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017136"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017136">
              <w:rPr>
                <w:sz w:val="28"/>
                <w:szCs w:val="28"/>
              </w:rPr>
              <w:t xml:space="preserve">М.А. </w:t>
            </w:r>
            <w:proofErr w:type="spellStart"/>
            <w:r w:rsidR="00017136">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017136">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017136" w:rsidRPr="00017136">
              <w:rPr>
                <w:b/>
                <w:sz w:val="32"/>
                <w:szCs w:val="32"/>
              </w:rPr>
              <w:t xml:space="preserve">Оказание услуг по санитарно-гигиеническому обслуживанию части </w:t>
            </w:r>
            <w:r w:rsidR="00017136" w:rsidRPr="00017136">
              <w:rPr>
                <w:b/>
                <w:bCs/>
                <w:sz w:val="32"/>
                <w:szCs w:val="32"/>
              </w:rPr>
              <w:t>помещения № 1 здания учебного корпуса с пристройкой, расположенного по адресу: Астраханская область, г. Астрахань, Советский район, ул. Б. Хмельницкого, 3</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017136">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64848">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C113A4" w:rsidRPr="00C113A4">
        <w:rPr>
          <w:color w:val="000000"/>
          <w:sz w:val="24"/>
          <w:szCs w:val="24"/>
        </w:rPr>
        <w:t>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E43A52" w:rsidRDefault="00E43A52" w:rsidP="000A61FC">
      <w:pPr>
        <w:spacing w:line="240" w:lineRule="auto"/>
        <w:jc w:val="both"/>
        <w:rPr>
          <w:bCs/>
          <w:sz w:val="24"/>
          <w:szCs w:val="24"/>
        </w:rPr>
      </w:pPr>
      <w:r w:rsidRPr="00E43A52">
        <w:rPr>
          <w:bCs/>
          <w:sz w:val="24"/>
          <w:szCs w:val="24"/>
        </w:rPr>
        <w:t>Оказание услуг по санитарно-гигиеническому обслуживанию части помещения № 1 здания учебного корпуса с пристройкой, расположенного по адресу: Астраханская область, г. Астрахань, Советский район, ул. Б. Хмельницкого, 3</w:t>
      </w:r>
      <w:r>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lastRenderedPageBreak/>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E43A5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E43A52">
        <w:rPr>
          <w:b/>
          <w:bCs/>
          <w:sz w:val="24"/>
          <w:szCs w:val="24"/>
        </w:rPr>
        <w:t xml:space="preserve"> </w:t>
      </w:r>
      <w:r w:rsidR="00E43A52" w:rsidRPr="00E43A52">
        <w:rPr>
          <w:sz w:val="24"/>
          <w:szCs w:val="24"/>
        </w:rPr>
        <w:t>г. Астрахань, Советский район, ул. Б. Хмельницкого, 3,</w:t>
      </w:r>
      <w:r w:rsidR="00E43A52">
        <w:rPr>
          <w:sz w:val="24"/>
          <w:szCs w:val="24"/>
        </w:rPr>
        <w:t xml:space="preserve"> </w:t>
      </w:r>
      <w:r w:rsidR="007E41D2" w:rsidRPr="00E43A52">
        <w:rPr>
          <w:sz w:val="24"/>
          <w:szCs w:val="24"/>
        </w:rPr>
        <w:t>в соответствии с Техническим заданием (</w:t>
      </w:r>
      <w:r w:rsidR="007E41D2" w:rsidRPr="00E43A52">
        <w:rPr>
          <w:color w:val="365F91" w:themeColor="accent1" w:themeShade="BF"/>
          <w:sz w:val="24"/>
          <w:szCs w:val="24"/>
        </w:rPr>
        <w:t>Приложение № 4 к документации</w:t>
      </w:r>
      <w:r w:rsidR="007E41D2" w:rsidRPr="00E43A52">
        <w:rPr>
          <w:sz w:val="24"/>
          <w:szCs w:val="24"/>
        </w:rPr>
        <w:t>).</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7151EA" w:rsidRPr="007151EA">
        <w:rPr>
          <w:bCs/>
          <w:sz w:val="24"/>
          <w:szCs w:val="24"/>
        </w:rPr>
        <w:t>с 01 апреля  2020 г. по 31 декабря 2020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7C03D1" w:rsidRPr="007C03D1" w:rsidRDefault="00450CE1" w:rsidP="007C03D1">
      <w:pPr>
        <w:pStyle w:val="af"/>
        <w:spacing w:after="0" w:line="240" w:lineRule="auto"/>
        <w:jc w:val="both"/>
        <w:rPr>
          <w:bCs/>
          <w:sz w:val="24"/>
          <w:szCs w:val="24"/>
          <w:lang w:eastAsia="ar-SA"/>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7C03D1" w:rsidRPr="007C03D1">
        <w:rPr>
          <w:bCs/>
          <w:sz w:val="24"/>
          <w:szCs w:val="24"/>
          <w:lang w:eastAsia="ar-SA"/>
        </w:rPr>
        <w:t xml:space="preserve">306 000 (Триста шесть тысяч) рублей 00 копеек, в том числе сведения о начальной (максимальной) цене единицы услуг (стоимость оказания услуг в месяц):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738"/>
        <w:gridCol w:w="1531"/>
        <w:gridCol w:w="2015"/>
        <w:gridCol w:w="1308"/>
      </w:tblGrid>
      <w:tr w:rsidR="007C03D1" w:rsidRPr="007C03D1" w:rsidTr="005A02FB">
        <w:trPr>
          <w:trHeight w:val="300"/>
        </w:trPr>
        <w:tc>
          <w:tcPr>
            <w:tcW w:w="0" w:type="auto"/>
            <w:vMerge w:val="restart"/>
            <w:shd w:val="clear" w:color="auto" w:fill="auto"/>
            <w:noWrap/>
            <w:hideMark/>
          </w:tcPr>
          <w:p w:rsidR="007C03D1" w:rsidRPr="007C03D1" w:rsidRDefault="007C03D1" w:rsidP="007C03D1">
            <w:pPr>
              <w:widowControl/>
              <w:suppressAutoHyphens/>
              <w:spacing w:line="240" w:lineRule="auto"/>
              <w:jc w:val="both"/>
              <w:rPr>
                <w:bCs/>
                <w:sz w:val="24"/>
                <w:szCs w:val="24"/>
                <w:lang w:eastAsia="ar-SA"/>
              </w:rPr>
            </w:pPr>
            <w:r w:rsidRPr="007C03D1">
              <w:rPr>
                <w:bCs/>
                <w:sz w:val="24"/>
                <w:szCs w:val="24"/>
                <w:lang w:eastAsia="ar-SA"/>
              </w:rPr>
              <w:t xml:space="preserve">№ </w:t>
            </w:r>
            <w:proofErr w:type="gramStart"/>
            <w:r w:rsidRPr="007C03D1">
              <w:rPr>
                <w:bCs/>
                <w:sz w:val="24"/>
                <w:szCs w:val="24"/>
                <w:lang w:eastAsia="ar-SA"/>
              </w:rPr>
              <w:t>п</w:t>
            </w:r>
            <w:proofErr w:type="gramEnd"/>
            <w:r w:rsidRPr="007C03D1">
              <w:rPr>
                <w:bCs/>
                <w:sz w:val="24"/>
                <w:szCs w:val="24"/>
                <w:lang w:eastAsia="ar-SA"/>
              </w:rPr>
              <w:t>/п</w:t>
            </w:r>
          </w:p>
        </w:tc>
        <w:tc>
          <w:tcPr>
            <w:tcW w:w="0" w:type="auto"/>
            <w:vMerge w:val="restart"/>
            <w:shd w:val="clear" w:color="auto" w:fill="auto"/>
            <w:hideMark/>
          </w:tcPr>
          <w:p w:rsidR="007C03D1" w:rsidRPr="007C03D1" w:rsidRDefault="007C03D1" w:rsidP="007C03D1">
            <w:pPr>
              <w:widowControl/>
              <w:suppressAutoHyphens/>
              <w:spacing w:line="240" w:lineRule="auto"/>
              <w:jc w:val="center"/>
              <w:rPr>
                <w:bCs/>
                <w:sz w:val="24"/>
                <w:szCs w:val="24"/>
                <w:lang w:eastAsia="ar-SA"/>
              </w:rPr>
            </w:pPr>
            <w:r w:rsidRPr="007C03D1">
              <w:rPr>
                <w:bCs/>
                <w:sz w:val="24"/>
                <w:szCs w:val="24"/>
                <w:lang w:eastAsia="ar-SA"/>
              </w:rPr>
              <w:t>Наименование услуг</w:t>
            </w:r>
          </w:p>
        </w:tc>
        <w:tc>
          <w:tcPr>
            <w:tcW w:w="0" w:type="auto"/>
            <w:vMerge w:val="restart"/>
            <w:shd w:val="clear" w:color="auto" w:fill="auto"/>
            <w:hideMark/>
          </w:tcPr>
          <w:p w:rsidR="007C03D1" w:rsidRPr="007C03D1" w:rsidRDefault="007C03D1" w:rsidP="007C03D1">
            <w:pPr>
              <w:widowControl/>
              <w:suppressAutoHyphens/>
              <w:spacing w:line="240" w:lineRule="auto"/>
              <w:jc w:val="center"/>
              <w:rPr>
                <w:bCs/>
                <w:sz w:val="24"/>
                <w:szCs w:val="24"/>
                <w:lang w:eastAsia="ar-SA"/>
              </w:rPr>
            </w:pPr>
            <w:r w:rsidRPr="007C03D1">
              <w:rPr>
                <w:bCs/>
                <w:sz w:val="24"/>
                <w:szCs w:val="24"/>
                <w:lang w:eastAsia="ar-SA"/>
              </w:rPr>
              <w:t xml:space="preserve">Количество, </w:t>
            </w:r>
            <w:proofErr w:type="spellStart"/>
            <w:proofErr w:type="gramStart"/>
            <w:r w:rsidRPr="007C03D1">
              <w:rPr>
                <w:bCs/>
                <w:sz w:val="24"/>
                <w:szCs w:val="24"/>
                <w:lang w:eastAsia="ar-SA"/>
              </w:rPr>
              <w:t>мес</w:t>
            </w:r>
            <w:proofErr w:type="spellEnd"/>
            <w:proofErr w:type="gramEnd"/>
          </w:p>
        </w:tc>
        <w:tc>
          <w:tcPr>
            <w:tcW w:w="0" w:type="auto"/>
            <w:vMerge w:val="restart"/>
            <w:shd w:val="clear" w:color="auto" w:fill="auto"/>
            <w:hideMark/>
          </w:tcPr>
          <w:p w:rsidR="007C03D1" w:rsidRPr="007C03D1" w:rsidRDefault="007C03D1" w:rsidP="007C03D1">
            <w:pPr>
              <w:widowControl/>
              <w:suppressAutoHyphens/>
              <w:spacing w:line="240" w:lineRule="auto"/>
              <w:jc w:val="center"/>
              <w:rPr>
                <w:bCs/>
                <w:sz w:val="24"/>
                <w:szCs w:val="24"/>
                <w:lang w:eastAsia="ar-SA"/>
              </w:rPr>
            </w:pPr>
            <w:r w:rsidRPr="007C03D1">
              <w:rPr>
                <w:bCs/>
                <w:sz w:val="24"/>
                <w:szCs w:val="24"/>
                <w:lang w:eastAsia="ar-SA"/>
              </w:rPr>
              <w:t>НМЦ единицы услуг (стоимость оказания услуг в месяц), руб</w:t>
            </w:r>
          </w:p>
        </w:tc>
        <w:tc>
          <w:tcPr>
            <w:tcW w:w="0" w:type="auto"/>
            <w:vMerge w:val="restart"/>
            <w:shd w:val="clear" w:color="auto" w:fill="auto"/>
            <w:hideMark/>
          </w:tcPr>
          <w:p w:rsidR="007C03D1" w:rsidRPr="007C03D1" w:rsidRDefault="007C03D1" w:rsidP="007C03D1">
            <w:pPr>
              <w:widowControl/>
              <w:suppressAutoHyphens/>
              <w:spacing w:line="240" w:lineRule="auto"/>
              <w:jc w:val="center"/>
              <w:rPr>
                <w:bCs/>
                <w:sz w:val="24"/>
                <w:szCs w:val="24"/>
                <w:lang w:eastAsia="ar-SA"/>
              </w:rPr>
            </w:pPr>
            <w:r w:rsidRPr="007C03D1">
              <w:rPr>
                <w:bCs/>
                <w:sz w:val="24"/>
                <w:szCs w:val="24"/>
                <w:lang w:eastAsia="ar-SA"/>
              </w:rPr>
              <w:t>Сумма, руб</w:t>
            </w:r>
          </w:p>
        </w:tc>
      </w:tr>
      <w:tr w:rsidR="007C03D1" w:rsidRPr="007C03D1" w:rsidTr="005A02FB">
        <w:trPr>
          <w:trHeight w:val="584"/>
        </w:trPr>
        <w:tc>
          <w:tcPr>
            <w:tcW w:w="0" w:type="auto"/>
            <w:vMerge/>
            <w:shd w:val="clear" w:color="auto" w:fill="auto"/>
            <w:hideMark/>
          </w:tcPr>
          <w:p w:rsidR="007C03D1" w:rsidRPr="007C03D1" w:rsidRDefault="007C03D1" w:rsidP="007C03D1">
            <w:pPr>
              <w:widowControl/>
              <w:suppressAutoHyphens/>
              <w:spacing w:line="240" w:lineRule="auto"/>
              <w:jc w:val="both"/>
              <w:rPr>
                <w:bCs/>
                <w:sz w:val="24"/>
                <w:szCs w:val="24"/>
                <w:lang w:eastAsia="ar-SA"/>
              </w:rPr>
            </w:pPr>
          </w:p>
        </w:tc>
        <w:tc>
          <w:tcPr>
            <w:tcW w:w="0" w:type="auto"/>
            <w:vMerge/>
            <w:shd w:val="clear" w:color="auto" w:fill="auto"/>
            <w:hideMark/>
          </w:tcPr>
          <w:p w:rsidR="007C03D1" w:rsidRPr="007C03D1" w:rsidRDefault="007C03D1" w:rsidP="007C03D1">
            <w:pPr>
              <w:widowControl/>
              <w:suppressAutoHyphens/>
              <w:spacing w:line="240" w:lineRule="auto"/>
              <w:jc w:val="both"/>
              <w:rPr>
                <w:bCs/>
                <w:sz w:val="24"/>
                <w:szCs w:val="24"/>
                <w:lang w:eastAsia="ar-SA"/>
              </w:rPr>
            </w:pPr>
          </w:p>
        </w:tc>
        <w:tc>
          <w:tcPr>
            <w:tcW w:w="0" w:type="auto"/>
            <w:vMerge/>
            <w:shd w:val="clear" w:color="auto" w:fill="auto"/>
            <w:hideMark/>
          </w:tcPr>
          <w:p w:rsidR="007C03D1" w:rsidRPr="007C03D1" w:rsidRDefault="007C03D1" w:rsidP="007C03D1">
            <w:pPr>
              <w:widowControl/>
              <w:suppressAutoHyphens/>
              <w:spacing w:line="240" w:lineRule="auto"/>
              <w:jc w:val="both"/>
              <w:rPr>
                <w:bCs/>
                <w:sz w:val="24"/>
                <w:szCs w:val="24"/>
                <w:lang w:eastAsia="ar-SA"/>
              </w:rPr>
            </w:pPr>
          </w:p>
        </w:tc>
        <w:tc>
          <w:tcPr>
            <w:tcW w:w="0" w:type="auto"/>
            <w:vMerge/>
            <w:shd w:val="clear" w:color="auto" w:fill="auto"/>
            <w:hideMark/>
          </w:tcPr>
          <w:p w:rsidR="007C03D1" w:rsidRPr="007C03D1" w:rsidRDefault="007C03D1" w:rsidP="007C03D1">
            <w:pPr>
              <w:widowControl/>
              <w:suppressAutoHyphens/>
              <w:spacing w:line="240" w:lineRule="auto"/>
              <w:jc w:val="both"/>
              <w:rPr>
                <w:bCs/>
                <w:sz w:val="24"/>
                <w:szCs w:val="24"/>
                <w:lang w:eastAsia="ar-SA"/>
              </w:rPr>
            </w:pPr>
          </w:p>
        </w:tc>
        <w:tc>
          <w:tcPr>
            <w:tcW w:w="0" w:type="auto"/>
            <w:vMerge/>
            <w:shd w:val="clear" w:color="auto" w:fill="auto"/>
            <w:hideMark/>
          </w:tcPr>
          <w:p w:rsidR="007C03D1" w:rsidRPr="007C03D1" w:rsidRDefault="007C03D1" w:rsidP="007C03D1">
            <w:pPr>
              <w:widowControl/>
              <w:suppressAutoHyphens/>
              <w:spacing w:line="240" w:lineRule="auto"/>
              <w:jc w:val="both"/>
              <w:rPr>
                <w:bCs/>
                <w:sz w:val="24"/>
                <w:szCs w:val="24"/>
                <w:lang w:eastAsia="ar-SA"/>
              </w:rPr>
            </w:pPr>
          </w:p>
        </w:tc>
      </w:tr>
      <w:tr w:rsidR="007C03D1" w:rsidRPr="007C03D1" w:rsidTr="005A02FB">
        <w:trPr>
          <w:trHeight w:val="526"/>
        </w:trPr>
        <w:tc>
          <w:tcPr>
            <w:tcW w:w="0" w:type="auto"/>
            <w:shd w:val="clear" w:color="auto" w:fill="auto"/>
            <w:noWrap/>
            <w:hideMark/>
          </w:tcPr>
          <w:p w:rsidR="007C03D1" w:rsidRPr="007C03D1" w:rsidRDefault="007C03D1" w:rsidP="007C03D1">
            <w:pPr>
              <w:widowControl/>
              <w:suppressAutoHyphens/>
              <w:spacing w:line="240" w:lineRule="auto"/>
              <w:jc w:val="both"/>
              <w:rPr>
                <w:bCs/>
                <w:sz w:val="24"/>
                <w:szCs w:val="24"/>
                <w:lang w:eastAsia="ar-SA"/>
              </w:rPr>
            </w:pPr>
            <w:r w:rsidRPr="007C03D1">
              <w:rPr>
                <w:bCs/>
                <w:sz w:val="24"/>
                <w:szCs w:val="24"/>
                <w:lang w:eastAsia="ar-SA"/>
              </w:rPr>
              <w:t>1</w:t>
            </w:r>
          </w:p>
        </w:tc>
        <w:tc>
          <w:tcPr>
            <w:tcW w:w="0" w:type="auto"/>
            <w:shd w:val="clear" w:color="auto" w:fill="auto"/>
          </w:tcPr>
          <w:p w:rsidR="007C03D1" w:rsidRPr="007C03D1" w:rsidRDefault="007C03D1" w:rsidP="007C03D1">
            <w:pPr>
              <w:widowControl/>
              <w:suppressAutoHyphens/>
              <w:spacing w:line="240" w:lineRule="auto"/>
              <w:jc w:val="both"/>
              <w:rPr>
                <w:bCs/>
                <w:sz w:val="24"/>
                <w:szCs w:val="24"/>
                <w:lang w:eastAsia="ar-SA"/>
              </w:rPr>
            </w:pPr>
            <w:r w:rsidRPr="007C03D1">
              <w:rPr>
                <w:color w:val="000000"/>
                <w:sz w:val="24"/>
                <w:szCs w:val="24"/>
                <w:lang w:eastAsia="ar-SA"/>
              </w:rPr>
              <w:t>Оказание услуг по</w:t>
            </w:r>
            <w:r w:rsidRPr="007C03D1">
              <w:rPr>
                <w:sz w:val="24"/>
                <w:szCs w:val="24"/>
                <w:lang w:eastAsia="ar-SA"/>
              </w:rPr>
              <w:t xml:space="preserve"> санитарно-гигиеническому обслуживанию части </w:t>
            </w:r>
            <w:r w:rsidRPr="007C03D1">
              <w:rPr>
                <w:bCs/>
                <w:color w:val="000000"/>
                <w:sz w:val="24"/>
                <w:szCs w:val="24"/>
                <w:lang w:eastAsia="ar-SA"/>
              </w:rPr>
              <w:t>помещения № 1 здания учебного корпуса с пристройкой, расположенного по адресу: Астраханская область, г. Астрахань, Советский район, ул. Б. Хмельницкого, 3</w:t>
            </w:r>
          </w:p>
        </w:tc>
        <w:tc>
          <w:tcPr>
            <w:tcW w:w="0" w:type="auto"/>
            <w:shd w:val="clear" w:color="auto" w:fill="auto"/>
          </w:tcPr>
          <w:p w:rsidR="007C03D1" w:rsidRPr="007C03D1" w:rsidRDefault="007C03D1" w:rsidP="007C03D1">
            <w:pPr>
              <w:widowControl/>
              <w:suppressAutoHyphens/>
              <w:spacing w:line="240" w:lineRule="auto"/>
              <w:jc w:val="center"/>
              <w:rPr>
                <w:bCs/>
                <w:sz w:val="24"/>
                <w:szCs w:val="24"/>
                <w:lang w:eastAsia="ar-SA"/>
              </w:rPr>
            </w:pPr>
            <w:r w:rsidRPr="007C03D1">
              <w:rPr>
                <w:bCs/>
                <w:sz w:val="24"/>
                <w:szCs w:val="24"/>
                <w:lang w:eastAsia="ar-SA"/>
              </w:rPr>
              <w:t>9</w:t>
            </w:r>
          </w:p>
        </w:tc>
        <w:tc>
          <w:tcPr>
            <w:tcW w:w="0" w:type="auto"/>
            <w:shd w:val="clear" w:color="auto" w:fill="auto"/>
          </w:tcPr>
          <w:p w:rsidR="007C03D1" w:rsidRPr="007C03D1" w:rsidRDefault="007C03D1" w:rsidP="007C03D1">
            <w:pPr>
              <w:widowControl/>
              <w:suppressAutoHyphens/>
              <w:spacing w:line="240" w:lineRule="auto"/>
              <w:jc w:val="center"/>
              <w:rPr>
                <w:bCs/>
                <w:sz w:val="24"/>
                <w:szCs w:val="24"/>
                <w:lang w:eastAsia="ar-SA"/>
              </w:rPr>
            </w:pPr>
            <w:r w:rsidRPr="007C03D1">
              <w:rPr>
                <w:bCs/>
                <w:sz w:val="24"/>
                <w:szCs w:val="24"/>
                <w:lang w:eastAsia="ar-SA"/>
              </w:rPr>
              <w:t>34 000,00</w:t>
            </w:r>
          </w:p>
        </w:tc>
        <w:tc>
          <w:tcPr>
            <w:tcW w:w="0" w:type="auto"/>
            <w:shd w:val="clear" w:color="auto" w:fill="auto"/>
          </w:tcPr>
          <w:p w:rsidR="007C03D1" w:rsidRPr="007C03D1" w:rsidRDefault="007C03D1" w:rsidP="007C03D1">
            <w:pPr>
              <w:widowControl/>
              <w:suppressAutoHyphens/>
              <w:spacing w:line="240" w:lineRule="auto"/>
              <w:jc w:val="both"/>
              <w:rPr>
                <w:bCs/>
                <w:sz w:val="24"/>
                <w:szCs w:val="24"/>
                <w:lang w:eastAsia="ar-SA"/>
              </w:rPr>
            </w:pPr>
            <w:r w:rsidRPr="007C03D1">
              <w:rPr>
                <w:bCs/>
                <w:sz w:val="24"/>
                <w:szCs w:val="24"/>
                <w:lang w:eastAsia="ar-SA"/>
              </w:rPr>
              <w:t>306 000,00</w:t>
            </w:r>
          </w:p>
        </w:tc>
      </w:tr>
      <w:tr w:rsidR="007C03D1" w:rsidRPr="007C03D1" w:rsidTr="005A02FB">
        <w:trPr>
          <w:trHeight w:val="300"/>
        </w:trPr>
        <w:tc>
          <w:tcPr>
            <w:tcW w:w="0" w:type="auto"/>
            <w:gridSpan w:val="4"/>
            <w:shd w:val="clear" w:color="auto" w:fill="auto"/>
            <w:noWrap/>
            <w:vAlign w:val="center"/>
          </w:tcPr>
          <w:p w:rsidR="007C03D1" w:rsidRPr="007C03D1" w:rsidRDefault="007C03D1" w:rsidP="007C03D1">
            <w:pPr>
              <w:widowControl/>
              <w:suppressAutoHyphens/>
              <w:spacing w:line="240" w:lineRule="auto"/>
              <w:jc w:val="center"/>
              <w:rPr>
                <w:bCs/>
                <w:sz w:val="24"/>
                <w:szCs w:val="24"/>
                <w:lang w:eastAsia="ar-SA"/>
              </w:rPr>
            </w:pPr>
            <w:r w:rsidRPr="007C03D1">
              <w:rPr>
                <w:bCs/>
                <w:sz w:val="24"/>
                <w:szCs w:val="24"/>
                <w:lang w:eastAsia="ar-SA"/>
              </w:rPr>
              <w:t>Итого:</w:t>
            </w:r>
          </w:p>
        </w:tc>
        <w:tc>
          <w:tcPr>
            <w:tcW w:w="0" w:type="auto"/>
            <w:shd w:val="clear" w:color="auto" w:fill="auto"/>
          </w:tcPr>
          <w:p w:rsidR="007C03D1" w:rsidRPr="007C03D1" w:rsidRDefault="007C03D1" w:rsidP="007C03D1">
            <w:pPr>
              <w:widowControl/>
              <w:suppressAutoHyphens/>
              <w:spacing w:line="240" w:lineRule="auto"/>
              <w:jc w:val="both"/>
              <w:rPr>
                <w:bCs/>
                <w:sz w:val="24"/>
                <w:szCs w:val="24"/>
                <w:lang w:eastAsia="ar-SA"/>
              </w:rPr>
            </w:pPr>
            <w:r w:rsidRPr="007C03D1">
              <w:rPr>
                <w:bCs/>
                <w:sz w:val="24"/>
                <w:szCs w:val="24"/>
                <w:lang w:eastAsia="ar-SA"/>
              </w:rPr>
              <w:t>306 000,00</w:t>
            </w:r>
          </w:p>
        </w:tc>
      </w:tr>
    </w:tbl>
    <w:p w:rsidR="00D150CA" w:rsidRPr="00D150CA" w:rsidRDefault="00D150CA" w:rsidP="007C03D1">
      <w:pPr>
        <w:pStyle w:val="af"/>
        <w:spacing w:after="0" w:line="240" w:lineRule="auto"/>
        <w:contextualSpacing/>
        <w:jc w:val="both"/>
        <w:rPr>
          <w:bCs/>
          <w:sz w:val="24"/>
          <w:szCs w:val="24"/>
          <w:lang w:eastAsia="ar-SA"/>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2C616D"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2C616D" w:rsidRPr="002C616D">
        <w:rPr>
          <w:bCs/>
          <w:sz w:val="24"/>
          <w:szCs w:val="24"/>
        </w:rPr>
        <w:t>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48348B" w:rsidRDefault="00450CE1" w:rsidP="00836371">
      <w:pPr>
        <w:spacing w:line="240" w:lineRule="auto"/>
        <w:contextualSpacing/>
        <w:jc w:val="both"/>
        <w:rPr>
          <w:rFonts w:eastAsiaTheme="minorHAnsi"/>
          <w:sz w:val="24"/>
          <w:szCs w:val="24"/>
          <w:lang w:eastAsia="en-US"/>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proofErr w:type="gramStart"/>
      <w:r w:rsidR="0048348B" w:rsidRPr="0048348B">
        <w:rPr>
          <w:color w:val="000000"/>
          <w:sz w:val="24"/>
          <w:szCs w:val="24"/>
        </w:rPr>
        <w:t>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оформленного в соответствии с законодательством Российской Федерации счета-фактуры (если предусмотрен).</w:t>
      </w:r>
      <w:proofErr w:type="gramEnd"/>
      <w:r w:rsidR="0048348B" w:rsidRPr="0048348B">
        <w:rPr>
          <w:color w:val="000000"/>
          <w:sz w:val="24"/>
          <w:szCs w:val="24"/>
        </w:rPr>
        <w:t xml:space="preserve"> Днем оплаты считается день списания денежных сре</w:t>
      </w:r>
      <w:proofErr w:type="gramStart"/>
      <w:r w:rsidR="0048348B" w:rsidRPr="0048348B">
        <w:rPr>
          <w:color w:val="000000"/>
          <w:sz w:val="24"/>
          <w:szCs w:val="24"/>
        </w:rPr>
        <w:t>дств с л</w:t>
      </w:r>
      <w:proofErr w:type="gramEnd"/>
      <w:r w:rsidR="0048348B" w:rsidRPr="0048348B">
        <w:rPr>
          <w:color w:val="000000"/>
          <w:sz w:val="24"/>
          <w:szCs w:val="24"/>
        </w:rPr>
        <w:t>ицевого счета Заказчика.</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w:t>
      </w:r>
      <w:r w:rsidR="00211A70">
        <w:rPr>
          <w:sz w:val="24"/>
          <w:szCs w:val="24"/>
          <w:lang w:eastAsia="en-US"/>
        </w:rPr>
        <w:lastRenderedPageBreak/>
        <w:t>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w:t>
      </w:r>
      <w:r w:rsidR="00A80EC7" w:rsidRPr="0011479A">
        <w:rPr>
          <w:rFonts w:ascii="Times New Roman" w:hAnsi="Times New Roman" w:cs="Times New Roman"/>
          <w:sz w:val="24"/>
          <w:szCs w:val="24"/>
        </w:rPr>
        <w:lastRenderedPageBreak/>
        <w:t>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 xml:space="preserve">упке подается </w:t>
      </w:r>
      <w:r w:rsidR="00687929">
        <w:rPr>
          <w:sz w:val="24"/>
          <w:szCs w:val="24"/>
        </w:rPr>
        <w:lastRenderedPageBreak/>
        <w:t>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530F0F" w:rsidRDefault="00530F0F" w:rsidP="000A61FC">
      <w:pPr>
        <w:spacing w:before="60" w:after="60" w:line="240" w:lineRule="auto"/>
        <w:jc w:val="both"/>
        <w:rPr>
          <w:sz w:val="24"/>
          <w:szCs w:val="24"/>
        </w:rPr>
      </w:pPr>
      <w:proofErr w:type="gramStart"/>
      <w:r w:rsidRPr="00530F0F">
        <w:rPr>
          <w:sz w:val="24"/>
          <w:szCs w:val="24"/>
        </w:rPr>
        <w:t>В котировочной заявке должны быть указаны конкретные показатели используемого при оказании услуг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530F0F">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w:t>
      </w:r>
      <w:r w:rsidR="00AB3ACC">
        <w:rPr>
          <w:sz w:val="24"/>
          <w:szCs w:val="24"/>
        </w:rPr>
        <w:t xml:space="preserve">котировочной </w:t>
      </w:r>
      <w:r w:rsidRPr="00530F0F">
        <w:rPr>
          <w:sz w:val="24"/>
          <w:szCs w:val="24"/>
        </w:rPr>
        <w:t>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F17AEB">
        <w:rPr>
          <w:b/>
          <w:color w:val="FF0000"/>
          <w:sz w:val="24"/>
          <w:szCs w:val="24"/>
        </w:rPr>
        <w:t>28</w:t>
      </w:r>
      <w:r w:rsidR="00BC68C7" w:rsidRPr="0011479A">
        <w:rPr>
          <w:b/>
          <w:color w:val="FF0000"/>
          <w:sz w:val="24"/>
          <w:szCs w:val="24"/>
        </w:rPr>
        <w:t>.</w:t>
      </w:r>
      <w:r w:rsidR="00F17AEB">
        <w:rPr>
          <w:b/>
          <w:color w:val="FF0000"/>
          <w:sz w:val="24"/>
          <w:szCs w:val="24"/>
        </w:rPr>
        <w:t>02.2020</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F17AEB">
        <w:rPr>
          <w:b/>
          <w:color w:val="FF0000"/>
          <w:sz w:val="24"/>
          <w:szCs w:val="24"/>
        </w:rPr>
        <w:t>10</w:t>
      </w:r>
      <w:r w:rsidR="00871B54" w:rsidRPr="0011479A">
        <w:rPr>
          <w:b/>
          <w:color w:val="FF0000"/>
          <w:sz w:val="24"/>
          <w:szCs w:val="24"/>
        </w:rPr>
        <w:t>.</w:t>
      </w:r>
      <w:r w:rsidR="00F17AEB">
        <w:rPr>
          <w:b/>
          <w:color w:val="FF0000"/>
          <w:sz w:val="24"/>
          <w:szCs w:val="24"/>
        </w:rPr>
        <w:t>03.2020</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w:t>
      </w:r>
      <w:r w:rsidR="00BA034C" w:rsidRPr="0011479A">
        <w:rPr>
          <w:sz w:val="24"/>
          <w:szCs w:val="24"/>
        </w:rPr>
        <w:lastRenderedPageBreak/>
        <w:t>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AE1C33">
        <w:rPr>
          <w:rFonts w:eastAsia="Calibri"/>
          <w:b/>
          <w:bCs/>
          <w:color w:val="FF0000"/>
          <w:sz w:val="24"/>
          <w:szCs w:val="24"/>
        </w:rPr>
        <w:t>28</w:t>
      </w:r>
      <w:r w:rsidR="003D7097" w:rsidRPr="0011479A">
        <w:rPr>
          <w:rFonts w:eastAsia="Calibri"/>
          <w:b/>
          <w:bCs/>
          <w:color w:val="FF0000"/>
          <w:sz w:val="24"/>
          <w:szCs w:val="24"/>
        </w:rPr>
        <w:t>.</w:t>
      </w:r>
      <w:r w:rsidR="00AE1C33">
        <w:rPr>
          <w:rFonts w:eastAsia="Calibri"/>
          <w:b/>
          <w:bCs/>
          <w:color w:val="FF0000"/>
          <w:sz w:val="24"/>
          <w:szCs w:val="24"/>
        </w:rPr>
        <w:t>02.2020</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AE1C33">
        <w:rPr>
          <w:rFonts w:eastAsia="Calibri"/>
          <w:b/>
          <w:bCs/>
          <w:color w:val="FF0000"/>
          <w:sz w:val="24"/>
          <w:szCs w:val="24"/>
        </w:rPr>
        <w:t>06</w:t>
      </w:r>
      <w:r w:rsidR="003D7097" w:rsidRPr="0011479A">
        <w:rPr>
          <w:rFonts w:eastAsia="Calibri"/>
          <w:b/>
          <w:bCs/>
          <w:color w:val="FF0000"/>
          <w:sz w:val="24"/>
          <w:szCs w:val="24"/>
        </w:rPr>
        <w:t>.</w:t>
      </w:r>
      <w:r w:rsidR="00AE1C33">
        <w:rPr>
          <w:rFonts w:eastAsia="Calibri"/>
          <w:b/>
          <w:bCs/>
          <w:color w:val="FF0000"/>
          <w:sz w:val="24"/>
          <w:szCs w:val="24"/>
        </w:rPr>
        <w:t>03.2020</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B242F2">
        <w:rPr>
          <w:b/>
          <w:color w:val="FF0000"/>
          <w:sz w:val="24"/>
          <w:szCs w:val="24"/>
        </w:rPr>
        <w:t>10</w:t>
      </w:r>
      <w:r w:rsidRPr="0048462C">
        <w:rPr>
          <w:b/>
          <w:color w:val="FF0000"/>
          <w:sz w:val="24"/>
          <w:szCs w:val="24"/>
        </w:rPr>
        <w:t xml:space="preserve">» </w:t>
      </w:r>
      <w:r w:rsidR="00B242F2">
        <w:rPr>
          <w:b/>
          <w:color w:val="FF0000"/>
          <w:sz w:val="24"/>
          <w:szCs w:val="24"/>
        </w:rPr>
        <w:t>марта 2020</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9F3CC1">
        <w:rPr>
          <w:b/>
          <w:color w:val="FF0000"/>
          <w:sz w:val="24"/>
          <w:szCs w:val="24"/>
        </w:rPr>
        <w:t>СК</w:t>
      </w:r>
      <w:proofErr w:type="gramEnd"/>
      <w:r w:rsidR="009F3CC1">
        <w:rPr>
          <w:b/>
          <w:color w:val="FF0000"/>
          <w:sz w:val="24"/>
          <w:szCs w:val="24"/>
        </w:rPr>
        <w:t>+1 10.03.2020</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w:t>
      </w:r>
      <w:r w:rsidR="004A2980" w:rsidRPr="0011479A">
        <w:rPr>
          <w:b/>
          <w:sz w:val="24"/>
          <w:szCs w:val="24"/>
        </w:rPr>
        <w:lastRenderedPageBreak/>
        <w:t xml:space="preserve">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lastRenderedPageBreak/>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lastRenderedPageBreak/>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63266E">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63266E">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63266E">
        <w:rPr>
          <w:sz w:val="24"/>
          <w:szCs w:val="24"/>
        </w:rPr>
        <w:t xml:space="preserve"> </w:t>
      </w:r>
      <w:r w:rsidR="0063266E" w:rsidRPr="0063266E">
        <w:rPr>
          <w:b/>
          <w:sz w:val="24"/>
          <w:szCs w:val="24"/>
        </w:rPr>
        <w:t>оказание услуг по санитарно-гигиеническому обслуживанию части помещения № 1 здания учебного корпуса с пристройкой, расположенного по адресу: Астраханская область, г. Астрахань, Советский район, ул. Б. Хмельницкого, 3</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191D5C" w:rsidRPr="00191D5C">
        <w:rPr>
          <w:sz w:val="24"/>
          <w:szCs w:val="24"/>
        </w:rPr>
        <w:t xml:space="preserve">оказание услуг по санитарно-гигиеническому обслуживанию </w:t>
      </w:r>
      <w:r w:rsidR="00716737" w:rsidRPr="00716737">
        <w:rPr>
          <w:sz w:val="24"/>
          <w:szCs w:val="24"/>
        </w:rPr>
        <w:t>части помещения № 1 здания учебного корпуса с пристройкой, расположенного по адресу: Астраханская область, г. Астрахань, Советский район, ул. Б. Хмельницкого, 3</w:t>
      </w:r>
      <w:r w:rsidR="00686769">
        <w:rPr>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245EA8">
        <w:rPr>
          <w:bCs/>
          <w:sz w:val="24"/>
          <w:szCs w:val="24"/>
        </w:rPr>
        <w:t xml:space="preserve"> Цена единицы услуг (стоимость оказания услуг в месяц)</w:t>
      </w:r>
      <w:r w:rsidR="0034687E" w:rsidRPr="00D76B63">
        <w:rPr>
          <w:bCs/>
          <w:sz w:val="24"/>
          <w:szCs w:val="24"/>
        </w:rPr>
        <w:t>:</w:t>
      </w:r>
    </w:p>
    <w:tbl>
      <w:tblPr>
        <w:tblStyle w:val="a6"/>
        <w:tblW w:w="0" w:type="auto"/>
        <w:tblLook w:val="04A0" w:firstRow="1" w:lastRow="0" w:firstColumn="1" w:lastColumn="0" w:noHBand="0" w:noVBand="1"/>
      </w:tblPr>
      <w:tblGrid>
        <w:gridCol w:w="829"/>
        <w:gridCol w:w="4963"/>
        <w:gridCol w:w="1536"/>
        <w:gridCol w:w="2067"/>
        <w:gridCol w:w="1026"/>
      </w:tblGrid>
      <w:tr w:rsidR="00245EA8" w:rsidRPr="00496A5A" w:rsidTr="004A6B92">
        <w:trPr>
          <w:trHeight w:val="300"/>
        </w:trPr>
        <w:tc>
          <w:tcPr>
            <w:tcW w:w="0" w:type="auto"/>
            <w:vMerge w:val="restart"/>
            <w:noWrap/>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Количество</w:t>
            </w:r>
            <w:r w:rsidR="00245EA8">
              <w:rPr>
                <w:bCs/>
                <w:sz w:val="24"/>
                <w:szCs w:val="24"/>
                <w:lang w:eastAsia="ar-SA"/>
              </w:rPr>
              <w:t xml:space="preserve">, </w:t>
            </w:r>
            <w:proofErr w:type="spellStart"/>
            <w:proofErr w:type="gramStart"/>
            <w:r w:rsidR="00245EA8">
              <w:rPr>
                <w:bCs/>
                <w:sz w:val="24"/>
                <w:szCs w:val="24"/>
                <w:lang w:eastAsia="ar-SA"/>
              </w:rPr>
              <w:t>мес</w:t>
            </w:r>
            <w:proofErr w:type="spellEnd"/>
            <w:proofErr w:type="gramEnd"/>
          </w:p>
        </w:tc>
        <w:tc>
          <w:tcPr>
            <w:tcW w:w="0" w:type="auto"/>
            <w:vMerge w:val="restart"/>
            <w:hideMark/>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Цена единицы услуг (стоимость оказания услуг в месяц)</w:t>
            </w:r>
            <w:r w:rsidR="00CB13F2">
              <w:rPr>
                <w:bCs/>
                <w:sz w:val="24"/>
                <w:szCs w:val="24"/>
                <w:lang w:eastAsia="ar-SA"/>
              </w:rPr>
              <w:t>, руб</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Сумма, руб</w:t>
            </w:r>
          </w:p>
        </w:tc>
      </w:tr>
      <w:tr w:rsidR="00245EA8" w:rsidRPr="00496A5A" w:rsidTr="004A6B92">
        <w:trPr>
          <w:trHeight w:val="584"/>
        </w:trPr>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r>
      <w:tr w:rsidR="00245EA8" w:rsidRPr="00496A5A" w:rsidTr="004A6B92">
        <w:trPr>
          <w:trHeight w:val="526"/>
        </w:trPr>
        <w:tc>
          <w:tcPr>
            <w:tcW w:w="0" w:type="auto"/>
            <w:noWrap/>
            <w:hideMark/>
          </w:tcPr>
          <w:p w:rsidR="00CB13F2" w:rsidRPr="00496A5A" w:rsidRDefault="00CB13F2" w:rsidP="004A6B92">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CB13F2" w:rsidRPr="00496A5A" w:rsidRDefault="00686769" w:rsidP="00FD6DD2">
            <w:pPr>
              <w:widowControl/>
              <w:suppressAutoHyphens/>
              <w:spacing w:line="240" w:lineRule="auto"/>
              <w:rPr>
                <w:bCs/>
                <w:sz w:val="24"/>
                <w:szCs w:val="24"/>
                <w:lang w:eastAsia="ar-SA"/>
              </w:rPr>
            </w:pPr>
            <w:r>
              <w:rPr>
                <w:color w:val="000000"/>
              </w:rPr>
              <w:t>Оказание</w:t>
            </w:r>
            <w:r w:rsidRPr="00DB7E40">
              <w:rPr>
                <w:color w:val="000000"/>
                <w:sz w:val="24"/>
                <w:szCs w:val="24"/>
              </w:rPr>
              <w:t xml:space="preserve"> услуг по</w:t>
            </w:r>
            <w:r w:rsidRPr="00DB7E40">
              <w:rPr>
                <w:sz w:val="24"/>
                <w:szCs w:val="24"/>
              </w:rPr>
              <w:t xml:space="preserve"> санитарно-гигиеническому обслуживанию части </w:t>
            </w:r>
            <w:r w:rsidRPr="00DB7E40">
              <w:rPr>
                <w:bCs/>
                <w:color w:val="000000"/>
                <w:sz w:val="24"/>
                <w:szCs w:val="24"/>
              </w:rPr>
              <w:t>помещения №</w:t>
            </w:r>
            <w:r>
              <w:rPr>
                <w:bCs/>
                <w:color w:val="000000"/>
              </w:rPr>
              <w:t xml:space="preserve"> </w:t>
            </w:r>
            <w:r w:rsidRPr="00DB7E40">
              <w:rPr>
                <w:bCs/>
                <w:color w:val="000000"/>
                <w:sz w:val="24"/>
                <w:szCs w:val="24"/>
              </w:rPr>
              <w:t>1 здания учебного корпуса с пристройкой, расположенного по адресу: Астраханская область, г. Астрахань, Советский район, ул. Б. Хмельницкого, 3</w:t>
            </w:r>
          </w:p>
        </w:tc>
        <w:tc>
          <w:tcPr>
            <w:tcW w:w="0" w:type="auto"/>
          </w:tcPr>
          <w:p w:rsidR="00CB13F2" w:rsidRPr="00496A5A" w:rsidRDefault="00686769" w:rsidP="004A6B92">
            <w:pPr>
              <w:widowControl/>
              <w:suppressAutoHyphens/>
              <w:spacing w:line="240" w:lineRule="auto"/>
              <w:jc w:val="center"/>
              <w:rPr>
                <w:bCs/>
                <w:sz w:val="24"/>
                <w:szCs w:val="24"/>
                <w:lang w:eastAsia="ar-SA"/>
              </w:rPr>
            </w:pPr>
            <w:r>
              <w:rPr>
                <w:bCs/>
                <w:sz w:val="24"/>
                <w:szCs w:val="24"/>
                <w:lang w:eastAsia="ar-SA"/>
              </w:rPr>
              <w:t>9</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r w:rsidR="00245EA8" w:rsidRPr="00496A5A" w:rsidTr="004A6B92">
        <w:trPr>
          <w:trHeight w:val="300"/>
        </w:trPr>
        <w:tc>
          <w:tcPr>
            <w:tcW w:w="0" w:type="auto"/>
            <w:gridSpan w:val="4"/>
            <w:noWrap/>
            <w:vAlign w:val="center"/>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proofErr w:type="gramStart"/>
      <w:r>
        <w:rPr>
          <w:bCs/>
          <w:color w:val="000000"/>
          <w:sz w:val="24"/>
          <w:szCs w:val="24"/>
        </w:rPr>
        <w:t xml:space="preserve">Цена договора включает </w:t>
      </w:r>
      <w:r w:rsidRPr="005D4BBA">
        <w:rPr>
          <w:bCs/>
          <w:color w:val="000000"/>
          <w:sz w:val="24"/>
          <w:szCs w:val="24"/>
        </w:rPr>
        <w:t xml:space="preserve">в себя </w:t>
      </w:r>
      <w:r w:rsidR="004C4A8D" w:rsidRPr="004C4A8D">
        <w:rPr>
          <w:bCs/>
          <w:color w:val="000000"/>
          <w:sz w:val="24"/>
          <w:szCs w:val="24"/>
        </w:rPr>
        <w:t xml:space="preserve">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w:t>
      </w:r>
      <w:r w:rsidR="004C4A8D" w:rsidRPr="004C4A8D">
        <w:rPr>
          <w:bCs/>
          <w:color w:val="000000"/>
          <w:sz w:val="24"/>
          <w:szCs w:val="24"/>
        </w:rPr>
        <w:lastRenderedPageBreak/>
        <w:t>законодательством Российской Федерации.</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w:t>
      </w:r>
      <w:r w:rsidR="007636A7" w:rsidRPr="00C53469">
        <w:rPr>
          <w:color w:val="000000"/>
          <w:sz w:val="24"/>
          <w:szCs w:val="24"/>
        </w:rPr>
        <w:lastRenderedPageBreak/>
        <w:t>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DB61E9" w:rsidRPr="007333F7" w:rsidRDefault="00DB61E9" w:rsidP="00DB61E9">
      <w:pPr>
        <w:spacing w:line="240" w:lineRule="auto"/>
        <w:ind w:left="5387"/>
        <w:jc w:val="right"/>
        <w:rPr>
          <w:color w:val="000000"/>
          <w:sz w:val="24"/>
          <w:szCs w:val="24"/>
        </w:rPr>
      </w:pPr>
      <w:r w:rsidRPr="007333F7">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7333F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9274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9274B">
        <w:rPr>
          <w:rFonts w:ascii="Times New Roman" w:hAnsi="Times New Roman" w:cs="Times New Roman"/>
          <w:b/>
          <w:sz w:val="24"/>
          <w:szCs w:val="24"/>
          <w:lang w:eastAsia="ru-RU"/>
        </w:rPr>
        <w:t>ч</w:t>
      </w:r>
      <w:r w:rsidR="00CF11DA" w:rsidRPr="0089274B">
        <w:rPr>
          <w:rFonts w:ascii="Times New Roman" w:hAnsi="Times New Roman" w:cs="Times New Roman"/>
          <w:b/>
          <w:sz w:val="24"/>
          <w:szCs w:val="24"/>
          <w:lang w:eastAsia="ru-RU"/>
        </w:rPr>
        <w:t>ест</w:t>
      </w:r>
      <w:r w:rsidR="005B61DA" w:rsidRPr="0089274B">
        <w:rPr>
          <w:rFonts w:ascii="Times New Roman" w:hAnsi="Times New Roman" w:cs="Times New Roman"/>
          <w:b/>
          <w:sz w:val="24"/>
          <w:szCs w:val="24"/>
          <w:lang w:eastAsia="ru-RU"/>
        </w:rPr>
        <w:t>венных характеристиках услуг</w:t>
      </w:r>
      <w:r w:rsidRPr="0089274B">
        <w:rPr>
          <w:rFonts w:ascii="Times New Roman" w:hAnsi="Times New Roman" w:cs="Times New Roman"/>
          <w:b/>
          <w:sz w:val="24"/>
          <w:szCs w:val="24"/>
          <w:lang w:eastAsia="ru-RU"/>
        </w:rPr>
        <w:t xml:space="preserve"> и иные предложения об условиях исполнения договора</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4B1709" w:rsidRDefault="004B1709" w:rsidP="00664D6A">
      <w:pPr>
        <w:spacing w:line="240" w:lineRule="auto"/>
        <w:ind w:left="5387"/>
        <w:jc w:val="both"/>
        <w:rPr>
          <w:b/>
          <w:bCs/>
          <w:sz w:val="22"/>
          <w:szCs w:val="22"/>
        </w:rPr>
      </w:pPr>
    </w:p>
    <w:p w:rsidR="007333F7" w:rsidRPr="000F654F" w:rsidRDefault="007333F7" w:rsidP="007333F7">
      <w:pPr>
        <w:spacing w:line="240" w:lineRule="auto"/>
        <w:contextualSpacing/>
        <w:rPr>
          <w:sz w:val="24"/>
          <w:szCs w:val="24"/>
        </w:rPr>
      </w:pPr>
      <w:r w:rsidRPr="000F654F">
        <w:rPr>
          <w:sz w:val="24"/>
          <w:szCs w:val="24"/>
        </w:rPr>
        <w:t>1. Вид, объем услуг, периодичность оказания услуг, место оказания услуг:</w:t>
      </w:r>
    </w:p>
    <w:p w:rsidR="007333F7" w:rsidRPr="000F654F" w:rsidRDefault="007333F7" w:rsidP="007333F7">
      <w:pPr>
        <w:spacing w:line="240" w:lineRule="auto"/>
        <w:contextualSpacing/>
        <w:rPr>
          <w:sz w:val="24"/>
          <w:szCs w:val="24"/>
        </w:rPr>
      </w:pPr>
    </w:p>
    <w:tbl>
      <w:tblPr>
        <w:tblStyle w:val="350"/>
        <w:tblW w:w="10598" w:type="dxa"/>
        <w:tblLook w:val="04A0" w:firstRow="1" w:lastRow="0" w:firstColumn="1" w:lastColumn="0" w:noHBand="0" w:noVBand="1"/>
      </w:tblPr>
      <w:tblGrid>
        <w:gridCol w:w="540"/>
        <w:gridCol w:w="2433"/>
        <w:gridCol w:w="1959"/>
        <w:gridCol w:w="1579"/>
        <w:gridCol w:w="4087"/>
      </w:tblGrid>
      <w:tr w:rsidR="007333F7" w:rsidRPr="000F654F" w:rsidTr="005A02FB">
        <w:tc>
          <w:tcPr>
            <w:tcW w:w="540"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w:t>
            </w:r>
          </w:p>
          <w:p w:rsidR="007333F7" w:rsidRPr="000F654F" w:rsidRDefault="007333F7" w:rsidP="005A02FB">
            <w:pPr>
              <w:spacing w:line="240" w:lineRule="auto"/>
              <w:contextualSpacing/>
              <w:rPr>
                <w:sz w:val="24"/>
                <w:szCs w:val="24"/>
              </w:rPr>
            </w:pPr>
            <w:proofErr w:type="gramStart"/>
            <w:r w:rsidRPr="000F654F">
              <w:rPr>
                <w:sz w:val="24"/>
                <w:szCs w:val="24"/>
              </w:rPr>
              <w:t>п</w:t>
            </w:r>
            <w:proofErr w:type="gramEnd"/>
            <w:r w:rsidRPr="000F654F">
              <w:rPr>
                <w:sz w:val="24"/>
                <w:szCs w:val="24"/>
              </w:rPr>
              <w:t>/п</w:t>
            </w:r>
          </w:p>
        </w:tc>
        <w:tc>
          <w:tcPr>
            <w:tcW w:w="2433"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Место оказания услуг</w:t>
            </w:r>
          </w:p>
        </w:tc>
      </w:tr>
      <w:tr w:rsidR="007333F7" w:rsidRPr="000F654F" w:rsidTr="005A02FB">
        <w:tc>
          <w:tcPr>
            <w:tcW w:w="540"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1</w:t>
            </w:r>
          </w:p>
        </w:tc>
        <w:tc>
          <w:tcPr>
            <w:tcW w:w="2433"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Влажная комплексная уборка 4 кабинетов</w:t>
            </w:r>
          </w:p>
          <w:p w:rsidR="007333F7" w:rsidRPr="000F654F" w:rsidRDefault="007333F7"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9.00-18.00</w:t>
            </w:r>
          </w:p>
          <w:p w:rsidR="007333F7" w:rsidRPr="000F654F" w:rsidRDefault="007333F7"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vertAlign w:val="superscript"/>
              </w:rPr>
            </w:pPr>
            <w:r w:rsidRPr="000F654F">
              <w:rPr>
                <w:sz w:val="24"/>
                <w:szCs w:val="24"/>
              </w:rPr>
              <w:t>155,70 м</w:t>
            </w:r>
            <w:proofErr w:type="gramStart"/>
            <w:r w:rsidRPr="000F654F">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7333F7" w:rsidRPr="000F654F" w:rsidTr="005A02FB">
        <w:tc>
          <w:tcPr>
            <w:tcW w:w="540"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Pr>
                <w:sz w:val="24"/>
                <w:szCs w:val="24"/>
              </w:rPr>
              <w:t>2</w:t>
            </w:r>
          </w:p>
        </w:tc>
        <w:tc>
          <w:tcPr>
            <w:tcW w:w="2433"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Влажная комплексная уборка тамбура, коридора и вестибюля</w:t>
            </w:r>
          </w:p>
          <w:p w:rsidR="007333F7" w:rsidRPr="000F654F" w:rsidRDefault="007333F7"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9.00-10.00</w:t>
            </w:r>
          </w:p>
          <w:p w:rsidR="007333F7" w:rsidRPr="000F654F" w:rsidRDefault="007333F7" w:rsidP="005A02FB">
            <w:pPr>
              <w:spacing w:line="240" w:lineRule="auto"/>
              <w:contextualSpacing/>
              <w:rPr>
                <w:sz w:val="24"/>
                <w:szCs w:val="24"/>
              </w:rPr>
            </w:pPr>
            <w:r w:rsidRPr="000F654F">
              <w:rPr>
                <w:sz w:val="24"/>
                <w:szCs w:val="24"/>
              </w:rPr>
              <w:t>17.00-18.00</w:t>
            </w:r>
          </w:p>
          <w:p w:rsidR="007333F7" w:rsidRPr="000F654F" w:rsidRDefault="007333F7"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153,20 м</w:t>
            </w:r>
            <w:proofErr w:type="gramStart"/>
            <w:r w:rsidRPr="000F654F">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7333F7" w:rsidRPr="000F654F" w:rsidTr="005A02FB">
        <w:tc>
          <w:tcPr>
            <w:tcW w:w="540" w:type="dxa"/>
            <w:tcBorders>
              <w:top w:val="single" w:sz="4" w:space="0" w:color="auto"/>
              <w:left w:val="single" w:sz="4" w:space="0" w:color="auto"/>
              <w:bottom w:val="single" w:sz="4" w:space="0" w:color="auto"/>
              <w:right w:val="single" w:sz="4" w:space="0" w:color="auto"/>
            </w:tcBorders>
          </w:tcPr>
          <w:p w:rsidR="007333F7" w:rsidRPr="000F654F" w:rsidRDefault="007333F7" w:rsidP="005A02FB">
            <w:pPr>
              <w:spacing w:line="240" w:lineRule="auto"/>
              <w:contextualSpacing/>
              <w:rPr>
                <w:sz w:val="24"/>
                <w:szCs w:val="24"/>
              </w:rPr>
            </w:pPr>
            <w:r>
              <w:rPr>
                <w:sz w:val="24"/>
                <w:szCs w:val="24"/>
              </w:rPr>
              <w:t>3</w:t>
            </w:r>
          </w:p>
        </w:tc>
        <w:tc>
          <w:tcPr>
            <w:tcW w:w="2433"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 xml:space="preserve">Влажная комплексная уборка  туалетов  </w:t>
            </w:r>
          </w:p>
          <w:p w:rsidR="007333F7" w:rsidRPr="000F654F" w:rsidRDefault="007333F7"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9.00-10.00</w:t>
            </w:r>
          </w:p>
          <w:p w:rsidR="007333F7" w:rsidRPr="000F654F" w:rsidRDefault="007333F7" w:rsidP="005A02FB">
            <w:pPr>
              <w:spacing w:line="240" w:lineRule="auto"/>
              <w:contextualSpacing/>
              <w:rPr>
                <w:sz w:val="24"/>
                <w:szCs w:val="24"/>
              </w:rPr>
            </w:pPr>
            <w:r w:rsidRPr="000F654F">
              <w:rPr>
                <w:sz w:val="24"/>
                <w:szCs w:val="24"/>
              </w:rPr>
              <w:t>17.00-18.00</w:t>
            </w:r>
          </w:p>
          <w:p w:rsidR="007333F7" w:rsidRPr="000F654F" w:rsidRDefault="007333F7"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4,80 м</w:t>
            </w:r>
            <w:proofErr w:type="gramStart"/>
            <w:r w:rsidRPr="000F654F">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7333F7" w:rsidRPr="000F654F" w:rsidTr="005A02FB">
        <w:trPr>
          <w:trHeight w:val="1024"/>
        </w:trPr>
        <w:tc>
          <w:tcPr>
            <w:tcW w:w="540" w:type="dxa"/>
            <w:tcBorders>
              <w:top w:val="single" w:sz="4" w:space="0" w:color="auto"/>
              <w:left w:val="single" w:sz="4" w:space="0" w:color="auto"/>
              <w:bottom w:val="single" w:sz="4" w:space="0" w:color="auto"/>
              <w:right w:val="single" w:sz="4" w:space="0" w:color="auto"/>
            </w:tcBorders>
          </w:tcPr>
          <w:p w:rsidR="007333F7" w:rsidRPr="000F654F" w:rsidRDefault="007333F7" w:rsidP="005A02FB">
            <w:pPr>
              <w:spacing w:line="240" w:lineRule="auto"/>
              <w:contextualSpacing/>
              <w:rPr>
                <w:sz w:val="24"/>
                <w:szCs w:val="24"/>
              </w:rPr>
            </w:pPr>
            <w:r>
              <w:rPr>
                <w:sz w:val="24"/>
                <w:szCs w:val="24"/>
              </w:rPr>
              <w:t>4</w:t>
            </w:r>
          </w:p>
        </w:tc>
        <w:tc>
          <w:tcPr>
            <w:tcW w:w="2433"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Влажная комплексная уборка  подсобных помещений</w:t>
            </w:r>
          </w:p>
          <w:p w:rsidR="007333F7" w:rsidRPr="000F654F" w:rsidRDefault="007333F7"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8.00-10.00</w:t>
            </w:r>
          </w:p>
          <w:p w:rsidR="007333F7" w:rsidRPr="000F654F" w:rsidRDefault="007333F7" w:rsidP="005A02FB">
            <w:pPr>
              <w:spacing w:line="240" w:lineRule="auto"/>
              <w:contextualSpacing/>
              <w:rPr>
                <w:sz w:val="24"/>
                <w:szCs w:val="24"/>
              </w:rPr>
            </w:pPr>
            <w:r w:rsidRPr="000F654F">
              <w:rPr>
                <w:sz w:val="24"/>
                <w:szCs w:val="24"/>
              </w:rPr>
              <w:t>15.00-18.00</w:t>
            </w:r>
          </w:p>
          <w:p w:rsidR="007333F7" w:rsidRPr="000F654F" w:rsidRDefault="007333F7"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21,00 м</w:t>
            </w:r>
            <w:proofErr w:type="gramStart"/>
            <w:r w:rsidRPr="000F654F">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7333F7" w:rsidRPr="000F654F" w:rsidTr="005A02FB">
        <w:trPr>
          <w:trHeight w:val="1053"/>
        </w:trPr>
        <w:tc>
          <w:tcPr>
            <w:tcW w:w="540" w:type="dxa"/>
            <w:tcBorders>
              <w:top w:val="single" w:sz="4" w:space="0" w:color="auto"/>
              <w:left w:val="single" w:sz="4" w:space="0" w:color="auto"/>
              <w:bottom w:val="single" w:sz="4" w:space="0" w:color="auto"/>
              <w:right w:val="single" w:sz="4" w:space="0" w:color="auto"/>
            </w:tcBorders>
          </w:tcPr>
          <w:p w:rsidR="007333F7" w:rsidRPr="000F654F" w:rsidRDefault="007333F7" w:rsidP="005A02FB">
            <w:pPr>
              <w:spacing w:line="240" w:lineRule="auto"/>
              <w:contextualSpacing/>
              <w:rPr>
                <w:sz w:val="24"/>
                <w:szCs w:val="24"/>
              </w:rPr>
            </w:pPr>
            <w:r>
              <w:rPr>
                <w:sz w:val="24"/>
                <w:szCs w:val="24"/>
              </w:rPr>
              <w:t>5</w:t>
            </w:r>
          </w:p>
        </w:tc>
        <w:tc>
          <w:tcPr>
            <w:tcW w:w="2433"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Мытье окон с применением моющих растворов</w:t>
            </w:r>
          </w:p>
          <w:p w:rsidR="007333F7" w:rsidRPr="000F654F" w:rsidRDefault="007333F7" w:rsidP="005A02FB">
            <w:pPr>
              <w:spacing w:line="240" w:lineRule="auto"/>
              <w:contextualSpacing/>
              <w:rPr>
                <w:sz w:val="24"/>
                <w:szCs w:val="24"/>
              </w:rPr>
            </w:pPr>
            <w:r w:rsidRPr="000F654F">
              <w:rPr>
                <w:sz w:val="24"/>
                <w:szCs w:val="24"/>
              </w:rPr>
              <w:lastRenderedPageBreak/>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lastRenderedPageBreak/>
              <w:t>2 раза в квартал</w:t>
            </w:r>
          </w:p>
        </w:tc>
        <w:tc>
          <w:tcPr>
            <w:tcW w:w="157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26 окон</w:t>
            </w:r>
          </w:p>
        </w:tc>
        <w:tc>
          <w:tcPr>
            <w:tcW w:w="4087"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w:t>
            </w:r>
            <w:r w:rsidRPr="000F654F">
              <w:rPr>
                <w:sz w:val="24"/>
                <w:szCs w:val="24"/>
              </w:rPr>
              <w:lastRenderedPageBreak/>
              <w:t xml:space="preserve">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кв.м</w:t>
            </w:r>
            <w:proofErr w:type="spellEnd"/>
            <w:r w:rsidRPr="000F654F">
              <w:rPr>
                <w:sz w:val="24"/>
                <w:szCs w:val="24"/>
              </w:rPr>
              <w:t>.</w:t>
            </w:r>
          </w:p>
        </w:tc>
      </w:tr>
      <w:tr w:rsidR="007333F7" w:rsidRPr="000F654F" w:rsidTr="005A02FB">
        <w:tc>
          <w:tcPr>
            <w:tcW w:w="540" w:type="dxa"/>
            <w:tcBorders>
              <w:top w:val="single" w:sz="4" w:space="0" w:color="auto"/>
              <w:left w:val="single" w:sz="4" w:space="0" w:color="auto"/>
              <w:bottom w:val="single" w:sz="4" w:space="0" w:color="auto"/>
              <w:right w:val="single" w:sz="4" w:space="0" w:color="auto"/>
            </w:tcBorders>
          </w:tcPr>
          <w:p w:rsidR="007333F7" w:rsidRPr="000F654F" w:rsidRDefault="007333F7" w:rsidP="005A02FB">
            <w:pPr>
              <w:spacing w:line="240" w:lineRule="auto"/>
              <w:contextualSpacing/>
              <w:rPr>
                <w:sz w:val="24"/>
                <w:szCs w:val="24"/>
              </w:rPr>
            </w:pPr>
            <w:r>
              <w:rPr>
                <w:sz w:val="24"/>
                <w:szCs w:val="24"/>
              </w:rPr>
              <w:lastRenderedPageBreak/>
              <w:t>6</w:t>
            </w:r>
          </w:p>
        </w:tc>
        <w:tc>
          <w:tcPr>
            <w:tcW w:w="2433"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 xml:space="preserve">Влажная уборка мебели, </w:t>
            </w:r>
          </w:p>
          <w:p w:rsidR="007333F7" w:rsidRPr="000F654F" w:rsidRDefault="007333F7" w:rsidP="005A02FB">
            <w:pPr>
              <w:spacing w:line="240" w:lineRule="auto"/>
              <w:contextualSpacing/>
              <w:rPr>
                <w:sz w:val="24"/>
                <w:szCs w:val="24"/>
              </w:rPr>
            </w:pPr>
            <w:r w:rsidRPr="000F654F">
              <w:rPr>
                <w:sz w:val="24"/>
                <w:szCs w:val="24"/>
              </w:rPr>
              <w:t>подоконников в помещениях, открытых приборов отопления, протирка мебели полиролью</w:t>
            </w:r>
          </w:p>
          <w:p w:rsidR="007333F7" w:rsidRPr="000F654F" w:rsidRDefault="007333F7"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tcPr>
          <w:p w:rsidR="007333F7" w:rsidRPr="000F654F" w:rsidRDefault="007333F7" w:rsidP="005A02FB">
            <w:pPr>
              <w:spacing w:line="240" w:lineRule="auto"/>
              <w:contextualSpacing/>
              <w:rPr>
                <w:sz w:val="24"/>
                <w:szCs w:val="24"/>
              </w:rPr>
            </w:pPr>
            <w:r w:rsidRPr="000F654F">
              <w:rPr>
                <w:sz w:val="24"/>
                <w:szCs w:val="24"/>
              </w:rPr>
              <w:t>9.00-18.00</w:t>
            </w:r>
          </w:p>
          <w:p w:rsidR="007333F7" w:rsidRPr="000F654F" w:rsidRDefault="007333F7"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color w:val="FF0000"/>
                <w:sz w:val="24"/>
                <w:szCs w:val="24"/>
              </w:rPr>
            </w:pPr>
            <w:r w:rsidRPr="000F654F">
              <w:rPr>
                <w:sz w:val="24"/>
                <w:szCs w:val="24"/>
              </w:rPr>
              <w:t>12 помещений</w:t>
            </w:r>
          </w:p>
        </w:tc>
        <w:tc>
          <w:tcPr>
            <w:tcW w:w="4087"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7333F7" w:rsidRPr="000F654F" w:rsidTr="005A02FB">
        <w:tc>
          <w:tcPr>
            <w:tcW w:w="540" w:type="dxa"/>
            <w:tcBorders>
              <w:top w:val="single" w:sz="4" w:space="0" w:color="auto"/>
              <w:left w:val="single" w:sz="4" w:space="0" w:color="auto"/>
              <w:bottom w:val="single" w:sz="4" w:space="0" w:color="auto"/>
              <w:right w:val="single" w:sz="4" w:space="0" w:color="auto"/>
            </w:tcBorders>
          </w:tcPr>
          <w:p w:rsidR="007333F7" w:rsidRPr="000F654F" w:rsidRDefault="007333F7" w:rsidP="005A02FB">
            <w:pPr>
              <w:spacing w:line="240" w:lineRule="auto"/>
              <w:contextualSpacing/>
              <w:rPr>
                <w:sz w:val="24"/>
                <w:szCs w:val="24"/>
              </w:rPr>
            </w:pPr>
            <w:r>
              <w:rPr>
                <w:sz w:val="24"/>
                <w:szCs w:val="24"/>
              </w:rPr>
              <w:t>7</w:t>
            </w:r>
          </w:p>
        </w:tc>
        <w:tc>
          <w:tcPr>
            <w:tcW w:w="2433"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 xml:space="preserve">Обеспечение туалетной бумагой и мылом помещений туалетов  </w:t>
            </w:r>
          </w:p>
        </w:tc>
        <w:tc>
          <w:tcPr>
            <w:tcW w:w="195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9.00-18.00</w:t>
            </w:r>
          </w:p>
          <w:p w:rsidR="007333F7" w:rsidRPr="000F654F" w:rsidRDefault="007333F7"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2 кабинки туалетов и 1 умывальника</w:t>
            </w:r>
          </w:p>
        </w:tc>
        <w:tc>
          <w:tcPr>
            <w:tcW w:w="4087"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7333F7" w:rsidRPr="000F654F" w:rsidTr="005A02FB">
        <w:tc>
          <w:tcPr>
            <w:tcW w:w="540" w:type="dxa"/>
            <w:tcBorders>
              <w:top w:val="single" w:sz="4" w:space="0" w:color="auto"/>
              <w:left w:val="single" w:sz="4" w:space="0" w:color="auto"/>
              <w:bottom w:val="single" w:sz="4" w:space="0" w:color="auto"/>
              <w:right w:val="single" w:sz="4" w:space="0" w:color="auto"/>
            </w:tcBorders>
          </w:tcPr>
          <w:p w:rsidR="007333F7" w:rsidRPr="000F654F" w:rsidRDefault="007333F7" w:rsidP="005A02FB">
            <w:pPr>
              <w:spacing w:line="240" w:lineRule="auto"/>
              <w:contextualSpacing/>
              <w:rPr>
                <w:sz w:val="24"/>
                <w:szCs w:val="24"/>
              </w:rPr>
            </w:pPr>
            <w:r>
              <w:rPr>
                <w:sz w:val="24"/>
                <w:szCs w:val="24"/>
              </w:rPr>
              <w:t>8</w:t>
            </w:r>
          </w:p>
        </w:tc>
        <w:tc>
          <w:tcPr>
            <w:tcW w:w="2433"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 xml:space="preserve">Вынос мусора из мусорных корзин в служебных кабинетах учреждения в мусорный контейнер  </w:t>
            </w:r>
          </w:p>
          <w:p w:rsidR="007333F7" w:rsidRPr="000F654F" w:rsidRDefault="007333F7"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9.00-18.00</w:t>
            </w:r>
          </w:p>
          <w:p w:rsidR="007333F7" w:rsidRPr="000F654F" w:rsidRDefault="007333F7"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7333F7" w:rsidRPr="000F654F" w:rsidRDefault="007333F7" w:rsidP="005A02FB">
            <w:pPr>
              <w:spacing w:line="240" w:lineRule="auto"/>
              <w:contextualSpacing/>
              <w:rPr>
                <w:sz w:val="24"/>
                <w:szCs w:val="24"/>
              </w:rPr>
            </w:pPr>
            <w:r w:rsidRPr="000F654F">
              <w:rPr>
                <w:sz w:val="24"/>
                <w:szCs w:val="24"/>
              </w:rPr>
              <w:t>12 корзин</w:t>
            </w:r>
          </w:p>
        </w:tc>
        <w:tc>
          <w:tcPr>
            <w:tcW w:w="4087" w:type="dxa"/>
            <w:tcBorders>
              <w:top w:val="single" w:sz="4" w:space="0" w:color="auto"/>
              <w:left w:val="single" w:sz="4" w:space="0" w:color="auto"/>
              <w:bottom w:val="single" w:sz="4" w:space="0" w:color="auto"/>
              <w:right w:val="single" w:sz="4" w:space="0" w:color="auto"/>
            </w:tcBorders>
          </w:tcPr>
          <w:p w:rsidR="007333F7" w:rsidRPr="000F654F" w:rsidRDefault="007333F7"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bl>
    <w:p w:rsidR="007333F7" w:rsidRPr="000F654F" w:rsidRDefault="007333F7" w:rsidP="007333F7">
      <w:pPr>
        <w:spacing w:line="240" w:lineRule="auto"/>
        <w:contextualSpacing/>
        <w:rPr>
          <w:sz w:val="24"/>
          <w:szCs w:val="24"/>
        </w:rPr>
      </w:pPr>
    </w:p>
    <w:p w:rsidR="007333F7" w:rsidRPr="000F654F" w:rsidRDefault="007333F7" w:rsidP="007333F7">
      <w:pPr>
        <w:spacing w:line="240" w:lineRule="auto"/>
        <w:contextualSpacing/>
        <w:rPr>
          <w:sz w:val="24"/>
          <w:szCs w:val="24"/>
        </w:rPr>
      </w:pPr>
      <w:r w:rsidRPr="000F654F">
        <w:rPr>
          <w:sz w:val="24"/>
          <w:szCs w:val="24"/>
        </w:rPr>
        <w:t xml:space="preserve">2. Характеристика </w:t>
      </w:r>
      <w:r>
        <w:rPr>
          <w:sz w:val="24"/>
          <w:szCs w:val="24"/>
        </w:rPr>
        <w:t xml:space="preserve">оказываемых Исполнителем </w:t>
      </w:r>
      <w:r w:rsidRPr="000F654F">
        <w:rPr>
          <w:sz w:val="24"/>
          <w:szCs w:val="24"/>
        </w:rPr>
        <w:t>услуг:</w:t>
      </w:r>
    </w:p>
    <w:p w:rsidR="007333F7" w:rsidRPr="000F654F" w:rsidRDefault="007333F7" w:rsidP="007333F7">
      <w:pPr>
        <w:spacing w:line="240" w:lineRule="auto"/>
        <w:contextualSpacing/>
        <w:rPr>
          <w:sz w:val="24"/>
          <w:szCs w:val="24"/>
        </w:rPr>
      </w:pPr>
    </w:p>
    <w:p w:rsidR="007333F7" w:rsidRPr="000F654F" w:rsidRDefault="007333F7" w:rsidP="007333F7">
      <w:pPr>
        <w:spacing w:line="240" w:lineRule="auto"/>
        <w:contextualSpacing/>
        <w:jc w:val="both"/>
        <w:rPr>
          <w:sz w:val="24"/>
          <w:szCs w:val="24"/>
        </w:rPr>
      </w:pPr>
      <w:r w:rsidRPr="000F654F">
        <w:rPr>
          <w:sz w:val="24"/>
          <w:szCs w:val="24"/>
        </w:rPr>
        <w:t>2.1. Влажная комплексная уборка кабинетов и подсобных помещений (ежедневно, кроме выходных и праздничных дней):</w:t>
      </w:r>
    </w:p>
    <w:p w:rsidR="007333F7" w:rsidRPr="000F654F" w:rsidRDefault="007333F7" w:rsidP="007333F7">
      <w:pPr>
        <w:spacing w:line="240" w:lineRule="auto"/>
        <w:contextualSpacing/>
        <w:jc w:val="both"/>
        <w:rPr>
          <w:sz w:val="24"/>
          <w:szCs w:val="24"/>
        </w:rPr>
      </w:pPr>
      <w:r w:rsidRPr="000F654F">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7333F7" w:rsidRPr="000F654F" w:rsidRDefault="007333F7" w:rsidP="007333F7">
      <w:pPr>
        <w:spacing w:line="240" w:lineRule="auto"/>
        <w:contextualSpacing/>
        <w:jc w:val="both"/>
        <w:rPr>
          <w:sz w:val="24"/>
          <w:szCs w:val="24"/>
        </w:rPr>
      </w:pPr>
      <w:r w:rsidRPr="000F654F">
        <w:rPr>
          <w:sz w:val="24"/>
          <w:szCs w:val="24"/>
        </w:rPr>
        <w:t>-  чистка зеркал и стеклянных поверхностей с применением специальных средств (кроме окон);</w:t>
      </w:r>
    </w:p>
    <w:p w:rsidR="007333F7" w:rsidRPr="000F654F" w:rsidRDefault="007333F7" w:rsidP="007333F7">
      <w:pPr>
        <w:spacing w:line="240" w:lineRule="auto"/>
        <w:contextualSpacing/>
        <w:jc w:val="both"/>
        <w:rPr>
          <w:sz w:val="24"/>
          <w:szCs w:val="24"/>
        </w:rPr>
      </w:pPr>
      <w:r w:rsidRPr="000F654F">
        <w:rPr>
          <w:sz w:val="24"/>
          <w:szCs w:val="24"/>
        </w:rPr>
        <w:t>- удаление пыли с розеток, удлинителей, с оргтехники, компьютеров;</w:t>
      </w:r>
    </w:p>
    <w:p w:rsidR="007333F7" w:rsidRPr="000F654F" w:rsidRDefault="007333F7" w:rsidP="007333F7">
      <w:pPr>
        <w:spacing w:line="240" w:lineRule="auto"/>
        <w:contextualSpacing/>
        <w:jc w:val="both"/>
        <w:rPr>
          <w:sz w:val="24"/>
          <w:szCs w:val="24"/>
        </w:rPr>
      </w:pPr>
      <w:r w:rsidRPr="000F654F">
        <w:rPr>
          <w:sz w:val="24"/>
          <w:szCs w:val="24"/>
        </w:rPr>
        <w:t>- удаление пыли с подлокотников кресел и крестовин стульев;</w:t>
      </w:r>
    </w:p>
    <w:p w:rsidR="007333F7" w:rsidRPr="000F654F" w:rsidRDefault="007333F7" w:rsidP="007333F7">
      <w:pPr>
        <w:spacing w:line="240" w:lineRule="auto"/>
        <w:contextualSpacing/>
        <w:jc w:val="both"/>
        <w:rPr>
          <w:sz w:val="24"/>
          <w:szCs w:val="24"/>
        </w:rPr>
      </w:pPr>
      <w:r w:rsidRPr="000F654F">
        <w:rPr>
          <w:sz w:val="24"/>
          <w:szCs w:val="24"/>
        </w:rPr>
        <w:t>- удаление пыли и загрязнений с кожаной и текстильной обивки мебели, стульев и кресел;</w:t>
      </w:r>
    </w:p>
    <w:p w:rsidR="007333F7" w:rsidRPr="000F654F" w:rsidRDefault="007333F7" w:rsidP="007333F7">
      <w:pPr>
        <w:spacing w:line="240" w:lineRule="auto"/>
        <w:contextualSpacing/>
        <w:jc w:val="both"/>
        <w:rPr>
          <w:sz w:val="24"/>
          <w:szCs w:val="24"/>
        </w:rPr>
      </w:pPr>
      <w:r w:rsidRPr="000F654F">
        <w:rPr>
          <w:sz w:val="24"/>
          <w:szCs w:val="24"/>
        </w:rPr>
        <w:t>- мойка полов с применением специальных моющих средств;</w:t>
      </w:r>
    </w:p>
    <w:p w:rsidR="007333F7" w:rsidRPr="000F654F" w:rsidRDefault="007333F7" w:rsidP="007333F7">
      <w:pPr>
        <w:spacing w:line="240" w:lineRule="auto"/>
        <w:contextualSpacing/>
        <w:jc w:val="both"/>
        <w:rPr>
          <w:sz w:val="24"/>
          <w:szCs w:val="24"/>
        </w:rPr>
      </w:pPr>
      <w:r w:rsidRPr="000F654F">
        <w:rPr>
          <w:sz w:val="24"/>
          <w:szCs w:val="24"/>
        </w:rPr>
        <w:t>- удаление пыли с плинтусов, удаление пятен и липких субстанций с полов, мебели;</w:t>
      </w:r>
    </w:p>
    <w:p w:rsidR="007333F7" w:rsidRPr="000F654F" w:rsidRDefault="007333F7" w:rsidP="007333F7">
      <w:pPr>
        <w:spacing w:line="240" w:lineRule="auto"/>
        <w:contextualSpacing/>
        <w:jc w:val="both"/>
        <w:rPr>
          <w:sz w:val="24"/>
          <w:szCs w:val="24"/>
        </w:rPr>
      </w:pPr>
      <w:r w:rsidRPr="000F654F">
        <w:rPr>
          <w:sz w:val="24"/>
          <w:szCs w:val="24"/>
        </w:rPr>
        <w:t>- протирка батарей, радиаторов (где есть доступ);</w:t>
      </w:r>
    </w:p>
    <w:p w:rsidR="007333F7" w:rsidRPr="000F654F" w:rsidRDefault="007333F7" w:rsidP="007333F7">
      <w:pPr>
        <w:spacing w:line="240" w:lineRule="auto"/>
        <w:contextualSpacing/>
        <w:jc w:val="both"/>
        <w:rPr>
          <w:sz w:val="24"/>
          <w:szCs w:val="24"/>
        </w:rPr>
      </w:pPr>
      <w:r w:rsidRPr="000F654F">
        <w:rPr>
          <w:sz w:val="24"/>
          <w:szCs w:val="24"/>
        </w:rPr>
        <w:t>2.2. Влажная комплексная уборка тамбура, коридора и вестибюля (ежедневно, кроме выходных и праздничных дней):</w:t>
      </w:r>
    </w:p>
    <w:p w:rsidR="007333F7" w:rsidRPr="000F654F" w:rsidRDefault="007333F7" w:rsidP="007333F7">
      <w:pPr>
        <w:spacing w:line="240" w:lineRule="auto"/>
        <w:contextualSpacing/>
        <w:jc w:val="both"/>
        <w:rPr>
          <w:sz w:val="24"/>
          <w:szCs w:val="24"/>
        </w:rPr>
      </w:pPr>
      <w:r w:rsidRPr="000F654F">
        <w:rPr>
          <w:sz w:val="24"/>
          <w:szCs w:val="24"/>
        </w:rPr>
        <w:t>- влажная уборка и удаление локальных загрязнений ступеней, боковых стен, подоконников, перил;</w:t>
      </w:r>
    </w:p>
    <w:p w:rsidR="007333F7" w:rsidRPr="000F654F" w:rsidRDefault="007333F7" w:rsidP="007333F7">
      <w:pPr>
        <w:spacing w:line="240" w:lineRule="auto"/>
        <w:contextualSpacing/>
        <w:jc w:val="both"/>
        <w:rPr>
          <w:sz w:val="24"/>
          <w:szCs w:val="24"/>
        </w:rPr>
      </w:pPr>
      <w:r w:rsidRPr="000F654F">
        <w:rPr>
          <w:sz w:val="24"/>
          <w:szCs w:val="24"/>
        </w:rPr>
        <w:t>- вынос мусора из мусорных корзин, замена полиэтиленовых пакетов в мусорных корзинах;</w:t>
      </w:r>
    </w:p>
    <w:p w:rsidR="007333F7" w:rsidRPr="000F654F" w:rsidRDefault="007333F7" w:rsidP="007333F7">
      <w:pPr>
        <w:spacing w:line="240" w:lineRule="auto"/>
        <w:contextualSpacing/>
        <w:jc w:val="both"/>
        <w:rPr>
          <w:sz w:val="24"/>
          <w:szCs w:val="24"/>
        </w:rPr>
      </w:pPr>
      <w:r w:rsidRPr="000F654F">
        <w:rPr>
          <w:sz w:val="24"/>
          <w:szCs w:val="24"/>
        </w:rPr>
        <w:t>- влажная уборка радиаторов, труб отопления (где есть доступ);</w:t>
      </w:r>
    </w:p>
    <w:p w:rsidR="007333F7" w:rsidRPr="000F654F" w:rsidRDefault="007333F7" w:rsidP="007333F7">
      <w:pPr>
        <w:spacing w:line="240" w:lineRule="auto"/>
        <w:contextualSpacing/>
        <w:jc w:val="both"/>
        <w:rPr>
          <w:sz w:val="24"/>
          <w:szCs w:val="24"/>
        </w:rPr>
      </w:pPr>
      <w:r w:rsidRPr="000F654F">
        <w:rPr>
          <w:sz w:val="24"/>
          <w:szCs w:val="24"/>
        </w:rPr>
        <w:t>- мойка полов с применением специальных средств;</w:t>
      </w:r>
    </w:p>
    <w:p w:rsidR="007333F7" w:rsidRPr="000F654F" w:rsidRDefault="007333F7" w:rsidP="007333F7">
      <w:pPr>
        <w:spacing w:line="240" w:lineRule="auto"/>
        <w:contextualSpacing/>
        <w:jc w:val="both"/>
        <w:rPr>
          <w:sz w:val="24"/>
          <w:szCs w:val="24"/>
        </w:rPr>
      </w:pPr>
      <w:r w:rsidRPr="000F654F">
        <w:rPr>
          <w:sz w:val="24"/>
          <w:szCs w:val="24"/>
        </w:rPr>
        <w:t>- чистка зеркальных и стеклянных поверхностей с применением специальных средств;</w:t>
      </w:r>
    </w:p>
    <w:p w:rsidR="007333F7" w:rsidRPr="000F654F" w:rsidRDefault="007333F7" w:rsidP="007333F7">
      <w:pPr>
        <w:spacing w:line="240" w:lineRule="auto"/>
        <w:contextualSpacing/>
        <w:jc w:val="both"/>
        <w:rPr>
          <w:sz w:val="24"/>
          <w:szCs w:val="24"/>
        </w:rPr>
      </w:pPr>
      <w:r w:rsidRPr="000F654F">
        <w:rPr>
          <w:sz w:val="24"/>
          <w:szCs w:val="24"/>
        </w:rPr>
        <w:t>- удаление пыли, пятен с дверных блоков и ручек;</w:t>
      </w:r>
    </w:p>
    <w:p w:rsidR="007333F7" w:rsidRPr="000F654F" w:rsidRDefault="007333F7" w:rsidP="007333F7">
      <w:pPr>
        <w:spacing w:line="240" w:lineRule="auto"/>
        <w:contextualSpacing/>
        <w:jc w:val="both"/>
        <w:rPr>
          <w:sz w:val="24"/>
          <w:szCs w:val="24"/>
        </w:rPr>
      </w:pPr>
      <w:r w:rsidRPr="000F654F">
        <w:rPr>
          <w:sz w:val="24"/>
          <w:szCs w:val="24"/>
        </w:rPr>
        <w:lastRenderedPageBreak/>
        <w:t>- протирка пыли с подоконников;</w:t>
      </w:r>
    </w:p>
    <w:p w:rsidR="007333F7" w:rsidRPr="000F654F" w:rsidRDefault="007333F7" w:rsidP="007333F7">
      <w:pPr>
        <w:spacing w:line="240" w:lineRule="auto"/>
        <w:contextualSpacing/>
        <w:jc w:val="both"/>
        <w:rPr>
          <w:sz w:val="24"/>
          <w:szCs w:val="24"/>
        </w:rPr>
      </w:pPr>
      <w:r w:rsidRPr="000F654F">
        <w:rPr>
          <w:sz w:val="24"/>
          <w:szCs w:val="24"/>
        </w:rPr>
        <w:t>2.3. Влажная комплексная уборка туалетов (ежедневно, кроме выходных и праздничных дней):</w:t>
      </w:r>
    </w:p>
    <w:p w:rsidR="007333F7" w:rsidRPr="000F654F" w:rsidRDefault="007333F7" w:rsidP="007333F7">
      <w:pPr>
        <w:spacing w:line="240" w:lineRule="auto"/>
        <w:contextualSpacing/>
        <w:jc w:val="both"/>
        <w:rPr>
          <w:sz w:val="24"/>
          <w:szCs w:val="24"/>
        </w:rPr>
      </w:pPr>
      <w:r w:rsidRPr="000F654F">
        <w:rPr>
          <w:sz w:val="24"/>
          <w:szCs w:val="24"/>
        </w:rPr>
        <w:t>- обеспечение расходными материалами (туалетной бумагой, мылом, бумажными полотенцами, освежителями воздуха);</w:t>
      </w:r>
    </w:p>
    <w:p w:rsidR="007333F7" w:rsidRPr="000F654F" w:rsidRDefault="007333F7" w:rsidP="007333F7">
      <w:pPr>
        <w:spacing w:line="240" w:lineRule="auto"/>
        <w:contextualSpacing/>
        <w:jc w:val="both"/>
        <w:rPr>
          <w:sz w:val="24"/>
          <w:szCs w:val="24"/>
        </w:rPr>
      </w:pPr>
      <w:r w:rsidRPr="000F654F">
        <w:rPr>
          <w:sz w:val="24"/>
          <w:szCs w:val="24"/>
        </w:rPr>
        <w:t>- вынос мусора из мусорных корзин, замена полиэтиленовых пакетов в мусорных корзинах;</w:t>
      </w:r>
    </w:p>
    <w:p w:rsidR="007333F7" w:rsidRPr="000F654F" w:rsidRDefault="007333F7" w:rsidP="007333F7">
      <w:pPr>
        <w:spacing w:line="240" w:lineRule="auto"/>
        <w:contextualSpacing/>
        <w:jc w:val="both"/>
        <w:rPr>
          <w:sz w:val="24"/>
          <w:szCs w:val="24"/>
        </w:rPr>
      </w:pPr>
      <w:r w:rsidRPr="000F654F">
        <w:rPr>
          <w:sz w:val="24"/>
          <w:szCs w:val="24"/>
        </w:rPr>
        <w:t>- мойка полов с применением специальных средств;</w:t>
      </w:r>
    </w:p>
    <w:p w:rsidR="007333F7" w:rsidRPr="000F654F" w:rsidRDefault="007333F7" w:rsidP="007333F7">
      <w:pPr>
        <w:spacing w:line="240" w:lineRule="auto"/>
        <w:contextualSpacing/>
        <w:jc w:val="both"/>
        <w:rPr>
          <w:sz w:val="24"/>
          <w:szCs w:val="24"/>
        </w:rPr>
      </w:pPr>
      <w:r w:rsidRPr="000F654F">
        <w:rPr>
          <w:sz w:val="24"/>
          <w:szCs w:val="24"/>
        </w:rPr>
        <w:t>- удаление пыли, пятен с подоконников, дверных блоков, дверных ручек;</w:t>
      </w:r>
    </w:p>
    <w:p w:rsidR="007333F7" w:rsidRPr="000F654F" w:rsidRDefault="007333F7" w:rsidP="007333F7">
      <w:pPr>
        <w:spacing w:line="240" w:lineRule="auto"/>
        <w:contextualSpacing/>
        <w:jc w:val="both"/>
        <w:rPr>
          <w:sz w:val="24"/>
          <w:szCs w:val="24"/>
        </w:rPr>
      </w:pPr>
      <w:r w:rsidRPr="000F654F">
        <w:rPr>
          <w:sz w:val="24"/>
          <w:szCs w:val="24"/>
        </w:rPr>
        <w:t>- чистка зеркал с применением специальных средств;</w:t>
      </w:r>
    </w:p>
    <w:p w:rsidR="007333F7" w:rsidRPr="000F654F" w:rsidRDefault="007333F7" w:rsidP="007333F7">
      <w:pPr>
        <w:spacing w:line="240" w:lineRule="auto"/>
        <w:contextualSpacing/>
        <w:jc w:val="both"/>
        <w:rPr>
          <w:sz w:val="24"/>
          <w:szCs w:val="24"/>
        </w:rPr>
      </w:pPr>
      <w:r w:rsidRPr="000F654F">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7333F7" w:rsidRPr="000F654F" w:rsidRDefault="007333F7" w:rsidP="007333F7">
      <w:pPr>
        <w:spacing w:line="240" w:lineRule="auto"/>
        <w:contextualSpacing/>
        <w:jc w:val="both"/>
        <w:rPr>
          <w:sz w:val="24"/>
          <w:szCs w:val="24"/>
        </w:rPr>
      </w:pPr>
      <w:r w:rsidRPr="000F654F">
        <w:rPr>
          <w:sz w:val="24"/>
          <w:szCs w:val="24"/>
        </w:rPr>
        <w:t>2.4. Еженедельная влажная комплексная уборка:</w:t>
      </w:r>
    </w:p>
    <w:p w:rsidR="007333F7" w:rsidRPr="000F654F" w:rsidRDefault="007333F7" w:rsidP="007333F7">
      <w:pPr>
        <w:spacing w:line="240" w:lineRule="auto"/>
        <w:contextualSpacing/>
        <w:jc w:val="both"/>
        <w:rPr>
          <w:sz w:val="24"/>
          <w:szCs w:val="24"/>
        </w:rPr>
      </w:pPr>
      <w:r w:rsidRPr="000F654F">
        <w:rPr>
          <w:sz w:val="24"/>
          <w:szCs w:val="24"/>
        </w:rPr>
        <w:t>- то же, что и в пунктах 2.1, 2.2, 2.3;</w:t>
      </w:r>
    </w:p>
    <w:p w:rsidR="007333F7" w:rsidRPr="000F654F" w:rsidRDefault="007333F7" w:rsidP="007333F7">
      <w:pPr>
        <w:spacing w:line="240" w:lineRule="auto"/>
        <w:contextualSpacing/>
        <w:jc w:val="both"/>
        <w:rPr>
          <w:sz w:val="24"/>
          <w:szCs w:val="24"/>
        </w:rPr>
      </w:pPr>
      <w:r w:rsidRPr="000F654F">
        <w:rPr>
          <w:sz w:val="24"/>
          <w:szCs w:val="24"/>
        </w:rPr>
        <w:t>- чистка крышек столов, полок, шкафов, тумбочек и прочих поверхностей высотой не более 3 м;</w:t>
      </w:r>
    </w:p>
    <w:p w:rsidR="007333F7" w:rsidRPr="000F654F" w:rsidRDefault="007333F7" w:rsidP="007333F7">
      <w:pPr>
        <w:spacing w:line="240" w:lineRule="auto"/>
        <w:contextualSpacing/>
        <w:jc w:val="both"/>
        <w:rPr>
          <w:sz w:val="24"/>
          <w:szCs w:val="24"/>
        </w:rPr>
      </w:pPr>
      <w:r w:rsidRPr="000F654F">
        <w:rPr>
          <w:sz w:val="24"/>
          <w:szCs w:val="24"/>
        </w:rPr>
        <w:t>- удаление пыли с оконных рам с внутренней стороны, не включая стекла;</w:t>
      </w:r>
    </w:p>
    <w:p w:rsidR="007333F7" w:rsidRPr="000F654F" w:rsidRDefault="007333F7" w:rsidP="007333F7">
      <w:pPr>
        <w:spacing w:line="240" w:lineRule="auto"/>
        <w:contextualSpacing/>
        <w:jc w:val="both"/>
        <w:rPr>
          <w:sz w:val="24"/>
          <w:szCs w:val="24"/>
        </w:rPr>
      </w:pPr>
      <w:r w:rsidRPr="000F654F">
        <w:rPr>
          <w:sz w:val="24"/>
          <w:szCs w:val="24"/>
        </w:rPr>
        <w:t>- мойка и дезинфекция мусорных корзин;</w:t>
      </w:r>
    </w:p>
    <w:p w:rsidR="007333F7" w:rsidRPr="000F654F" w:rsidRDefault="007333F7" w:rsidP="007333F7">
      <w:pPr>
        <w:spacing w:line="240" w:lineRule="auto"/>
        <w:contextualSpacing/>
        <w:jc w:val="both"/>
        <w:rPr>
          <w:sz w:val="24"/>
          <w:szCs w:val="24"/>
        </w:rPr>
      </w:pPr>
      <w:r w:rsidRPr="000F654F">
        <w:rPr>
          <w:sz w:val="24"/>
          <w:szCs w:val="24"/>
        </w:rPr>
        <w:t>- чистка жалюзи;</w:t>
      </w:r>
    </w:p>
    <w:p w:rsidR="007333F7" w:rsidRPr="000F654F" w:rsidRDefault="007333F7" w:rsidP="007333F7">
      <w:pPr>
        <w:spacing w:line="240" w:lineRule="auto"/>
        <w:contextualSpacing/>
        <w:jc w:val="both"/>
        <w:rPr>
          <w:sz w:val="24"/>
          <w:szCs w:val="24"/>
        </w:rPr>
      </w:pPr>
      <w:r w:rsidRPr="000F654F">
        <w:rPr>
          <w:sz w:val="24"/>
          <w:szCs w:val="24"/>
        </w:rPr>
        <w:t>- влажная уборка радиаторов и труб отопления;</w:t>
      </w:r>
    </w:p>
    <w:p w:rsidR="007333F7" w:rsidRPr="000F654F" w:rsidRDefault="007333F7" w:rsidP="007333F7">
      <w:pPr>
        <w:spacing w:line="240" w:lineRule="auto"/>
        <w:contextualSpacing/>
        <w:jc w:val="both"/>
        <w:rPr>
          <w:sz w:val="24"/>
          <w:szCs w:val="24"/>
        </w:rPr>
      </w:pPr>
      <w:r w:rsidRPr="000F654F">
        <w:rPr>
          <w:sz w:val="24"/>
          <w:szCs w:val="24"/>
        </w:rPr>
        <w:t>- влажная уборка стен, плинтусов;</w:t>
      </w:r>
    </w:p>
    <w:p w:rsidR="007333F7" w:rsidRPr="000F654F" w:rsidRDefault="007333F7" w:rsidP="007333F7">
      <w:pPr>
        <w:spacing w:line="240" w:lineRule="auto"/>
        <w:contextualSpacing/>
        <w:jc w:val="both"/>
        <w:rPr>
          <w:sz w:val="24"/>
          <w:szCs w:val="24"/>
        </w:rPr>
      </w:pPr>
      <w:r w:rsidRPr="000F654F">
        <w:rPr>
          <w:sz w:val="24"/>
          <w:szCs w:val="24"/>
        </w:rPr>
        <w:t>- влажная уборка информационных стендов;</w:t>
      </w:r>
    </w:p>
    <w:p w:rsidR="007333F7" w:rsidRPr="000F654F" w:rsidRDefault="007333F7" w:rsidP="007333F7">
      <w:pPr>
        <w:spacing w:line="240" w:lineRule="auto"/>
        <w:contextualSpacing/>
        <w:jc w:val="both"/>
        <w:rPr>
          <w:sz w:val="24"/>
          <w:szCs w:val="24"/>
        </w:rPr>
      </w:pPr>
      <w:r w:rsidRPr="000F654F">
        <w:rPr>
          <w:sz w:val="24"/>
          <w:szCs w:val="24"/>
        </w:rPr>
        <w:t>- натирка полиролью мебели.</w:t>
      </w:r>
    </w:p>
    <w:p w:rsidR="007333F7" w:rsidRPr="000F654F" w:rsidRDefault="007333F7" w:rsidP="007333F7">
      <w:pPr>
        <w:spacing w:line="240" w:lineRule="auto"/>
        <w:contextualSpacing/>
        <w:jc w:val="both"/>
        <w:rPr>
          <w:sz w:val="24"/>
          <w:szCs w:val="24"/>
        </w:rPr>
      </w:pPr>
      <w:r w:rsidRPr="000F654F">
        <w:rPr>
          <w:sz w:val="24"/>
          <w:szCs w:val="24"/>
        </w:rPr>
        <w:t>2.5. Мытье окон с применением специальных средств.</w:t>
      </w:r>
    </w:p>
    <w:p w:rsidR="007333F7" w:rsidRPr="000F654F" w:rsidRDefault="007333F7" w:rsidP="007333F7">
      <w:pPr>
        <w:spacing w:line="240" w:lineRule="auto"/>
        <w:contextualSpacing/>
        <w:jc w:val="both"/>
        <w:rPr>
          <w:sz w:val="24"/>
          <w:szCs w:val="24"/>
        </w:rPr>
      </w:pPr>
      <w:r w:rsidRPr="000F654F">
        <w:rPr>
          <w:sz w:val="24"/>
          <w:szCs w:val="24"/>
        </w:rPr>
        <w:t>Мытье стекол и оконных рам с наружной и внутренней стороны с применением специальных средств.</w:t>
      </w:r>
    </w:p>
    <w:p w:rsidR="007333F7" w:rsidRPr="000F654F" w:rsidRDefault="007333F7" w:rsidP="007333F7">
      <w:pPr>
        <w:spacing w:line="240" w:lineRule="auto"/>
        <w:contextualSpacing/>
        <w:jc w:val="both"/>
        <w:rPr>
          <w:sz w:val="24"/>
          <w:szCs w:val="24"/>
        </w:rPr>
      </w:pPr>
      <w:r w:rsidRPr="000F654F">
        <w:rPr>
          <w:sz w:val="24"/>
          <w:szCs w:val="24"/>
        </w:rPr>
        <w:t>Исполнитель, для оказания услуг, должен:</w:t>
      </w:r>
    </w:p>
    <w:p w:rsidR="007333F7" w:rsidRPr="000F654F" w:rsidRDefault="007333F7" w:rsidP="007333F7">
      <w:pPr>
        <w:spacing w:line="240" w:lineRule="auto"/>
        <w:contextualSpacing/>
        <w:jc w:val="both"/>
        <w:rPr>
          <w:sz w:val="24"/>
          <w:szCs w:val="24"/>
        </w:rPr>
      </w:pPr>
      <w:r w:rsidRPr="000F654F">
        <w:rPr>
          <w:sz w:val="24"/>
          <w:szCs w:val="24"/>
        </w:rPr>
        <w:t>- обеспечить сотрудников средствами индивидуальной защиты;</w:t>
      </w:r>
    </w:p>
    <w:p w:rsidR="007333F7" w:rsidRPr="000F654F" w:rsidRDefault="007333F7" w:rsidP="007333F7">
      <w:pPr>
        <w:spacing w:line="240" w:lineRule="auto"/>
        <w:contextualSpacing/>
        <w:jc w:val="both"/>
        <w:rPr>
          <w:sz w:val="24"/>
          <w:szCs w:val="24"/>
        </w:rPr>
      </w:pPr>
      <w:r w:rsidRPr="000F654F">
        <w:rPr>
          <w:sz w:val="24"/>
          <w:szCs w:val="24"/>
        </w:rPr>
        <w:t>- обеспечить сотрудников уборочным инвентарем (весь уборочный инвентарь должен иметь четкую маркировку и использоваться строго по назначению);</w:t>
      </w:r>
    </w:p>
    <w:p w:rsidR="007333F7" w:rsidRPr="000F654F" w:rsidRDefault="007333F7" w:rsidP="007333F7">
      <w:pPr>
        <w:spacing w:line="240" w:lineRule="auto"/>
        <w:contextualSpacing/>
        <w:jc w:val="both"/>
        <w:rPr>
          <w:sz w:val="24"/>
          <w:szCs w:val="24"/>
        </w:rPr>
      </w:pPr>
    </w:p>
    <w:p w:rsidR="007333F7" w:rsidRPr="000F654F" w:rsidRDefault="007333F7" w:rsidP="007333F7">
      <w:pPr>
        <w:spacing w:line="240" w:lineRule="auto"/>
        <w:contextualSpacing/>
        <w:jc w:val="both"/>
        <w:rPr>
          <w:sz w:val="24"/>
          <w:szCs w:val="24"/>
        </w:rPr>
      </w:pPr>
      <w:r w:rsidRPr="000F654F">
        <w:rPr>
          <w:sz w:val="24"/>
          <w:szCs w:val="24"/>
        </w:rPr>
        <w:t xml:space="preserve">3. </w:t>
      </w:r>
      <w:r>
        <w:rPr>
          <w:sz w:val="24"/>
          <w:szCs w:val="24"/>
        </w:rPr>
        <w:t>Сведения о расходных материалах, используемых Исполнителем при оказании услуг</w:t>
      </w:r>
      <w:r w:rsidRPr="000F654F">
        <w:rPr>
          <w:sz w:val="24"/>
          <w:szCs w:val="24"/>
        </w:rPr>
        <w:t>:</w:t>
      </w:r>
    </w:p>
    <w:tbl>
      <w:tblPr>
        <w:tblW w:w="0" w:type="auto"/>
        <w:jc w:val="center"/>
        <w:tblLook w:val="04A0" w:firstRow="1" w:lastRow="0" w:firstColumn="1" w:lastColumn="0" w:noHBand="0" w:noVBand="1"/>
      </w:tblPr>
      <w:tblGrid>
        <w:gridCol w:w="10006"/>
      </w:tblGrid>
      <w:tr w:rsidR="007333F7" w:rsidRPr="000F654F" w:rsidTr="00506775">
        <w:trPr>
          <w:trHeight w:val="405"/>
          <w:jc w:val="center"/>
        </w:trPr>
        <w:tc>
          <w:tcPr>
            <w:tcW w:w="0" w:type="auto"/>
          </w:tcPr>
          <w:tbl>
            <w:tblPr>
              <w:tblStyle w:val="38"/>
              <w:tblW w:w="9780" w:type="dxa"/>
              <w:jc w:val="center"/>
              <w:tblLook w:val="04A0" w:firstRow="1" w:lastRow="0" w:firstColumn="1" w:lastColumn="0" w:noHBand="0" w:noVBand="1"/>
            </w:tblPr>
            <w:tblGrid>
              <w:gridCol w:w="560"/>
              <w:gridCol w:w="2695"/>
              <w:gridCol w:w="2062"/>
              <w:gridCol w:w="3118"/>
              <w:gridCol w:w="1345"/>
            </w:tblGrid>
            <w:tr w:rsidR="00506775" w:rsidRPr="000F654F" w:rsidTr="00506775">
              <w:trPr>
                <w:trHeight w:val="653"/>
                <w:jc w:val="center"/>
              </w:trPr>
              <w:tc>
                <w:tcPr>
                  <w:tcW w:w="560" w:type="dxa"/>
                  <w:tcBorders>
                    <w:top w:val="single" w:sz="4" w:space="0" w:color="auto"/>
                    <w:left w:val="single" w:sz="4" w:space="0" w:color="auto"/>
                    <w:bottom w:val="single" w:sz="4" w:space="0" w:color="auto"/>
                    <w:right w:val="single" w:sz="4" w:space="0" w:color="auto"/>
                  </w:tcBorders>
                  <w:hideMark/>
                </w:tcPr>
                <w:p w:rsidR="00506775" w:rsidRPr="000F654F" w:rsidRDefault="00506775" w:rsidP="005A02FB">
                  <w:pPr>
                    <w:spacing w:line="240" w:lineRule="auto"/>
                    <w:contextualSpacing/>
                    <w:rPr>
                      <w:b/>
                      <w:sz w:val="24"/>
                      <w:szCs w:val="24"/>
                      <w:lang w:eastAsia="ru-RU"/>
                    </w:rPr>
                  </w:pPr>
                  <w:r w:rsidRPr="000F654F">
                    <w:rPr>
                      <w:b/>
                      <w:sz w:val="24"/>
                      <w:szCs w:val="24"/>
                      <w:lang w:eastAsia="ru-RU"/>
                    </w:rPr>
                    <w:t xml:space="preserve">№ </w:t>
                  </w:r>
                  <w:proofErr w:type="gramStart"/>
                  <w:r w:rsidRPr="000F654F">
                    <w:rPr>
                      <w:b/>
                      <w:sz w:val="24"/>
                      <w:szCs w:val="24"/>
                      <w:lang w:eastAsia="ru-RU"/>
                    </w:rPr>
                    <w:t>п</w:t>
                  </w:r>
                  <w:proofErr w:type="gramEnd"/>
                  <w:r w:rsidRPr="000F654F">
                    <w:rPr>
                      <w:b/>
                      <w:sz w:val="24"/>
                      <w:szCs w:val="24"/>
                      <w:lang w:eastAsia="ru-RU"/>
                    </w:rPr>
                    <w:t>/п</w:t>
                  </w:r>
                </w:p>
              </w:tc>
              <w:tc>
                <w:tcPr>
                  <w:tcW w:w="2695" w:type="dxa"/>
                  <w:tcBorders>
                    <w:top w:val="single" w:sz="4" w:space="0" w:color="auto"/>
                    <w:left w:val="single" w:sz="4" w:space="0" w:color="auto"/>
                    <w:bottom w:val="single" w:sz="4" w:space="0" w:color="auto"/>
                    <w:right w:val="single" w:sz="4" w:space="0" w:color="auto"/>
                  </w:tcBorders>
                  <w:hideMark/>
                </w:tcPr>
                <w:p w:rsidR="00506775" w:rsidRPr="000F654F" w:rsidRDefault="00506775" w:rsidP="005A02FB">
                  <w:pPr>
                    <w:spacing w:line="240" w:lineRule="auto"/>
                    <w:contextualSpacing/>
                    <w:jc w:val="center"/>
                    <w:rPr>
                      <w:b/>
                      <w:sz w:val="24"/>
                      <w:szCs w:val="24"/>
                      <w:lang w:eastAsia="ru-RU"/>
                    </w:rPr>
                  </w:pPr>
                  <w:r w:rsidRPr="000F654F">
                    <w:rPr>
                      <w:b/>
                      <w:sz w:val="24"/>
                      <w:szCs w:val="24"/>
                      <w:lang w:eastAsia="ru-RU"/>
                    </w:rPr>
                    <w:t>Наименование расходного материала</w:t>
                  </w:r>
                  <w:r>
                    <w:rPr>
                      <w:b/>
                      <w:sz w:val="24"/>
                      <w:szCs w:val="24"/>
                      <w:lang w:eastAsia="ru-RU"/>
                    </w:rPr>
                    <w:t>.</w:t>
                  </w:r>
                  <w:r>
                    <w:rPr>
                      <w:sz w:val="24"/>
                      <w:szCs w:val="24"/>
                    </w:rPr>
                    <w:t xml:space="preserve"> </w:t>
                  </w:r>
                  <w:proofErr w:type="gramStart"/>
                  <w:r w:rsidRPr="007333F7">
                    <w:rPr>
                      <w:b/>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062" w:type="dxa"/>
                  <w:tcBorders>
                    <w:top w:val="single" w:sz="4" w:space="0" w:color="auto"/>
                    <w:left w:val="single" w:sz="4" w:space="0" w:color="auto"/>
                    <w:bottom w:val="single" w:sz="4" w:space="0" w:color="auto"/>
                    <w:right w:val="single" w:sz="4" w:space="0" w:color="auto"/>
                  </w:tcBorders>
                </w:tcPr>
                <w:p w:rsidR="00506775" w:rsidRDefault="00506775" w:rsidP="005A02FB">
                  <w:pPr>
                    <w:spacing w:line="240" w:lineRule="auto"/>
                    <w:contextualSpacing/>
                    <w:jc w:val="center"/>
                    <w:rPr>
                      <w:b/>
                      <w:sz w:val="24"/>
                      <w:szCs w:val="24"/>
                    </w:rPr>
                  </w:pPr>
                  <w:r>
                    <w:rPr>
                      <w:b/>
                      <w:sz w:val="24"/>
                      <w:szCs w:val="24"/>
                    </w:rPr>
                    <w:t>Наименование производителя товара</w:t>
                  </w:r>
                </w:p>
              </w:tc>
              <w:tc>
                <w:tcPr>
                  <w:tcW w:w="3118" w:type="dxa"/>
                  <w:tcBorders>
                    <w:top w:val="single" w:sz="4" w:space="0" w:color="auto"/>
                    <w:left w:val="single" w:sz="4" w:space="0" w:color="auto"/>
                    <w:bottom w:val="single" w:sz="4" w:space="0" w:color="auto"/>
                    <w:right w:val="single" w:sz="4" w:space="0" w:color="auto"/>
                  </w:tcBorders>
                  <w:hideMark/>
                </w:tcPr>
                <w:p w:rsidR="00506775" w:rsidRPr="000F654F" w:rsidRDefault="00506775" w:rsidP="005A02FB">
                  <w:pPr>
                    <w:spacing w:line="240" w:lineRule="auto"/>
                    <w:contextualSpacing/>
                    <w:jc w:val="center"/>
                    <w:rPr>
                      <w:b/>
                      <w:sz w:val="24"/>
                      <w:szCs w:val="24"/>
                      <w:lang w:eastAsia="ru-RU"/>
                    </w:rPr>
                  </w:pPr>
                  <w:r>
                    <w:rPr>
                      <w:b/>
                      <w:sz w:val="24"/>
                      <w:szCs w:val="24"/>
                      <w:lang w:eastAsia="ru-RU"/>
                    </w:rPr>
                    <w:t>Характеристика</w:t>
                  </w:r>
                </w:p>
              </w:tc>
              <w:tc>
                <w:tcPr>
                  <w:tcW w:w="1345" w:type="dxa"/>
                  <w:tcBorders>
                    <w:top w:val="single" w:sz="4" w:space="0" w:color="auto"/>
                    <w:left w:val="single" w:sz="4" w:space="0" w:color="auto"/>
                    <w:bottom w:val="single" w:sz="4" w:space="0" w:color="auto"/>
                    <w:right w:val="single" w:sz="4" w:space="0" w:color="auto"/>
                  </w:tcBorders>
                  <w:hideMark/>
                </w:tcPr>
                <w:p w:rsidR="00506775" w:rsidRPr="000F654F" w:rsidRDefault="00506775" w:rsidP="005A02FB">
                  <w:pPr>
                    <w:spacing w:line="240" w:lineRule="auto"/>
                    <w:contextualSpacing/>
                    <w:jc w:val="center"/>
                    <w:rPr>
                      <w:b/>
                      <w:sz w:val="24"/>
                      <w:szCs w:val="24"/>
                      <w:lang w:eastAsia="ru-RU"/>
                    </w:rPr>
                  </w:pPr>
                  <w:r w:rsidRPr="000F654F">
                    <w:rPr>
                      <w:b/>
                      <w:sz w:val="24"/>
                      <w:szCs w:val="24"/>
                      <w:lang w:eastAsia="ru-RU"/>
                    </w:rPr>
                    <w:t>Кол-во</w:t>
                  </w:r>
                </w:p>
              </w:tc>
            </w:tr>
            <w:tr w:rsidR="00506775" w:rsidRPr="000F654F" w:rsidTr="00506775">
              <w:trPr>
                <w:trHeight w:val="531"/>
                <w:jc w:val="center"/>
              </w:trPr>
              <w:tc>
                <w:tcPr>
                  <w:tcW w:w="560" w:type="dxa"/>
                  <w:tcBorders>
                    <w:top w:val="single" w:sz="4" w:space="0" w:color="auto"/>
                    <w:left w:val="single" w:sz="4" w:space="0" w:color="auto"/>
                    <w:bottom w:val="single" w:sz="4" w:space="0" w:color="auto"/>
                    <w:right w:val="single" w:sz="4" w:space="0" w:color="auto"/>
                  </w:tcBorders>
                  <w:hideMark/>
                </w:tcPr>
                <w:p w:rsidR="00506775" w:rsidRPr="000F654F" w:rsidRDefault="00506775" w:rsidP="005A02FB">
                  <w:pPr>
                    <w:spacing w:line="240" w:lineRule="auto"/>
                    <w:contextualSpacing/>
                    <w:rPr>
                      <w:sz w:val="24"/>
                      <w:szCs w:val="24"/>
                      <w:lang w:eastAsia="ru-RU"/>
                    </w:rPr>
                  </w:pPr>
                  <w:r w:rsidRPr="000F654F">
                    <w:rPr>
                      <w:sz w:val="24"/>
                      <w:szCs w:val="24"/>
                      <w:lang w:eastAsia="ru-RU"/>
                    </w:rPr>
                    <w:t>1.</w:t>
                  </w:r>
                </w:p>
              </w:tc>
              <w:tc>
                <w:tcPr>
                  <w:tcW w:w="2695" w:type="dxa"/>
                  <w:tcBorders>
                    <w:top w:val="single" w:sz="4" w:space="0" w:color="auto"/>
                    <w:left w:val="single" w:sz="4" w:space="0" w:color="auto"/>
                    <w:bottom w:val="single" w:sz="4" w:space="0" w:color="auto"/>
                    <w:right w:val="single" w:sz="4" w:space="0" w:color="auto"/>
                  </w:tcBorders>
                  <w:hideMark/>
                </w:tcPr>
                <w:p w:rsidR="00506775" w:rsidRDefault="00506775" w:rsidP="005A02FB">
                  <w:pPr>
                    <w:spacing w:line="240" w:lineRule="auto"/>
                    <w:contextualSpacing/>
                    <w:rPr>
                      <w:sz w:val="24"/>
                      <w:szCs w:val="24"/>
                    </w:rPr>
                  </w:pPr>
                  <w:r w:rsidRPr="000F654F">
                    <w:rPr>
                      <w:sz w:val="24"/>
                      <w:szCs w:val="24"/>
                    </w:rPr>
                    <w:t xml:space="preserve">Жидкое мыло для рук </w:t>
                  </w:r>
                  <w:r>
                    <w:rPr>
                      <w:sz w:val="24"/>
                      <w:szCs w:val="24"/>
                    </w:rPr>
                    <w:t>_________________</w:t>
                  </w:r>
                </w:p>
                <w:p w:rsidR="00506775" w:rsidRPr="000F654F" w:rsidRDefault="00506775" w:rsidP="005A02FB">
                  <w:pPr>
                    <w:spacing w:line="240" w:lineRule="auto"/>
                    <w:contextualSpacing/>
                    <w:rPr>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506775" w:rsidRPr="000F654F" w:rsidRDefault="00506775" w:rsidP="005A02FB">
                  <w:pPr>
                    <w:spacing w:line="240" w:lineRule="auto"/>
                    <w:contextualSpacing/>
                    <w:jc w:val="both"/>
                    <w:rPr>
                      <w:sz w:val="24"/>
                      <w:szCs w:val="24"/>
                      <w:lang w:eastAsia="ru-RU"/>
                    </w:rPr>
                  </w:pPr>
                  <w:r w:rsidRPr="000F654F">
                    <w:rPr>
                      <w:sz w:val="24"/>
                      <w:szCs w:val="24"/>
                      <w:lang w:eastAsia="ru-RU"/>
                    </w:rPr>
                    <w:t xml:space="preserve">уровень </w:t>
                  </w:r>
                  <w:r w:rsidRPr="000F654F">
                    <w:rPr>
                      <w:sz w:val="24"/>
                      <w:szCs w:val="24"/>
                      <w:lang w:val="en-US" w:eastAsia="ru-RU"/>
                    </w:rPr>
                    <w:t>PH</w:t>
                  </w:r>
                  <w:r w:rsidRPr="000F654F">
                    <w:rPr>
                      <w:sz w:val="24"/>
                      <w:szCs w:val="24"/>
                      <w:lang w:eastAsia="ru-RU"/>
                    </w:rPr>
                    <w:t xml:space="preserve"> от 5,5 до 7; свойства: увлажняющее, антибактериальное, объем </w:t>
                  </w:r>
                  <w:r w:rsidRPr="000F654F">
                    <w:rPr>
                      <w:sz w:val="24"/>
                      <w:szCs w:val="24"/>
                      <w:lang w:eastAsia="ru-RU"/>
                    </w:rPr>
                    <w:lastRenderedPageBreak/>
                    <w:t>0,5 л. ГОСТ 31696-2012</w:t>
                  </w:r>
                </w:p>
              </w:tc>
              <w:tc>
                <w:tcPr>
                  <w:tcW w:w="1345" w:type="dxa"/>
                  <w:tcBorders>
                    <w:top w:val="single" w:sz="4" w:space="0" w:color="auto"/>
                    <w:left w:val="single" w:sz="4" w:space="0" w:color="auto"/>
                    <w:bottom w:val="single" w:sz="4" w:space="0" w:color="auto"/>
                    <w:right w:val="single" w:sz="4" w:space="0" w:color="auto"/>
                  </w:tcBorders>
                  <w:hideMark/>
                </w:tcPr>
                <w:p w:rsidR="00506775" w:rsidRPr="000F654F" w:rsidRDefault="00506775" w:rsidP="005A02FB">
                  <w:pPr>
                    <w:spacing w:line="240" w:lineRule="auto"/>
                    <w:contextualSpacing/>
                    <w:jc w:val="center"/>
                    <w:rPr>
                      <w:sz w:val="24"/>
                      <w:szCs w:val="24"/>
                      <w:lang w:eastAsia="ru-RU"/>
                    </w:rPr>
                  </w:pPr>
                  <w:r w:rsidRPr="000F654F">
                    <w:rPr>
                      <w:sz w:val="24"/>
                      <w:szCs w:val="24"/>
                      <w:lang w:eastAsia="ru-RU"/>
                    </w:rPr>
                    <w:lastRenderedPageBreak/>
                    <w:t>4 шт./в мес.</w:t>
                  </w:r>
                </w:p>
              </w:tc>
            </w:tr>
            <w:tr w:rsidR="00506775" w:rsidRPr="000F654F" w:rsidTr="00506775">
              <w:trPr>
                <w:trHeight w:val="1282"/>
                <w:jc w:val="center"/>
              </w:trPr>
              <w:tc>
                <w:tcPr>
                  <w:tcW w:w="560"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lang w:eastAsia="ru-RU"/>
                    </w:rPr>
                  </w:pPr>
                  <w:r w:rsidRPr="000F654F">
                    <w:rPr>
                      <w:sz w:val="24"/>
                      <w:szCs w:val="24"/>
                      <w:lang w:eastAsia="ru-RU"/>
                    </w:rPr>
                    <w:lastRenderedPageBreak/>
                    <w:t>2.</w:t>
                  </w:r>
                </w:p>
              </w:tc>
              <w:tc>
                <w:tcPr>
                  <w:tcW w:w="2695" w:type="dxa"/>
                  <w:tcBorders>
                    <w:top w:val="single" w:sz="4" w:space="0" w:color="auto"/>
                    <w:left w:val="single" w:sz="4" w:space="0" w:color="auto"/>
                    <w:bottom w:val="single" w:sz="4" w:space="0" w:color="auto"/>
                    <w:right w:val="single" w:sz="4" w:space="0" w:color="auto"/>
                  </w:tcBorders>
                  <w:hideMark/>
                </w:tcPr>
                <w:p w:rsidR="00506775" w:rsidRPr="000F654F" w:rsidRDefault="00506775" w:rsidP="005A02FB">
                  <w:pPr>
                    <w:spacing w:line="240" w:lineRule="auto"/>
                    <w:contextualSpacing/>
                    <w:rPr>
                      <w:sz w:val="24"/>
                      <w:szCs w:val="24"/>
                      <w:lang w:eastAsia="ru-RU"/>
                    </w:rPr>
                  </w:pPr>
                  <w:r w:rsidRPr="000F654F">
                    <w:rPr>
                      <w:sz w:val="24"/>
                      <w:szCs w:val="24"/>
                    </w:rPr>
                    <w:t xml:space="preserve">Бумага туалетная на втулке </w:t>
                  </w:r>
                  <w:r>
                    <w:rPr>
                      <w:sz w:val="24"/>
                      <w:szCs w:val="24"/>
                    </w:rPr>
                    <w:t>_________________</w:t>
                  </w:r>
                </w:p>
              </w:tc>
              <w:tc>
                <w:tcPr>
                  <w:tcW w:w="2062"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506775" w:rsidRPr="000F654F" w:rsidRDefault="00506775" w:rsidP="005A02FB">
                  <w:pPr>
                    <w:spacing w:line="240" w:lineRule="auto"/>
                    <w:contextualSpacing/>
                    <w:jc w:val="both"/>
                    <w:rPr>
                      <w:sz w:val="24"/>
                      <w:szCs w:val="24"/>
                      <w:lang w:eastAsia="ru-RU"/>
                    </w:rPr>
                  </w:pPr>
                  <w:r w:rsidRPr="000F654F">
                    <w:rPr>
                      <w:sz w:val="24"/>
                      <w:szCs w:val="24"/>
                      <w:lang w:eastAsia="ru-RU"/>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0F654F">
                    <w:rPr>
                      <w:sz w:val="24"/>
                      <w:szCs w:val="24"/>
                      <w:lang w:eastAsia="ru-RU"/>
                    </w:rPr>
                    <w:t>Р</w:t>
                  </w:r>
                  <w:proofErr w:type="gramEnd"/>
                  <w:r w:rsidRPr="000F654F">
                    <w:rPr>
                      <w:sz w:val="24"/>
                      <w:szCs w:val="24"/>
                      <w:lang w:eastAsia="ru-RU"/>
                    </w:rPr>
                    <w:t xml:space="preserve"> 52354-2005</w:t>
                  </w:r>
                </w:p>
              </w:tc>
              <w:tc>
                <w:tcPr>
                  <w:tcW w:w="1345" w:type="dxa"/>
                  <w:tcBorders>
                    <w:top w:val="single" w:sz="4" w:space="0" w:color="auto"/>
                    <w:left w:val="single" w:sz="4" w:space="0" w:color="auto"/>
                    <w:bottom w:val="single" w:sz="4" w:space="0" w:color="auto"/>
                    <w:right w:val="single" w:sz="4" w:space="0" w:color="auto"/>
                  </w:tcBorders>
                  <w:hideMark/>
                </w:tcPr>
                <w:p w:rsidR="00506775" w:rsidRPr="000F654F" w:rsidRDefault="00506775" w:rsidP="005A02FB">
                  <w:pPr>
                    <w:spacing w:line="240" w:lineRule="auto"/>
                    <w:contextualSpacing/>
                    <w:jc w:val="center"/>
                    <w:rPr>
                      <w:sz w:val="24"/>
                      <w:szCs w:val="24"/>
                      <w:lang w:eastAsia="ru-RU"/>
                    </w:rPr>
                  </w:pPr>
                  <w:r w:rsidRPr="000F654F">
                    <w:rPr>
                      <w:sz w:val="24"/>
                      <w:szCs w:val="24"/>
                      <w:lang w:eastAsia="ru-RU"/>
                    </w:rPr>
                    <w:t>2 рулона/в день</w:t>
                  </w:r>
                </w:p>
              </w:tc>
            </w:tr>
            <w:tr w:rsidR="00506775" w:rsidRPr="000F654F" w:rsidTr="00506775">
              <w:trPr>
                <w:trHeight w:val="531"/>
                <w:jc w:val="center"/>
              </w:trPr>
              <w:tc>
                <w:tcPr>
                  <w:tcW w:w="560"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lang w:eastAsia="ru-RU"/>
                    </w:rPr>
                  </w:pPr>
                  <w:r w:rsidRPr="000F654F">
                    <w:rPr>
                      <w:sz w:val="24"/>
                      <w:szCs w:val="24"/>
                      <w:lang w:eastAsia="ru-RU"/>
                    </w:rPr>
                    <w:t>3.</w:t>
                  </w:r>
                </w:p>
              </w:tc>
              <w:tc>
                <w:tcPr>
                  <w:tcW w:w="2695" w:type="dxa"/>
                  <w:tcBorders>
                    <w:top w:val="single" w:sz="4" w:space="0" w:color="auto"/>
                    <w:left w:val="single" w:sz="4" w:space="0" w:color="auto"/>
                    <w:bottom w:val="single" w:sz="4" w:space="0" w:color="auto"/>
                    <w:right w:val="single" w:sz="4" w:space="0" w:color="auto"/>
                  </w:tcBorders>
                  <w:hideMark/>
                </w:tcPr>
                <w:p w:rsidR="00506775" w:rsidRPr="000F654F" w:rsidRDefault="00506775" w:rsidP="005A02FB">
                  <w:pPr>
                    <w:spacing w:line="240" w:lineRule="auto"/>
                    <w:contextualSpacing/>
                    <w:rPr>
                      <w:sz w:val="24"/>
                      <w:szCs w:val="24"/>
                      <w:lang w:eastAsia="ru-RU"/>
                    </w:rPr>
                  </w:pPr>
                  <w:r w:rsidRPr="000F654F">
                    <w:rPr>
                      <w:sz w:val="24"/>
                      <w:szCs w:val="24"/>
                    </w:rPr>
                    <w:t xml:space="preserve">Освежитель воздуха </w:t>
                  </w:r>
                  <w:r>
                    <w:rPr>
                      <w:sz w:val="24"/>
                      <w:szCs w:val="24"/>
                    </w:rPr>
                    <w:t>_________________</w:t>
                  </w:r>
                </w:p>
              </w:tc>
              <w:tc>
                <w:tcPr>
                  <w:tcW w:w="2062"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506775" w:rsidRPr="000F654F" w:rsidRDefault="00506775" w:rsidP="005A02FB">
                  <w:pPr>
                    <w:spacing w:line="240" w:lineRule="auto"/>
                    <w:contextualSpacing/>
                    <w:jc w:val="both"/>
                    <w:rPr>
                      <w:sz w:val="24"/>
                      <w:szCs w:val="24"/>
                      <w:lang w:eastAsia="ru-RU"/>
                    </w:rPr>
                  </w:pPr>
                  <w:r w:rsidRPr="000F654F">
                    <w:rPr>
                      <w:sz w:val="24"/>
                      <w:szCs w:val="24"/>
                      <w:lang w:eastAsia="ru-RU"/>
                    </w:rPr>
                    <w:t>аэрозоль, в баллончике, запах: морской, цветочный, фруктовый, нейтральный. ГОСТ 32481-2013</w:t>
                  </w:r>
                </w:p>
              </w:tc>
              <w:tc>
                <w:tcPr>
                  <w:tcW w:w="1345" w:type="dxa"/>
                  <w:tcBorders>
                    <w:top w:val="single" w:sz="4" w:space="0" w:color="auto"/>
                    <w:left w:val="single" w:sz="4" w:space="0" w:color="auto"/>
                    <w:bottom w:val="single" w:sz="4" w:space="0" w:color="auto"/>
                    <w:right w:val="single" w:sz="4" w:space="0" w:color="auto"/>
                  </w:tcBorders>
                  <w:hideMark/>
                </w:tcPr>
                <w:p w:rsidR="00506775" w:rsidRPr="000F654F" w:rsidRDefault="00506775" w:rsidP="005A02FB">
                  <w:pPr>
                    <w:spacing w:line="240" w:lineRule="auto"/>
                    <w:contextualSpacing/>
                    <w:jc w:val="center"/>
                    <w:rPr>
                      <w:sz w:val="24"/>
                      <w:szCs w:val="24"/>
                      <w:lang w:eastAsia="ru-RU"/>
                    </w:rPr>
                  </w:pPr>
                  <w:r w:rsidRPr="000F654F">
                    <w:rPr>
                      <w:sz w:val="24"/>
                      <w:szCs w:val="24"/>
                      <w:lang w:eastAsia="ru-RU"/>
                    </w:rPr>
                    <w:t>2 шт./в мес.</w:t>
                  </w:r>
                </w:p>
              </w:tc>
            </w:tr>
            <w:tr w:rsidR="00506775" w:rsidRPr="000F654F" w:rsidTr="00506775">
              <w:trPr>
                <w:trHeight w:val="294"/>
                <w:jc w:val="center"/>
              </w:trPr>
              <w:tc>
                <w:tcPr>
                  <w:tcW w:w="560"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lang w:eastAsia="ru-RU"/>
                    </w:rPr>
                  </w:pPr>
                  <w:r w:rsidRPr="000F654F">
                    <w:rPr>
                      <w:sz w:val="24"/>
                      <w:szCs w:val="24"/>
                      <w:lang w:eastAsia="ru-RU"/>
                    </w:rPr>
                    <w:t>4.</w:t>
                  </w:r>
                </w:p>
              </w:tc>
              <w:tc>
                <w:tcPr>
                  <w:tcW w:w="2695" w:type="dxa"/>
                  <w:tcBorders>
                    <w:top w:val="single" w:sz="4" w:space="0" w:color="auto"/>
                    <w:left w:val="single" w:sz="4" w:space="0" w:color="auto"/>
                    <w:bottom w:val="single" w:sz="4" w:space="0" w:color="auto"/>
                    <w:right w:val="single" w:sz="4" w:space="0" w:color="auto"/>
                  </w:tcBorders>
                  <w:hideMark/>
                </w:tcPr>
                <w:p w:rsidR="00506775" w:rsidRDefault="00506775" w:rsidP="005A02FB">
                  <w:pPr>
                    <w:spacing w:line="240" w:lineRule="auto"/>
                    <w:contextualSpacing/>
                    <w:rPr>
                      <w:sz w:val="24"/>
                      <w:szCs w:val="24"/>
                    </w:rPr>
                  </w:pPr>
                  <w:r w:rsidRPr="000F654F">
                    <w:rPr>
                      <w:sz w:val="24"/>
                      <w:szCs w:val="24"/>
                    </w:rPr>
                    <w:t>Пакет для мусора</w:t>
                  </w:r>
                  <w:r w:rsidRPr="000F654F">
                    <w:rPr>
                      <w:sz w:val="24"/>
                      <w:szCs w:val="24"/>
                      <w:lang w:val="en-US"/>
                    </w:rPr>
                    <w:t xml:space="preserve"> </w:t>
                  </w:r>
                  <w:r>
                    <w:rPr>
                      <w:sz w:val="24"/>
                      <w:szCs w:val="24"/>
                    </w:rPr>
                    <w:t>_________________</w:t>
                  </w:r>
                </w:p>
                <w:p w:rsidR="00506775" w:rsidRPr="000F654F" w:rsidRDefault="00506775" w:rsidP="005A02FB">
                  <w:pPr>
                    <w:spacing w:line="240" w:lineRule="auto"/>
                    <w:contextualSpacing/>
                    <w:rPr>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506775" w:rsidRPr="000F654F" w:rsidRDefault="00506775" w:rsidP="005A02FB">
                  <w:pPr>
                    <w:spacing w:line="240" w:lineRule="auto"/>
                    <w:contextualSpacing/>
                    <w:jc w:val="both"/>
                    <w:rPr>
                      <w:sz w:val="24"/>
                      <w:szCs w:val="24"/>
                      <w:lang w:eastAsia="ru-RU"/>
                    </w:rPr>
                  </w:pPr>
                  <w:r w:rsidRPr="000F654F">
                    <w:rPr>
                      <w:sz w:val="24"/>
                      <w:szCs w:val="24"/>
                      <w:lang w:eastAsia="ru-RU"/>
                    </w:rPr>
                    <w:t xml:space="preserve">Объем 30 л. ГОСТ </w:t>
                  </w:r>
                  <w:proofErr w:type="gramStart"/>
                  <w:r w:rsidRPr="000F654F">
                    <w:rPr>
                      <w:sz w:val="24"/>
                      <w:szCs w:val="24"/>
                      <w:lang w:eastAsia="ru-RU"/>
                    </w:rPr>
                    <w:t>Р</w:t>
                  </w:r>
                  <w:proofErr w:type="gramEnd"/>
                  <w:r w:rsidRPr="000F654F">
                    <w:rPr>
                      <w:sz w:val="24"/>
                      <w:szCs w:val="24"/>
                      <w:lang w:eastAsia="ru-RU"/>
                    </w:rPr>
                    <w:t xml:space="preserve"> 50962-96</w:t>
                  </w:r>
                </w:p>
              </w:tc>
              <w:tc>
                <w:tcPr>
                  <w:tcW w:w="1345" w:type="dxa"/>
                  <w:tcBorders>
                    <w:top w:val="single" w:sz="4" w:space="0" w:color="auto"/>
                    <w:left w:val="single" w:sz="4" w:space="0" w:color="auto"/>
                    <w:bottom w:val="single" w:sz="4" w:space="0" w:color="auto"/>
                    <w:right w:val="single" w:sz="4" w:space="0" w:color="auto"/>
                  </w:tcBorders>
                  <w:hideMark/>
                </w:tcPr>
                <w:p w:rsidR="00506775" w:rsidRPr="000F654F" w:rsidRDefault="00506775" w:rsidP="005A02FB">
                  <w:pPr>
                    <w:spacing w:line="240" w:lineRule="auto"/>
                    <w:contextualSpacing/>
                    <w:jc w:val="center"/>
                    <w:rPr>
                      <w:sz w:val="24"/>
                      <w:szCs w:val="24"/>
                      <w:lang w:eastAsia="ru-RU"/>
                    </w:rPr>
                  </w:pPr>
                  <w:r w:rsidRPr="000F654F">
                    <w:rPr>
                      <w:sz w:val="24"/>
                      <w:szCs w:val="24"/>
                      <w:lang w:eastAsia="ru-RU"/>
                    </w:rPr>
                    <w:t>12 пакетов/в день</w:t>
                  </w:r>
                </w:p>
              </w:tc>
            </w:tr>
            <w:tr w:rsidR="00506775" w:rsidRPr="000F654F" w:rsidTr="00506775">
              <w:trPr>
                <w:trHeight w:val="759"/>
                <w:jc w:val="center"/>
              </w:trPr>
              <w:tc>
                <w:tcPr>
                  <w:tcW w:w="560"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lang w:eastAsia="ru-RU"/>
                    </w:rPr>
                  </w:pPr>
                  <w:r w:rsidRPr="000F654F">
                    <w:rPr>
                      <w:sz w:val="24"/>
                      <w:szCs w:val="24"/>
                      <w:lang w:eastAsia="ru-RU"/>
                    </w:rPr>
                    <w:t>5.</w:t>
                  </w:r>
                </w:p>
              </w:tc>
              <w:tc>
                <w:tcPr>
                  <w:tcW w:w="2695"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lang w:eastAsia="ru-RU"/>
                    </w:rPr>
                  </w:pPr>
                  <w:r w:rsidRPr="000F654F">
                    <w:rPr>
                      <w:sz w:val="24"/>
                      <w:szCs w:val="24"/>
                    </w:rPr>
                    <w:t xml:space="preserve">Специальные средства для мойки полов  </w:t>
                  </w:r>
                  <w:r>
                    <w:rPr>
                      <w:sz w:val="24"/>
                      <w:szCs w:val="24"/>
                    </w:rPr>
                    <w:t>_________________</w:t>
                  </w:r>
                </w:p>
              </w:tc>
              <w:tc>
                <w:tcPr>
                  <w:tcW w:w="2062"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lang w:eastAsia="ru-RU"/>
                    </w:rPr>
                  </w:pPr>
                  <w:r w:rsidRPr="000F654F">
                    <w:rPr>
                      <w:sz w:val="24"/>
                      <w:szCs w:val="24"/>
                      <w:lang w:eastAsia="ru-RU"/>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1345"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center"/>
                    <w:rPr>
                      <w:sz w:val="24"/>
                      <w:szCs w:val="24"/>
                      <w:lang w:eastAsia="ru-RU"/>
                    </w:rPr>
                  </w:pPr>
                  <w:r w:rsidRPr="000F654F">
                    <w:rPr>
                      <w:sz w:val="24"/>
                      <w:szCs w:val="24"/>
                      <w:lang w:eastAsia="ru-RU"/>
                    </w:rPr>
                    <w:t>5 кг/в мес.</w:t>
                  </w:r>
                </w:p>
              </w:tc>
            </w:tr>
            <w:tr w:rsidR="00506775" w:rsidRPr="000F654F" w:rsidTr="00506775">
              <w:trPr>
                <w:trHeight w:val="759"/>
                <w:jc w:val="center"/>
              </w:trPr>
              <w:tc>
                <w:tcPr>
                  <w:tcW w:w="560"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lang w:eastAsia="ru-RU"/>
                    </w:rPr>
                  </w:pPr>
                  <w:r w:rsidRPr="000F654F">
                    <w:rPr>
                      <w:sz w:val="24"/>
                      <w:szCs w:val="24"/>
                      <w:lang w:eastAsia="ru-RU"/>
                    </w:rPr>
                    <w:t>6.</w:t>
                  </w:r>
                </w:p>
              </w:tc>
              <w:tc>
                <w:tcPr>
                  <w:tcW w:w="2695" w:type="dxa"/>
                  <w:tcBorders>
                    <w:top w:val="single" w:sz="4" w:space="0" w:color="auto"/>
                    <w:left w:val="single" w:sz="4" w:space="0" w:color="auto"/>
                    <w:bottom w:val="single" w:sz="4" w:space="0" w:color="auto"/>
                    <w:right w:val="single" w:sz="4" w:space="0" w:color="auto"/>
                  </w:tcBorders>
                </w:tcPr>
                <w:p w:rsidR="00506775" w:rsidRDefault="00506775" w:rsidP="005A02FB">
                  <w:pPr>
                    <w:spacing w:line="240" w:lineRule="auto"/>
                    <w:contextualSpacing/>
                    <w:rPr>
                      <w:sz w:val="24"/>
                      <w:szCs w:val="24"/>
                    </w:rPr>
                  </w:pPr>
                  <w:r w:rsidRPr="000F654F">
                    <w:rPr>
                      <w:sz w:val="24"/>
                      <w:szCs w:val="24"/>
                    </w:rPr>
                    <w:t xml:space="preserve">Специальные средства для чистки и дезинфекции раковин, унитазов   </w:t>
                  </w:r>
                  <w:r>
                    <w:rPr>
                      <w:sz w:val="24"/>
                      <w:szCs w:val="24"/>
                    </w:rPr>
                    <w:t>_________________</w:t>
                  </w:r>
                </w:p>
                <w:p w:rsidR="00506775" w:rsidRPr="000F654F" w:rsidRDefault="00506775" w:rsidP="005A02FB">
                  <w:pPr>
                    <w:spacing w:line="240" w:lineRule="auto"/>
                    <w:contextualSpacing/>
                    <w:rPr>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lang w:eastAsia="ru-RU"/>
                    </w:rPr>
                  </w:pPr>
                  <w:r w:rsidRPr="000F654F">
                    <w:rPr>
                      <w:sz w:val="24"/>
                      <w:szCs w:val="24"/>
                      <w:lang w:eastAsia="ru-RU"/>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1345"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center"/>
                    <w:rPr>
                      <w:sz w:val="24"/>
                      <w:szCs w:val="24"/>
                      <w:lang w:eastAsia="ru-RU"/>
                    </w:rPr>
                  </w:pPr>
                  <w:r w:rsidRPr="000F654F">
                    <w:rPr>
                      <w:sz w:val="24"/>
                      <w:szCs w:val="24"/>
                      <w:lang w:eastAsia="ru-RU"/>
                    </w:rPr>
                    <w:t>5 кг/в мес.</w:t>
                  </w:r>
                </w:p>
              </w:tc>
            </w:tr>
            <w:tr w:rsidR="00506775" w:rsidRPr="000F654F" w:rsidTr="00506775">
              <w:trPr>
                <w:trHeight w:val="759"/>
                <w:jc w:val="center"/>
              </w:trPr>
              <w:tc>
                <w:tcPr>
                  <w:tcW w:w="560"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lang w:eastAsia="ru-RU"/>
                    </w:rPr>
                  </w:pPr>
                  <w:r w:rsidRPr="000F654F">
                    <w:rPr>
                      <w:sz w:val="24"/>
                      <w:szCs w:val="24"/>
                      <w:lang w:eastAsia="ru-RU"/>
                    </w:rPr>
                    <w:t>7.</w:t>
                  </w:r>
                </w:p>
              </w:tc>
              <w:tc>
                <w:tcPr>
                  <w:tcW w:w="2695"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lang w:eastAsia="ru-RU"/>
                    </w:rPr>
                  </w:pPr>
                  <w:r w:rsidRPr="000F654F">
                    <w:rPr>
                      <w:sz w:val="24"/>
                      <w:szCs w:val="24"/>
                    </w:rPr>
                    <w:t xml:space="preserve">Тележка уборочная с устройством для отжима </w:t>
                  </w:r>
                  <w:r>
                    <w:rPr>
                      <w:sz w:val="24"/>
                      <w:szCs w:val="24"/>
                    </w:rPr>
                    <w:t>_________________</w:t>
                  </w:r>
                </w:p>
              </w:tc>
              <w:tc>
                <w:tcPr>
                  <w:tcW w:w="2062"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lang w:eastAsia="ru-RU"/>
                    </w:rPr>
                  </w:pPr>
                  <w:r w:rsidRPr="000F654F">
                    <w:rPr>
                      <w:sz w:val="24"/>
                      <w:szCs w:val="24"/>
                      <w:lang w:eastAsia="ru-RU"/>
                    </w:rPr>
                    <w:t>Описание:</w:t>
                  </w:r>
                </w:p>
                <w:p w:rsidR="00506775" w:rsidRPr="000F654F" w:rsidRDefault="00506775" w:rsidP="005A02FB">
                  <w:pPr>
                    <w:spacing w:line="240" w:lineRule="auto"/>
                    <w:contextualSpacing/>
                    <w:jc w:val="both"/>
                    <w:rPr>
                      <w:sz w:val="24"/>
                      <w:szCs w:val="24"/>
                      <w:lang w:eastAsia="ru-RU"/>
                    </w:rPr>
                  </w:pPr>
                  <w:r w:rsidRPr="000F654F">
                    <w:rPr>
                      <w:sz w:val="24"/>
                      <w:szCs w:val="24"/>
                      <w:lang w:eastAsia="ru-RU"/>
                    </w:rPr>
                    <w:t>- Прочный пластиковый каркас на колесиках, не царапающих пол;</w:t>
                  </w:r>
                </w:p>
                <w:p w:rsidR="00506775" w:rsidRPr="000F654F" w:rsidRDefault="00506775" w:rsidP="005A02FB">
                  <w:pPr>
                    <w:spacing w:line="240" w:lineRule="auto"/>
                    <w:contextualSpacing/>
                    <w:jc w:val="both"/>
                    <w:rPr>
                      <w:sz w:val="24"/>
                      <w:szCs w:val="24"/>
                      <w:lang w:eastAsia="ru-RU"/>
                    </w:rPr>
                  </w:pPr>
                  <w:r w:rsidRPr="000F654F">
                    <w:rPr>
                      <w:sz w:val="24"/>
                      <w:szCs w:val="24"/>
                      <w:lang w:eastAsia="ru-RU"/>
                    </w:rPr>
                    <w:t>- Одно ведро объемом 20 л.;</w:t>
                  </w:r>
                </w:p>
                <w:p w:rsidR="00506775" w:rsidRPr="000F654F" w:rsidRDefault="00506775" w:rsidP="005A02FB">
                  <w:pPr>
                    <w:spacing w:line="240" w:lineRule="auto"/>
                    <w:contextualSpacing/>
                    <w:jc w:val="both"/>
                    <w:rPr>
                      <w:sz w:val="24"/>
                      <w:szCs w:val="24"/>
                      <w:lang w:eastAsia="ru-RU"/>
                    </w:rPr>
                  </w:pPr>
                  <w:r w:rsidRPr="000F654F">
                    <w:rPr>
                      <w:sz w:val="24"/>
                      <w:szCs w:val="24"/>
                      <w:lang w:eastAsia="ru-RU"/>
                    </w:rPr>
                    <w:t xml:space="preserve">- Устройство отжима </w:t>
                  </w:r>
                  <w:r w:rsidRPr="000F654F">
                    <w:rPr>
                      <w:sz w:val="24"/>
                      <w:szCs w:val="24"/>
                      <w:lang w:eastAsia="ru-RU"/>
                    </w:rPr>
                    <w:lastRenderedPageBreak/>
                    <w:t>тряпок;</w:t>
                  </w:r>
                </w:p>
              </w:tc>
              <w:tc>
                <w:tcPr>
                  <w:tcW w:w="1345"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center"/>
                    <w:rPr>
                      <w:sz w:val="24"/>
                      <w:szCs w:val="24"/>
                      <w:lang w:eastAsia="ru-RU"/>
                    </w:rPr>
                  </w:pPr>
                  <w:r w:rsidRPr="000F654F">
                    <w:rPr>
                      <w:sz w:val="24"/>
                      <w:szCs w:val="24"/>
                      <w:lang w:eastAsia="ru-RU"/>
                    </w:rPr>
                    <w:lastRenderedPageBreak/>
                    <w:t>1 шт.</w:t>
                  </w:r>
                </w:p>
              </w:tc>
            </w:tr>
            <w:tr w:rsidR="00506775" w:rsidRPr="000F654F" w:rsidTr="00506775">
              <w:trPr>
                <w:trHeight w:val="410"/>
                <w:jc w:val="center"/>
              </w:trPr>
              <w:tc>
                <w:tcPr>
                  <w:tcW w:w="560"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lang w:eastAsia="ru-RU"/>
                    </w:rPr>
                  </w:pPr>
                  <w:r w:rsidRPr="000F654F">
                    <w:rPr>
                      <w:sz w:val="24"/>
                      <w:szCs w:val="24"/>
                      <w:lang w:eastAsia="ru-RU"/>
                    </w:rPr>
                    <w:lastRenderedPageBreak/>
                    <w:t>8.</w:t>
                  </w:r>
                </w:p>
              </w:tc>
              <w:tc>
                <w:tcPr>
                  <w:tcW w:w="2695"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lang w:eastAsia="ru-RU"/>
                    </w:rPr>
                  </w:pPr>
                  <w:r w:rsidRPr="000F654F">
                    <w:rPr>
                      <w:sz w:val="24"/>
                      <w:szCs w:val="24"/>
                    </w:rPr>
                    <w:t xml:space="preserve">Перчатки резиновые </w:t>
                  </w:r>
                  <w:r>
                    <w:rPr>
                      <w:sz w:val="24"/>
                      <w:szCs w:val="24"/>
                    </w:rPr>
                    <w:t>_________________</w:t>
                  </w:r>
                </w:p>
              </w:tc>
              <w:tc>
                <w:tcPr>
                  <w:tcW w:w="2062"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lang w:eastAsia="ru-RU"/>
                    </w:rPr>
                  </w:pPr>
                  <w:r w:rsidRPr="000F654F">
                    <w:rPr>
                      <w:sz w:val="24"/>
                      <w:szCs w:val="24"/>
                      <w:lang w:eastAsia="ru-RU"/>
                    </w:rPr>
                    <w:t>профессиональные перчатки повышенной прочности;</w:t>
                  </w:r>
                </w:p>
                <w:p w:rsidR="00506775" w:rsidRPr="000F654F" w:rsidRDefault="00506775" w:rsidP="005A02FB">
                  <w:pPr>
                    <w:spacing w:line="240" w:lineRule="auto"/>
                    <w:contextualSpacing/>
                    <w:jc w:val="both"/>
                    <w:rPr>
                      <w:sz w:val="24"/>
                      <w:szCs w:val="24"/>
                      <w:lang w:eastAsia="ru-RU"/>
                    </w:rPr>
                  </w:pPr>
                  <w:r w:rsidRPr="000F654F">
                    <w:rPr>
                      <w:sz w:val="24"/>
                      <w:szCs w:val="24"/>
                      <w:lang w:eastAsia="ru-RU"/>
                    </w:rPr>
                    <w:t>подходят для любых работ; ГОСТ 20010-93</w:t>
                  </w:r>
                </w:p>
              </w:tc>
              <w:tc>
                <w:tcPr>
                  <w:tcW w:w="1345"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center"/>
                    <w:rPr>
                      <w:sz w:val="24"/>
                      <w:szCs w:val="24"/>
                      <w:lang w:eastAsia="ru-RU"/>
                    </w:rPr>
                  </w:pPr>
                  <w:r w:rsidRPr="000F654F">
                    <w:rPr>
                      <w:sz w:val="24"/>
                      <w:szCs w:val="24"/>
                      <w:lang w:eastAsia="ru-RU"/>
                    </w:rPr>
                    <w:t>4 пар/в мес.</w:t>
                  </w:r>
                </w:p>
              </w:tc>
            </w:tr>
            <w:tr w:rsidR="00506775" w:rsidRPr="000F654F" w:rsidTr="00506775">
              <w:trPr>
                <w:trHeight w:val="516"/>
                <w:jc w:val="center"/>
              </w:trPr>
              <w:tc>
                <w:tcPr>
                  <w:tcW w:w="560"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lang w:eastAsia="ru-RU"/>
                    </w:rPr>
                  </w:pPr>
                  <w:r w:rsidRPr="000F654F">
                    <w:rPr>
                      <w:sz w:val="24"/>
                      <w:szCs w:val="24"/>
                      <w:lang w:eastAsia="ru-RU"/>
                    </w:rPr>
                    <w:t>9.</w:t>
                  </w:r>
                </w:p>
              </w:tc>
              <w:tc>
                <w:tcPr>
                  <w:tcW w:w="2695" w:type="dxa"/>
                  <w:tcBorders>
                    <w:top w:val="single" w:sz="4" w:space="0" w:color="auto"/>
                    <w:left w:val="single" w:sz="4" w:space="0" w:color="auto"/>
                    <w:bottom w:val="single" w:sz="4" w:space="0" w:color="auto"/>
                    <w:right w:val="single" w:sz="4" w:space="0" w:color="auto"/>
                  </w:tcBorders>
                </w:tcPr>
                <w:p w:rsidR="00506775" w:rsidRDefault="00506775" w:rsidP="005A02FB">
                  <w:pPr>
                    <w:spacing w:line="240" w:lineRule="auto"/>
                    <w:contextualSpacing/>
                    <w:rPr>
                      <w:sz w:val="24"/>
                      <w:szCs w:val="24"/>
                    </w:rPr>
                  </w:pPr>
                  <w:r w:rsidRPr="000F654F">
                    <w:rPr>
                      <w:sz w:val="24"/>
                      <w:szCs w:val="24"/>
                    </w:rPr>
                    <w:t xml:space="preserve">Тряпка универсальная из микрофибры </w:t>
                  </w:r>
                  <w:r>
                    <w:rPr>
                      <w:sz w:val="24"/>
                      <w:szCs w:val="24"/>
                    </w:rPr>
                    <w:t>_________________</w:t>
                  </w:r>
                </w:p>
                <w:p w:rsidR="00506775" w:rsidRPr="000F654F" w:rsidRDefault="00506775" w:rsidP="005A02FB">
                  <w:pPr>
                    <w:spacing w:line="240" w:lineRule="auto"/>
                    <w:contextualSpacing/>
                    <w:rPr>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lang w:eastAsia="ru-RU"/>
                    </w:rPr>
                  </w:pPr>
                  <w:r w:rsidRPr="000F654F">
                    <w:rPr>
                      <w:sz w:val="24"/>
                      <w:szCs w:val="24"/>
                      <w:lang w:eastAsia="ru-RU"/>
                    </w:rPr>
                    <w:t>Тряпка изготовлена из микрофибры, размер не менее 30 х 30 см. ГОСТ 10546-80</w:t>
                  </w:r>
                </w:p>
              </w:tc>
              <w:tc>
                <w:tcPr>
                  <w:tcW w:w="1345"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center"/>
                    <w:rPr>
                      <w:sz w:val="24"/>
                      <w:szCs w:val="24"/>
                      <w:lang w:eastAsia="ru-RU"/>
                    </w:rPr>
                  </w:pPr>
                  <w:r w:rsidRPr="000F654F">
                    <w:rPr>
                      <w:sz w:val="24"/>
                      <w:szCs w:val="24"/>
                      <w:lang w:eastAsia="ru-RU"/>
                    </w:rPr>
                    <w:t>4 шт./в мес.</w:t>
                  </w:r>
                </w:p>
              </w:tc>
            </w:tr>
            <w:tr w:rsidR="00506775" w:rsidRPr="000F654F" w:rsidTr="00506775">
              <w:trPr>
                <w:trHeight w:val="431"/>
                <w:jc w:val="center"/>
              </w:trPr>
              <w:tc>
                <w:tcPr>
                  <w:tcW w:w="560"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lang w:eastAsia="ru-RU"/>
                    </w:rPr>
                  </w:pPr>
                  <w:r w:rsidRPr="000F654F">
                    <w:rPr>
                      <w:sz w:val="24"/>
                      <w:szCs w:val="24"/>
                      <w:lang w:eastAsia="ru-RU"/>
                    </w:rPr>
                    <w:t>10.</w:t>
                  </w:r>
                </w:p>
              </w:tc>
              <w:tc>
                <w:tcPr>
                  <w:tcW w:w="2695" w:type="dxa"/>
                  <w:tcBorders>
                    <w:top w:val="single" w:sz="4" w:space="0" w:color="auto"/>
                    <w:left w:val="single" w:sz="4" w:space="0" w:color="auto"/>
                    <w:bottom w:val="single" w:sz="4" w:space="0" w:color="auto"/>
                    <w:right w:val="single" w:sz="4" w:space="0" w:color="auto"/>
                  </w:tcBorders>
                </w:tcPr>
                <w:p w:rsidR="00506775" w:rsidRDefault="00506775" w:rsidP="005A02FB">
                  <w:pPr>
                    <w:spacing w:line="240" w:lineRule="auto"/>
                    <w:contextualSpacing/>
                    <w:rPr>
                      <w:sz w:val="24"/>
                      <w:szCs w:val="24"/>
                    </w:rPr>
                  </w:pPr>
                  <w:r w:rsidRPr="000F654F">
                    <w:rPr>
                      <w:sz w:val="24"/>
                      <w:szCs w:val="24"/>
                    </w:rPr>
                    <w:t xml:space="preserve">Тряпка для мытья пола </w:t>
                  </w:r>
                  <w:r>
                    <w:rPr>
                      <w:sz w:val="24"/>
                      <w:szCs w:val="24"/>
                    </w:rPr>
                    <w:t>_________________</w:t>
                  </w:r>
                </w:p>
                <w:p w:rsidR="00506775" w:rsidRPr="000F654F" w:rsidRDefault="00506775" w:rsidP="005A02FB">
                  <w:pPr>
                    <w:spacing w:line="240" w:lineRule="auto"/>
                    <w:contextualSpacing/>
                    <w:rPr>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lang w:eastAsia="ru-RU"/>
                    </w:rPr>
                  </w:pPr>
                  <w:r w:rsidRPr="000F654F">
                    <w:rPr>
                      <w:sz w:val="24"/>
                      <w:szCs w:val="24"/>
                      <w:lang w:eastAsia="ru-RU"/>
                    </w:rPr>
                    <w:t xml:space="preserve">Тряпка изготовлена из </w:t>
                  </w:r>
                  <w:proofErr w:type="spellStart"/>
                  <w:r w:rsidRPr="000F654F">
                    <w:rPr>
                      <w:sz w:val="24"/>
                      <w:szCs w:val="24"/>
                      <w:lang w:eastAsia="ru-RU"/>
                    </w:rPr>
                    <w:t>холстопрошивного</w:t>
                  </w:r>
                  <w:proofErr w:type="spellEnd"/>
                  <w:r w:rsidRPr="000F654F">
                    <w:rPr>
                      <w:sz w:val="24"/>
                      <w:szCs w:val="24"/>
                      <w:lang w:eastAsia="ru-RU"/>
                    </w:rPr>
                    <w:t xml:space="preserve"> полотна, размер не менее 50 х 60 см. ГОСТ 14253-83</w:t>
                  </w:r>
                </w:p>
              </w:tc>
              <w:tc>
                <w:tcPr>
                  <w:tcW w:w="1345"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center"/>
                    <w:rPr>
                      <w:sz w:val="24"/>
                      <w:szCs w:val="24"/>
                      <w:lang w:eastAsia="ru-RU"/>
                    </w:rPr>
                  </w:pPr>
                  <w:r w:rsidRPr="000F654F">
                    <w:rPr>
                      <w:sz w:val="24"/>
                      <w:szCs w:val="24"/>
                      <w:lang w:eastAsia="ru-RU"/>
                    </w:rPr>
                    <w:t>4 шт./в мес.</w:t>
                  </w:r>
                </w:p>
              </w:tc>
            </w:tr>
            <w:tr w:rsidR="00506775" w:rsidRPr="000F654F" w:rsidTr="00506775">
              <w:trPr>
                <w:trHeight w:val="431"/>
                <w:jc w:val="center"/>
              </w:trPr>
              <w:tc>
                <w:tcPr>
                  <w:tcW w:w="560"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rPr>
                  </w:pPr>
                  <w:r w:rsidRPr="000F654F">
                    <w:rPr>
                      <w:sz w:val="24"/>
                      <w:szCs w:val="24"/>
                    </w:rPr>
                    <w:t>11.</w:t>
                  </w:r>
                </w:p>
              </w:tc>
              <w:tc>
                <w:tcPr>
                  <w:tcW w:w="2695" w:type="dxa"/>
                  <w:tcBorders>
                    <w:top w:val="single" w:sz="4" w:space="0" w:color="auto"/>
                    <w:left w:val="single" w:sz="4" w:space="0" w:color="auto"/>
                    <w:bottom w:val="single" w:sz="4" w:space="0" w:color="auto"/>
                    <w:right w:val="single" w:sz="4" w:space="0" w:color="auto"/>
                  </w:tcBorders>
                </w:tcPr>
                <w:p w:rsidR="00506775" w:rsidRDefault="00506775" w:rsidP="005A02FB">
                  <w:pPr>
                    <w:spacing w:line="240" w:lineRule="auto"/>
                    <w:contextualSpacing/>
                    <w:rPr>
                      <w:sz w:val="24"/>
                      <w:szCs w:val="24"/>
                      <w:lang w:eastAsia="ru-RU"/>
                    </w:rPr>
                  </w:pPr>
                  <w:r w:rsidRPr="000F654F">
                    <w:rPr>
                      <w:sz w:val="24"/>
                      <w:szCs w:val="24"/>
                      <w:lang w:eastAsia="ru-RU"/>
                    </w:rPr>
                    <w:t>Полироль для мебели</w:t>
                  </w:r>
                </w:p>
                <w:p w:rsidR="00506775" w:rsidRPr="000F654F" w:rsidRDefault="00506775" w:rsidP="005A02FB">
                  <w:pPr>
                    <w:spacing w:line="240" w:lineRule="auto"/>
                    <w:contextualSpacing/>
                    <w:rPr>
                      <w:sz w:val="24"/>
                      <w:szCs w:val="24"/>
                      <w:lang w:eastAsia="ru-RU"/>
                    </w:rPr>
                  </w:pPr>
                  <w:r>
                    <w:rPr>
                      <w:sz w:val="24"/>
                      <w:szCs w:val="24"/>
                    </w:rPr>
                    <w:t>_________________</w:t>
                  </w:r>
                </w:p>
                <w:p w:rsidR="00506775" w:rsidRPr="000F654F" w:rsidRDefault="00506775" w:rsidP="005A02FB">
                  <w:pPr>
                    <w:spacing w:line="240" w:lineRule="auto"/>
                    <w:contextualSpacing/>
                    <w:rPr>
                      <w:sz w:val="24"/>
                      <w:szCs w:val="24"/>
                      <w:lang w:eastAsia="ru-RU"/>
                    </w:rPr>
                  </w:pPr>
                  <w:r w:rsidRPr="000F654F">
                    <w:rPr>
                      <w:sz w:val="24"/>
                      <w:szCs w:val="24"/>
                    </w:rPr>
                    <w:t xml:space="preserve"> </w:t>
                  </w:r>
                </w:p>
              </w:tc>
              <w:tc>
                <w:tcPr>
                  <w:tcW w:w="2062"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lang w:eastAsia="ru-RU"/>
                    </w:rPr>
                  </w:pPr>
                  <w:r w:rsidRPr="000F654F">
                    <w:rPr>
                      <w:sz w:val="24"/>
                      <w:szCs w:val="24"/>
                      <w:lang w:eastAsia="ru-RU"/>
                    </w:rPr>
                    <w:t xml:space="preserve">Очиститель-полироль для мебели, эффективно удаляет разводы и отпечатки пальцев с деревянной поверхности. </w:t>
                  </w:r>
                </w:p>
              </w:tc>
              <w:tc>
                <w:tcPr>
                  <w:tcW w:w="1345"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center"/>
                    <w:rPr>
                      <w:sz w:val="24"/>
                      <w:szCs w:val="24"/>
                    </w:rPr>
                  </w:pPr>
                  <w:r w:rsidRPr="000F654F">
                    <w:rPr>
                      <w:sz w:val="24"/>
                      <w:szCs w:val="24"/>
                      <w:lang w:eastAsia="ru-RU"/>
                    </w:rPr>
                    <w:t>500 мл</w:t>
                  </w:r>
                  <w:proofErr w:type="gramStart"/>
                  <w:r w:rsidRPr="000F654F">
                    <w:rPr>
                      <w:sz w:val="24"/>
                      <w:szCs w:val="24"/>
                      <w:lang w:eastAsia="ru-RU"/>
                    </w:rPr>
                    <w:t>.</w:t>
                  </w:r>
                  <w:proofErr w:type="gramEnd"/>
                  <w:r w:rsidRPr="000F654F">
                    <w:rPr>
                      <w:sz w:val="24"/>
                      <w:szCs w:val="24"/>
                      <w:lang w:eastAsia="ru-RU"/>
                    </w:rPr>
                    <w:t>/</w:t>
                  </w:r>
                  <w:proofErr w:type="gramStart"/>
                  <w:r w:rsidRPr="000F654F">
                    <w:rPr>
                      <w:sz w:val="24"/>
                      <w:szCs w:val="24"/>
                      <w:lang w:eastAsia="ru-RU"/>
                    </w:rPr>
                    <w:t>в</w:t>
                  </w:r>
                  <w:proofErr w:type="gramEnd"/>
                  <w:r w:rsidRPr="000F654F">
                    <w:rPr>
                      <w:sz w:val="24"/>
                      <w:szCs w:val="24"/>
                      <w:lang w:eastAsia="ru-RU"/>
                    </w:rPr>
                    <w:t xml:space="preserve"> мес.</w:t>
                  </w:r>
                </w:p>
              </w:tc>
            </w:tr>
            <w:tr w:rsidR="00506775" w:rsidRPr="000F654F" w:rsidTr="00506775">
              <w:trPr>
                <w:trHeight w:val="180"/>
                <w:jc w:val="center"/>
              </w:trPr>
              <w:tc>
                <w:tcPr>
                  <w:tcW w:w="560"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lang w:eastAsia="ru-RU"/>
                    </w:rPr>
                  </w:pPr>
                  <w:r w:rsidRPr="000F654F">
                    <w:rPr>
                      <w:sz w:val="24"/>
                      <w:szCs w:val="24"/>
                      <w:lang w:eastAsia="ru-RU"/>
                    </w:rPr>
                    <w:t>12.</w:t>
                  </w:r>
                </w:p>
              </w:tc>
              <w:tc>
                <w:tcPr>
                  <w:tcW w:w="2695"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lang w:eastAsia="ru-RU"/>
                    </w:rPr>
                  </w:pPr>
                  <w:r w:rsidRPr="000F654F">
                    <w:rPr>
                      <w:sz w:val="24"/>
                      <w:szCs w:val="24"/>
                      <w:lang w:eastAsia="ru-RU"/>
                    </w:rPr>
                    <w:t>Мыло хозяйственное</w:t>
                  </w:r>
                  <w:r>
                    <w:rPr>
                      <w:sz w:val="24"/>
                      <w:szCs w:val="24"/>
                      <w:lang w:eastAsia="ru-RU"/>
                    </w:rPr>
                    <w:t xml:space="preserve"> </w:t>
                  </w:r>
                  <w:r>
                    <w:rPr>
                      <w:sz w:val="24"/>
                      <w:szCs w:val="24"/>
                    </w:rPr>
                    <w:t>_________________</w:t>
                  </w:r>
                </w:p>
                <w:p w:rsidR="00506775" w:rsidRPr="000F654F" w:rsidRDefault="00506775" w:rsidP="005A02FB">
                  <w:pPr>
                    <w:spacing w:line="240" w:lineRule="auto"/>
                    <w:contextualSpacing/>
                    <w:rPr>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lang w:eastAsia="ru-RU"/>
                    </w:rPr>
                  </w:pPr>
                  <w:r w:rsidRPr="000F654F">
                    <w:rPr>
                      <w:sz w:val="24"/>
                      <w:szCs w:val="24"/>
                      <w:lang w:eastAsia="ru-RU"/>
                    </w:rPr>
                    <w:t>Вес - 200 г., содержание жирных кислот – не менее 72%. ГОСТ 30266-2017</w:t>
                  </w:r>
                </w:p>
              </w:tc>
              <w:tc>
                <w:tcPr>
                  <w:tcW w:w="1345"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center"/>
                    <w:rPr>
                      <w:sz w:val="24"/>
                      <w:szCs w:val="24"/>
                      <w:lang w:eastAsia="ru-RU"/>
                    </w:rPr>
                  </w:pPr>
                  <w:r w:rsidRPr="000F654F">
                    <w:rPr>
                      <w:sz w:val="24"/>
                      <w:szCs w:val="24"/>
                      <w:lang w:eastAsia="ru-RU"/>
                    </w:rPr>
                    <w:t xml:space="preserve">2 </w:t>
                  </w:r>
                  <w:proofErr w:type="gramStart"/>
                  <w:r w:rsidRPr="000F654F">
                    <w:rPr>
                      <w:sz w:val="24"/>
                      <w:szCs w:val="24"/>
                      <w:lang w:eastAsia="ru-RU"/>
                    </w:rPr>
                    <w:t>шт</w:t>
                  </w:r>
                  <w:proofErr w:type="gramEnd"/>
                  <w:r w:rsidRPr="000F654F">
                    <w:rPr>
                      <w:sz w:val="24"/>
                      <w:szCs w:val="24"/>
                      <w:lang w:eastAsia="ru-RU"/>
                    </w:rPr>
                    <w:t>/мес.</w:t>
                  </w:r>
                </w:p>
              </w:tc>
            </w:tr>
            <w:tr w:rsidR="00506775" w:rsidRPr="000F654F" w:rsidTr="00506775">
              <w:trPr>
                <w:trHeight w:val="759"/>
                <w:jc w:val="center"/>
              </w:trPr>
              <w:tc>
                <w:tcPr>
                  <w:tcW w:w="560"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lang w:eastAsia="ru-RU"/>
                    </w:rPr>
                  </w:pPr>
                  <w:r w:rsidRPr="000F654F">
                    <w:rPr>
                      <w:sz w:val="24"/>
                      <w:szCs w:val="24"/>
                      <w:lang w:eastAsia="ru-RU"/>
                    </w:rPr>
                    <w:t>13.</w:t>
                  </w:r>
                </w:p>
              </w:tc>
              <w:tc>
                <w:tcPr>
                  <w:tcW w:w="2695"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rPr>
                      <w:sz w:val="24"/>
                      <w:szCs w:val="24"/>
                      <w:lang w:eastAsia="ru-RU"/>
                    </w:rPr>
                  </w:pPr>
                  <w:r w:rsidRPr="000F654F">
                    <w:rPr>
                      <w:sz w:val="24"/>
                      <w:szCs w:val="24"/>
                      <w:lang w:eastAsia="ru-RU"/>
                    </w:rPr>
                    <w:t xml:space="preserve">Средство для отбеливания </w:t>
                  </w:r>
                  <w:r>
                    <w:rPr>
                      <w:sz w:val="24"/>
                      <w:szCs w:val="24"/>
                    </w:rPr>
                    <w:t>_________________</w:t>
                  </w:r>
                </w:p>
              </w:tc>
              <w:tc>
                <w:tcPr>
                  <w:tcW w:w="2062"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both"/>
                    <w:rPr>
                      <w:sz w:val="24"/>
                      <w:szCs w:val="24"/>
                      <w:lang w:eastAsia="ru-RU"/>
                    </w:rPr>
                  </w:pPr>
                  <w:r w:rsidRPr="000F654F">
                    <w:rPr>
                      <w:sz w:val="24"/>
                      <w:szCs w:val="24"/>
                      <w:lang w:eastAsia="ru-RU"/>
                    </w:rPr>
                    <w:t xml:space="preserve">Предназначено как для отбеливания и удаления пятен с </w:t>
                  </w:r>
                  <w:proofErr w:type="gramStart"/>
                  <w:r w:rsidRPr="000F654F">
                    <w:rPr>
                      <w:sz w:val="24"/>
                      <w:szCs w:val="24"/>
                      <w:lang w:eastAsia="ru-RU"/>
                    </w:rPr>
                    <w:t>х/б</w:t>
                  </w:r>
                  <w:proofErr w:type="gramEnd"/>
                  <w:r w:rsidRPr="000F654F">
                    <w:rPr>
                      <w:sz w:val="24"/>
                      <w:szCs w:val="24"/>
                      <w:lang w:eastAsia="ru-RU"/>
                    </w:rPr>
                    <w:t xml:space="preserve"> и льняных тканей, так и для дезинфекции посуды, кафеля, ванн, раковин, унитазов и других поверхностей. Растворяет и удаляет загрязнения.</w:t>
                  </w:r>
                </w:p>
                <w:p w:rsidR="00506775" w:rsidRPr="000F654F" w:rsidRDefault="00506775" w:rsidP="005A02FB">
                  <w:pPr>
                    <w:spacing w:line="240" w:lineRule="auto"/>
                    <w:contextualSpacing/>
                    <w:jc w:val="both"/>
                    <w:rPr>
                      <w:sz w:val="24"/>
                      <w:szCs w:val="24"/>
                      <w:lang w:eastAsia="ru-RU"/>
                    </w:rPr>
                  </w:pPr>
                  <w:r w:rsidRPr="000F654F">
                    <w:rPr>
                      <w:sz w:val="24"/>
                      <w:szCs w:val="24"/>
                      <w:lang w:eastAsia="ru-RU"/>
                    </w:rPr>
                    <w:t>ГОСТ 33097-2014</w:t>
                  </w:r>
                </w:p>
              </w:tc>
              <w:tc>
                <w:tcPr>
                  <w:tcW w:w="1345" w:type="dxa"/>
                  <w:tcBorders>
                    <w:top w:val="single" w:sz="4" w:space="0" w:color="auto"/>
                    <w:left w:val="single" w:sz="4" w:space="0" w:color="auto"/>
                    <w:bottom w:val="single" w:sz="4" w:space="0" w:color="auto"/>
                    <w:right w:val="single" w:sz="4" w:space="0" w:color="auto"/>
                  </w:tcBorders>
                </w:tcPr>
                <w:p w:rsidR="00506775" w:rsidRPr="000F654F" w:rsidRDefault="00506775" w:rsidP="005A02FB">
                  <w:pPr>
                    <w:spacing w:line="240" w:lineRule="auto"/>
                    <w:contextualSpacing/>
                    <w:jc w:val="center"/>
                    <w:rPr>
                      <w:sz w:val="24"/>
                      <w:szCs w:val="24"/>
                      <w:lang w:eastAsia="ru-RU"/>
                    </w:rPr>
                  </w:pPr>
                  <w:r w:rsidRPr="000F654F">
                    <w:rPr>
                      <w:sz w:val="24"/>
                      <w:szCs w:val="24"/>
                      <w:lang w:eastAsia="ru-RU"/>
                    </w:rPr>
                    <w:t>2 литра/мес.</w:t>
                  </w:r>
                </w:p>
              </w:tc>
            </w:tr>
          </w:tbl>
          <w:p w:rsidR="007333F7" w:rsidRPr="000F654F" w:rsidRDefault="007333F7" w:rsidP="005A02FB">
            <w:pPr>
              <w:widowControl/>
              <w:shd w:val="clear" w:color="auto" w:fill="FFFFFF"/>
              <w:tabs>
                <w:tab w:val="left" w:pos="5314"/>
              </w:tabs>
              <w:spacing w:line="240" w:lineRule="auto"/>
              <w:contextualSpacing/>
              <w:jc w:val="center"/>
              <w:rPr>
                <w:bCs/>
                <w:spacing w:val="-3"/>
                <w:sz w:val="24"/>
                <w:szCs w:val="24"/>
              </w:rPr>
            </w:pPr>
          </w:p>
          <w:p w:rsidR="007333F7" w:rsidRPr="000F654F" w:rsidRDefault="007333F7" w:rsidP="005A02FB">
            <w:pPr>
              <w:widowControl/>
              <w:shd w:val="clear" w:color="auto" w:fill="FFFFFF"/>
              <w:tabs>
                <w:tab w:val="left" w:pos="5314"/>
              </w:tabs>
              <w:spacing w:line="240" w:lineRule="auto"/>
              <w:contextualSpacing/>
              <w:jc w:val="center"/>
              <w:rPr>
                <w:bCs/>
                <w:spacing w:val="-3"/>
                <w:sz w:val="24"/>
                <w:szCs w:val="24"/>
              </w:rPr>
            </w:pPr>
          </w:p>
          <w:p w:rsidR="007333F7" w:rsidRPr="000F654F" w:rsidRDefault="007333F7" w:rsidP="005A02FB">
            <w:pPr>
              <w:widowControl/>
              <w:shd w:val="clear" w:color="auto" w:fill="FFFFFF"/>
              <w:tabs>
                <w:tab w:val="left" w:pos="5314"/>
              </w:tabs>
              <w:spacing w:line="240" w:lineRule="auto"/>
              <w:contextualSpacing/>
              <w:jc w:val="center"/>
              <w:rPr>
                <w:bCs/>
                <w:spacing w:val="-3"/>
                <w:sz w:val="24"/>
                <w:szCs w:val="24"/>
              </w:rPr>
            </w:pPr>
          </w:p>
        </w:tc>
      </w:tr>
    </w:tbl>
    <w:p w:rsidR="007333F7" w:rsidRDefault="007333F7" w:rsidP="00664D6A">
      <w:pPr>
        <w:spacing w:line="240" w:lineRule="auto"/>
        <w:ind w:left="5387"/>
        <w:jc w:val="both"/>
        <w:rPr>
          <w:b/>
          <w:bCs/>
          <w:sz w:val="22"/>
          <w:szCs w:val="22"/>
        </w:rPr>
      </w:pPr>
    </w:p>
    <w:p w:rsidR="007333F7" w:rsidRPr="00C53469" w:rsidRDefault="007333F7"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bookmarkStart w:id="5" w:name="_GoBack"/>
      <w:bookmarkEnd w:id="5"/>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2032DC">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2032DC">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83CA9">
        <w:rPr>
          <w:b/>
          <w:bCs/>
          <w:sz w:val="24"/>
          <w:szCs w:val="24"/>
        </w:rPr>
        <w:t>ПРОЕКТ ДОГОВОРА</w:t>
      </w:r>
    </w:p>
    <w:p w:rsidR="002032DC" w:rsidRPr="000F654F" w:rsidRDefault="002032DC" w:rsidP="002032DC">
      <w:pPr>
        <w:widowControl/>
        <w:tabs>
          <w:tab w:val="left" w:pos="708"/>
          <w:tab w:val="left" w:pos="6663"/>
        </w:tabs>
        <w:spacing w:line="240" w:lineRule="auto"/>
        <w:contextualSpacing/>
        <w:jc w:val="center"/>
        <w:rPr>
          <w:bCs/>
          <w:sz w:val="24"/>
          <w:szCs w:val="24"/>
          <w:lang w:val="x-none"/>
        </w:rPr>
      </w:pPr>
      <w:r w:rsidRPr="000F654F">
        <w:rPr>
          <w:bCs/>
          <w:sz w:val="24"/>
          <w:szCs w:val="24"/>
          <w:lang w:val="x-none"/>
        </w:rPr>
        <w:t>ДОГОВОР №______</w:t>
      </w:r>
    </w:p>
    <w:p w:rsidR="002032DC" w:rsidRPr="000F654F" w:rsidRDefault="002032DC" w:rsidP="002032DC">
      <w:pPr>
        <w:shd w:val="clear" w:color="auto" w:fill="FFFFFF"/>
        <w:tabs>
          <w:tab w:val="left" w:pos="7104"/>
        </w:tabs>
        <w:spacing w:line="240" w:lineRule="auto"/>
        <w:contextualSpacing/>
        <w:jc w:val="center"/>
        <w:rPr>
          <w:color w:val="000000"/>
          <w:sz w:val="24"/>
          <w:szCs w:val="24"/>
        </w:rPr>
      </w:pPr>
    </w:p>
    <w:p w:rsidR="002032DC" w:rsidRPr="000F654F" w:rsidRDefault="002032DC" w:rsidP="002032DC">
      <w:pPr>
        <w:shd w:val="clear" w:color="auto" w:fill="FFFFFF"/>
        <w:tabs>
          <w:tab w:val="left" w:pos="7104"/>
        </w:tabs>
        <w:spacing w:line="240" w:lineRule="auto"/>
        <w:contextualSpacing/>
        <w:rPr>
          <w:color w:val="000000"/>
          <w:sz w:val="24"/>
          <w:szCs w:val="24"/>
        </w:rPr>
      </w:pPr>
      <w:r w:rsidRPr="000F654F">
        <w:rPr>
          <w:color w:val="000000"/>
          <w:sz w:val="24"/>
          <w:szCs w:val="24"/>
        </w:rPr>
        <w:t>г. Астрахань</w:t>
      </w:r>
      <w:r w:rsidRPr="000F654F">
        <w:rPr>
          <w:color w:val="000000"/>
          <w:sz w:val="24"/>
          <w:szCs w:val="24"/>
        </w:rPr>
        <w:tab/>
        <w:t xml:space="preserve">  «____»____________201__ г.</w:t>
      </w:r>
    </w:p>
    <w:p w:rsidR="002032DC" w:rsidRPr="000F654F" w:rsidRDefault="002032DC" w:rsidP="002032DC">
      <w:pPr>
        <w:shd w:val="clear" w:color="auto" w:fill="FFFFFF"/>
        <w:tabs>
          <w:tab w:val="left" w:pos="7104"/>
        </w:tabs>
        <w:spacing w:line="240" w:lineRule="auto"/>
        <w:ind w:hanging="142"/>
        <w:contextualSpacing/>
        <w:rPr>
          <w:color w:val="000000"/>
          <w:sz w:val="24"/>
          <w:szCs w:val="24"/>
        </w:rPr>
      </w:pPr>
    </w:p>
    <w:p w:rsidR="002032DC" w:rsidRPr="000F654F" w:rsidRDefault="002032DC" w:rsidP="002032DC">
      <w:pPr>
        <w:spacing w:before="60" w:after="60" w:line="240" w:lineRule="auto"/>
        <w:ind w:firstLine="709"/>
        <w:jc w:val="both"/>
        <w:rPr>
          <w:sz w:val="24"/>
          <w:szCs w:val="24"/>
        </w:rPr>
      </w:pPr>
      <w:r w:rsidRPr="000F654F">
        <w:rPr>
          <w:b/>
          <w:sz w:val="24"/>
          <w:szCs w:val="24"/>
        </w:rPr>
        <w:t>Федеральное государственное бюджетное учреждение «Администрация морских портов Каспийского моря»</w:t>
      </w:r>
      <w:r w:rsidRPr="000F654F">
        <w:rPr>
          <w:sz w:val="24"/>
          <w:szCs w:val="24"/>
        </w:rPr>
        <w:t xml:space="preserve"> (сокращенное наименование - ФГБУ «АМП Каспийского моря»), именуемое в дальнейшем «Заказчик», в лице  </w:t>
      </w:r>
      <w:r w:rsidRPr="000F654F">
        <w:rPr>
          <w:i/>
          <w:sz w:val="24"/>
          <w:szCs w:val="24"/>
          <w:u w:val="single"/>
        </w:rPr>
        <w:t>наименование должности и ФИО</w:t>
      </w:r>
      <w:r w:rsidRPr="000F654F">
        <w:rPr>
          <w:sz w:val="24"/>
          <w:szCs w:val="24"/>
        </w:rPr>
        <w:t xml:space="preserve">, действующего на основании </w:t>
      </w:r>
      <w:r w:rsidRPr="000F654F">
        <w:rPr>
          <w:i/>
          <w:sz w:val="24"/>
          <w:szCs w:val="24"/>
          <w:u w:val="single"/>
        </w:rPr>
        <w:t>наименование документа</w:t>
      </w:r>
      <w:r w:rsidRPr="000F654F">
        <w:rPr>
          <w:sz w:val="24"/>
          <w:szCs w:val="24"/>
        </w:rPr>
        <w:t xml:space="preserve">, с одной стороны, и </w:t>
      </w:r>
    </w:p>
    <w:p w:rsidR="002032DC" w:rsidRPr="000F654F" w:rsidRDefault="002032DC" w:rsidP="002032DC">
      <w:pPr>
        <w:spacing w:before="60" w:after="60" w:line="240" w:lineRule="auto"/>
        <w:ind w:firstLine="709"/>
        <w:jc w:val="both"/>
        <w:rPr>
          <w:b/>
          <w:i/>
          <w:sz w:val="24"/>
          <w:szCs w:val="24"/>
        </w:rPr>
      </w:pPr>
      <w:r w:rsidRPr="000F654F">
        <w:rPr>
          <w:b/>
          <w:i/>
          <w:sz w:val="24"/>
          <w:szCs w:val="24"/>
          <w:u w:val="single"/>
        </w:rPr>
        <w:t xml:space="preserve">- вариант </w:t>
      </w:r>
      <w:r w:rsidRPr="000F654F">
        <w:rPr>
          <w:b/>
          <w:i/>
          <w:sz w:val="24"/>
          <w:szCs w:val="24"/>
          <w:u w:val="single"/>
          <w:lang w:val="en-US"/>
        </w:rPr>
        <w:t>I</w:t>
      </w:r>
      <w:r w:rsidRPr="000F654F">
        <w:rPr>
          <w:b/>
          <w:i/>
          <w:sz w:val="24"/>
          <w:szCs w:val="24"/>
        </w:rPr>
        <w:t xml:space="preserve"> (в случае, если контрагентом является юридическое лицо):</w:t>
      </w:r>
    </w:p>
    <w:p w:rsidR="002032DC" w:rsidRPr="000F654F" w:rsidRDefault="002032DC" w:rsidP="002032DC">
      <w:pPr>
        <w:spacing w:before="60" w:after="60" w:line="240" w:lineRule="auto"/>
        <w:ind w:firstLine="709"/>
        <w:jc w:val="both"/>
        <w:rPr>
          <w:sz w:val="24"/>
          <w:szCs w:val="24"/>
        </w:rPr>
      </w:pPr>
      <w:r w:rsidRPr="000F654F">
        <w:rPr>
          <w:sz w:val="24"/>
          <w:szCs w:val="24"/>
        </w:rPr>
        <w:t xml:space="preserve"> </w:t>
      </w:r>
      <w:r w:rsidRPr="000F654F">
        <w:rPr>
          <w:i/>
          <w:sz w:val="24"/>
          <w:szCs w:val="24"/>
          <w:u w:val="single"/>
        </w:rPr>
        <w:t>полное наименование</w:t>
      </w:r>
      <w:r w:rsidRPr="000F654F">
        <w:rPr>
          <w:b/>
          <w:sz w:val="24"/>
          <w:szCs w:val="24"/>
        </w:rPr>
        <w:t xml:space="preserve"> </w:t>
      </w:r>
      <w:r w:rsidRPr="000F654F">
        <w:rPr>
          <w:sz w:val="24"/>
          <w:szCs w:val="24"/>
        </w:rPr>
        <w:t>(</w:t>
      </w:r>
      <w:r w:rsidRPr="000F654F">
        <w:rPr>
          <w:i/>
          <w:sz w:val="24"/>
          <w:szCs w:val="24"/>
          <w:u w:val="single"/>
        </w:rPr>
        <w:t>сокращенное наименование</w:t>
      </w:r>
      <w:r w:rsidRPr="000F654F">
        <w:rPr>
          <w:sz w:val="24"/>
          <w:szCs w:val="24"/>
        </w:rPr>
        <w:t xml:space="preserve">), именуемое в дальнейшем «Исполнитель», в лице </w:t>
      </w:r>
      <w:r w:rsidRPr="000F654F">
        <w:rPr>
          <w:i/>
          <w:sz w:val="24"/>
          <w:szCs w:val="24"/>
          <w:u w:val="single"/>
        </w:rPr>
        <w:t>наименование должности и ФИО</w:t>
      </w:r>
      <w:r w:rsidRPr="000F654F">
        <w:rPr>
          <w:sz w:val="24"/>
          <w:szCs w:val="24"/>
        </w:rPr>
        <w:t xml:space="preserve">, действующего на основании </w:t>
      </w:r>
      <w:r w:rsidRPr="000F654F">
        <w:rPr>
          <w:i/>
          <w:sz w:val="24"/>
          <w:szCs w:val="24"/>
          <w:u w:val="single"/>
        </w:rPr>
        <w:t>наименование документа</w:t>
      </w:r>
      <w:r w:rsidRPr="000F654F">
        <w:rPr>
          <w:sz w:val="24"/>
          <w:szCs w:val="24"/>
        </w:rPr>
        <w:t xml:space="preserve">, с другой стороны, далее именуемые Стороны, </w:t>
      </w:r>
    </w:p>
    <w:p w:rsidR="002032DC" w:rsidRPr="000F654F" w:rsidRDefault="002032DC" w:rsidP="002032DC">
      <w:pPr>
        <w:spacing w:before="60" w:after="60" w:line="240" w:lineRule="auto"/>
        <w:ind w:firstLine="709"/>
        <w:jc w:val="both"/>
        <w:rPr>
          <w:b/>
          <w:i/>
          <w:sz w:val="24"/>
          <w:szCs w:val="24"/>
        </w:rPr>
      </w:pPr>
      <w:r w:rsidRPr="000F654F">
        <w:rPr>
          <w:b/>
          <w:i/>
          <w:sz w:val="24"/>
          <w:szCs w:val="24"/>
          <w:u w:val="single"/>
        </w:rPr>
        <w:t xml:space="preserve">- вариант </w:t>
      </w:r>
      <w:r w:rsidRPr="000F654F">
        <w:rPr>
          <w:b/>
          <w:i/>
          <w:sz w:val="24"/>
          <w:szCs w:val="24"/>
          <w:u w:val="single"/>
          <w:lang w:val="en-US"/>
        </w:rPr>
        <w:t>II</w:t>
      </w:r>
      <w:r w:rsidRPr="000F654F">
        <w:rPr>
          <w:b/>
          <w:i/>
          <w:sz w:val="24"/>
          <w:szCs w:val="24"/>
        </w:rPr>
        <w:t xml:space="preserve"> (в случае, если контрагентом является индивидуальный предприниматель):</w:t>
      </w:r>
    </w:p>
    <w:p w:rsidR="002032DC" w:rsidRPr="000F654F" w:rsidRDefault="002032DC" w:rsidP="002032DC">
      <w:pPr>
        <w:spacing w:before="60" w:after="60" w:line="240" w:lineRule="auto"/>
        <w:ind w:firstLine="709"/>
        <w:jc w:val="both"/>
        <w:rPr>
          <w:sz w:val="24"/>
          <w:szCs w:val="24"/>
        </w:rPr>
      </w:pPr>
      <w:r w:rsidRPr="000F654F">
        <w:rPr>
          <w:i/>
          <w:sz w:val="24"/>
          <w:szCs w:val="24"/>
        </w:rPr>
        <w:t>Индивидуальный предприниматель</w:t>
      </w:r>
      <w:r w:rsidRPr="000F654F">
        <w:rPr>
          <w:sz w:val="24"/>
          <w:szCs w:val="24"/>
        </w:rPr>
        <w:t xml:space="preserve"> </w:t>
      </w:r>
      <w:r w:rsidRPr="000F654F">
        <w:rPr>
          <w:i/>
          <w:sz w:val="24"/>
          <w:szCs w:val="24"/>
          <w:u w:val="single"/>
        </w:rPr>
        <w:t>ФИО</w:t>
      </w:r>
      <w:r w:rsidRPr="000F654F">
        <w:rPr>
          <w:sz w:val="24"/>
          <w:szCs w:val="24"/>
        </w:rPr>
        <w:t xml:space="preserve">, именуемый в дальнейшем «Исполнитель», действующий на основании </w:t>
      </w:r>
      <w:r w:rsidRPr="000F654F">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F654F">
        <w:rPr>
          <w:i/>
          <w:sz w:val="24"/>
          <w:szCs w:val="24"/>
          <w:u w:val="single"/>
        </w:rPr>
        <w:t xml:space="preserve">                    ,</w:t>
      </w:r>
      <w:proofErr w:type="gramEnd"/>
      <w:r w:rsidRPr="000F654F">
        <w:rPr>
          <w:i/>
          <w:sz w:val="24"/>
          <w:szCs w:val="24"/>
          <w:u w:val="single"/>
        </w:rPr>
        <w:t xml:space="preserve"> ОГРНИП                    </w:t>
      </w:r>
      <w:r w:rsidRPr="000F654F">
        <w:rPr>
          <w:sz w:val="24"/>
          <w:szCs w:val="24"/>
        </w:rPr>
        <w:t xml:space="preserve">, с другой стороны, далее именуемые Стороны, </w:t>
      </w:r>
    </w:p>
    <w:p w:rsidR="002032DC" w:rsidRPr="000F654F" w:rsidRDefault="002032DC" w:rsidP="002032DC">
      <w:pPr>
        <w:spacing w:before="60" w:after="60" w:line="240" w:lineRule="auto"/>
        <w:ind w:firstLine="709"/>
        <w:jc w:val="both"/>
        <w:rPr>
          <w:b/>
          <w:i/>
          <w:sz w:val="24"/>
          <w:szCs w:val="24"/>
        </w:rPr>
      </w:pPr>
      <w:r w:rsidRPr="000F654F">
        <w:rPr>
          <w:b/>
          <w:i/>
          <w:sz w:val="24"/>
          <w:szCs w:val="24"/>
          <w:u w:val="single"/>
        </w:rPr>
        <w:t xml:space="preserve">- вариант </w:t>
      </w:r>
      <w:r w:rsidRPr="000F654F">
        <w:rPr>
          <w:b/>
          <w:i/>
          <w:sz w:val="24"/>
          <w:szCs w:val="24"/>
          <w:u w:val="single"/>
          <w:lang w:val="en-US"/>
        </w:rPr>
        <w:t>III</w:t>
      </w:r>
      <w:r w:rsidRPr="000F654F">
        <w:rPr>
          <w:b/>
          <w:i/>
          <w:sz w:val="24"/>
          <w:szCs w:val="24"/>
        </w:rPr>
        <w:t xml:space="preserve"> (в случае, если контрагентом является физическое лицо):</w:t>
      </w:r>
    </w:p>
    <w:p w:rsidR="002032DC" w:rsidRPr="000F654F" w:rsidRDefault="002032DC" w:rsidP="002032DC">
      <w:pPr>
        <w:spacing w:before="60" w:after="60" w:line="240" w:lineRule="auto"/>
        <w:ind w:firstLine="709"/>
        <w:jc w:val="both"/>
        <w:rPr>
          <w:sz w:val="24"/>
          <w:szCs w:val="24"/>
        </w:rPr>
      </w:pPr>
      <w:proofErr w:type="gramStart"/>
      <w:r w:rsidRPr="000F654F">
        <w:rPr>
          <w:i/>
          <w:sz w:val="24"/>
          <w:szCs w:val="24"/>
          <w:u w:val="single"/>
        </w:rPr>
        <w:t>ФИО</w:t>
      </w:r>
      <w:r w:rsidRPr="000F654F">
        <w:rPr>
          <w:sz w:val="24"/>
          <w:szCs w:val="24"/>
        </w:rPr>
        <w:t>,</w:t>
      </w:r>
      <w:r w:rsidRPr="000F654F">
        <w:rPr>
          <w:i/>
          <w:sz w:val="24"/>
          <w:szCs w:val="24"/>
        </w:rPr>
        <w:t xml:space="preserve"> дата рождения:___________, паспорт: серия ________ № __________, выдан: _______________________ ____________, зарегистрирован:_______________________</w:t>
      </w:r>
      <w:r w:rsidRPr="000F654F">
        <w:rPr>
          <w:sz w:val="24"/>
          <w:szCs w:val="24"/>
        </w:rPr>
        <w:t xml:space="preserve">, именуемый в дальнейшем «Исполнитель», с другой стороны, далее именуемые Стороны, </w:t>
      </w:r>
      <w:proofErr w:type="gramEnd"/>
    </w:p>
    <w:p w:rsidR="002032DC" w:rsidRPr="000F654F" w:rsidRDefault="002032DC" w:rsidP="002032DC">
      <w:pPr>
        <w:spacing w:line="240" w:lineRule="auto"/>
        <w:jc w:val="both"/>
        <w:rPr>
          <w:sz w:val="24"/>
          <w:szCs w:val="24"/>
        </w:rPr>
      </w:pPr>
      <w:r w:rsidRPr="000F654F">
        <w:rPr>
          <w:sz w:val="24"/>
          <w:szCs w:val="24"/>
        </w:rPr>
        <w:t xml:space="preserve">на основании протокола рассмотрения, оценки и сопоставления котировочных заявок № _________ </w:t>
      </w:r>
      <w:proofErr w:type="gramStart"/>
      <w:r w:rsidRPr="000F654F">
        <w:rPr>
          <w:sz w:val="24"/>
          <w:szCs w:val="24"/>
        </w:rPr>
        <w:t>от</w:t>
      </w:r>
      <w:proofErr w:type="gramEnd"/>
      <w:r w:rsidRPr="000F654F">
        <w:rPr>
          <w:sz w:val="24"/>
          <w:szCs w:val="24"/>
        </w:rPr>
        <w:t xml:space="preserve"> ___________ заключили настоящий договор о нижеследующем:</w:t>
      </w:r>
    </w:p>
    <w:p w:rsidR="002032DC" w:rsidRPr="00461E40" w:rsidRDefault="002032DC" w:rsidP="002032DC">
      <w:pPr>
        <w:spacing w:line="240" w:lineRule="auto"/>
        <w:contextualSpacing/>
        <w:jc w:val="both"/>
        <w:rPr>
          <w:sz w:val="22"/>
          <w:szCs w:val="22"/>
        </w:rPr>
      </w:pPr>
    </w:p>
    <w:p w:rsidR="002032DC" w:rsidRPr="000F654F" w:rsidRDefault="002032DC" w:rsidP="002032DC">
      <w:pPr>
        <w:widowControl/>
        <w:numPr>
          <w:ilvl w:val="0"/>
          <w:numId w:val="28"/>
        </w:numPr>
        <w:shd w:val="clear" w:color="auto" w:fill="FFFFFF"/>
        <w:spacing w:line="240" w:lineRule="auto"/>
        <w:contextualSpacing/>
        <w:jc w:val="center"/>
        <w:rPr>
          <w:bCs/>
          <w:color w:val="000000"/>
          <w:sz w:val="24"/>
          <w:szCs w:val="24"/>
        </w:rPr>
      </w:pPr>
      <w:r w:rsidRPr="000F654F">
        <w:rPr>
          <w:bCs/>
          <w:color w:val="000000"/>
          <w:sz w:val="24"/>
          <w:szCs w:val="24"/>
        </w:rPr>
        <w:t>ПРЕДМЕТ ДОГОВОРА</w:t>
      </w:r>
    </w:p>
    <w:p w:rsidR="002032DC" w:rsidRPr="000F654F" w:rsidRDefault="002032DC" w:rsidP="002032DC">
      <w:pPr>
        <w:shd w:val="clear" w:color="auto" w:fill="FFFFFF"/>
        <w:spacing w:line="240" w:lineRule="auto"/>
        <w:ind w:firstLine="567"/>
        <w:contextualSpacing/>
        <w:jc w:val="both"/>
        <w:rPr>
          <w:sz w:val="24"/>
          <w:szCs w:val="24"/>
        </w:rPr>
      </w:pPr>
      <w:r w:rsidRPr="000F654F">
        <w:rPr>
          <w:color w:val="000000"/>
          <w:sz w:val="24"/>
          <w:szCs w:val="24"/>
        </w:rPr>
        <w:t>1.1. Заказчик поручает, а Исполнитель принимает на себя обязательства по оказанию услуг по</w:t>
      </w:r>
      <w:r w:rsidRPr="000F654F">
        <w:rPr>
          <w:sz w:val="24"/>
          <w:szCs w:val="24"/>
        </w:rPr>
        <w:t xml:space="preserve"> санитарно-гигиеническому обслуживанию (далее-услуги) части </w:t>
      </w:r>
      <w:r w:rsidRPr="000F654F">
        <w:rPr>
          <w:bCs/>
          <w:color w:val="000000"/>
          <w:sz w:val="24"/>
          <w:szCs w:val="24"/>
        </w:rPr>
        <w:t xml:space="preserve">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коридор (помещение № 5, площадь 50,2 </w:t>
      </w:r>
      <w:proofErr w:type="spellStart"/>
      <w:r w:rsidRPr="000F654F">
        <w:rPr>
          <w:bCs/>
          <w:color w:val="000000"/>
          <w:sz w:val="24"/>
          <w:szCs w:val="24"/>
        </w:rPr>
        <w:t>кв</w:t>
      </w:r>
      <w:proofErr w:type="gramStart"/>
      <w:r w:rsidRPr="000F654F">
        <w:rPr>
          <w:bCs/>
          <w:color w:val="000000"/>
          <w:sz w:val="24"/>
          <w:szCs w:val="24"/>
        </w:rPr>
        <w:t>.м</w:t>
      </w:r>
      <w:proofErr w:type="spellEnd"/>
      <w:proofErr w:type="gramEnd"/>
      <w:r w:rsidRPr="000F654F">
        <w:rPr>
          <w:bCs/>
          <w:color w:val="000000"/>
          <w:sz w:val="24"/>
          <w:szCs w:val="24"/>
        </w:rPr>
        <w:t xml:space="preserve">), тамбур (помещение № 6, площадь 15,4 </w:t>
      </w:r>
      <w:proofErr w:type="spellStart"/>
      <w:r w:rsidRPr="000F654F">
        <w:rPr>
          <w:bCs/>
          <w:color w:val="000000"/>
          <w:sz w:val="24"/>
          <w:szCs w:val="24"/>
        </w:rPr>
        <w:t>кв.м</w:t>
      </w:r>
      <w:proofErr w:type="spellEnd"/>
      <w:r w:rsidRPr="000F654F">
        <w:rPr>
          <w:bCs/>
          <w:color w:val="000000"/>
          <w:sz w:val="24"/>
          <w:szCs w:val="24"/>
        </w:rPr>
        <w:t xml:space="preserve">), вестибюль (помещение № 7, площадь 87,6 </w:t>
      </w:r>
      <w:proofErr w:type="spellStart"/>
      <w:r w:rsidRPr="000F654F">
        <w:rPr>
          <w:bCs/>
          <w:color w:val="000000"/>
          <w:sz w:val="24"/>
          <w:szCs w:val="24"/>
        </w:rPr>
        <w:t>кв.м</w:t>
      </w:r>
      <w:proofErr w:type="spellEnd"/>
      <w:r w:rsidRPr="000F654F">
        <w:rPr>
          <w:bCs/>
          <w:color w:val="000000"/>
          <w:sz w:val="24"/>
          <w:szCs w:val="24"/>
        </w:rPr>
        <w:t xml:space="preserve">), кабинет (помещение № 8, площадь 16,8 </w:t>
      </w:r>
      <w:proofErr w:type="spellStart"/>
      <w:r w:rsidRPr="000F654F">
        <w:rPr>
          <w:bCs/>
          <w:color w:val="000000"/>
          <w:sz w:val="24"/>
          <w:szCs w:val="24"/>
        </w:rPr>
        <w:t>кв.м</w:t>
      </w:r>
      <w:proofErr w:type="spellEnd"/>
      <w:r w:rsidRPr="000F654F">
        <w:rPr>
          <w:bCs/>
          <w:color w:val="000000"/>
          <w:sz w:val="24"/>
          <w:szCs w:val="24"/>
        </w:rPr>
        <w:t xml:space="preserve">.), подсобное (помещение № 9, площадь 9,3 </w:t>
      </w:r>
      <w:proofErr w:type="spellStart"/>
      <w:r w:rsidRPr="000F654F">
        <w:rPr>
          <w:bCs/>
          <w:color w:val="000000"/>
          <w:sz w:val="24"/>
          <w:szCs w:val="24"/>
        </w:rPr>
        <w:t>кв.м</w:t>
      </w:r>
      <w:proofErr w:type="spellEnd"/>
      <w:r w:rsidRPr="000F654F">
        <w:rPr>
          <w:bCs/>
          <w:color w:val="000000"/>
          <w:sz w:val="24"/>
          <w:szCs w:val="24"/>
        </w:rPr>
        <w:t xml:space="preserve">.), подсобное (помещение №10, площадь 5,6 </w:t>
      </w:r>
      <w:proofErr w:type="spellStart"/>
      <w:r w:rsidRPr="000F654F">
        <w:rPr>
          <w:bCs/>
          <w:color w:val="000000"/>
          <w:sz w:val="24"/>
          <w:szCs w:val="24"/>
        </w:rPr>
        <w:t>кв.м</w:t>
      </w:r>
      <w:proofErr w:type="spellEnd"/>
      <w:r w:rsidRPr="000F654F">
        <w:rPr>
          <w:bCs/>
          <w:color w:val="000000"/>
          <w:sz w:val="24"/>
          <w:szCs w:val="24"/>
        </w:rPr>
        <w:t xml:space="preserve">), туалет (помещение № 11, площадь 2,4 </w:t>
      </w:r>
      <w:proofErr w:type="spellStart"/>
      <w:r w:rsidRPr="000F654F">
        <w:rPr>
          <w:bCs/>
          <w:color w:val="000000"/>
          <w:sz w:val="24"/>
          <w:szCs w:val="24"/>
        </w:rPr>
        <w:t>кв</w:t>
      </w:r>
      <w:proofErr w:type="gramStart"/>
      <w:r w:rsidRPr="000F654F">
        <w:rPr>
          <w:bCs/>
          <w:color w:val="000000"/>
          <w:sz w:val="24"/>
          <w:szCs w:val="24"/>
        </w:rPr>
        <w:t>.м</w:t>
      </w:r>
      <w:proofErr w:type="spellEnd"/>
      <w:proofErr w:type="gramEnd"/>
      <w:r w:rsidRPr="000F654F">
        <w:rPr>
          <w:bCs/>
          <w:color w:val="000000"/>
          <w:sz w:val="24"/>
          <w:szCs w:val="24"/>
        </w:rPr>
        <w:t xml:space="preserve">), туалет (помещение №12, площадь 2,4 </w:t>
      </w:r>
      <w:proofErr w:type="spellStart"/>
      <w:r w:rsidRPr="000F654F">
        <w:rPr>
          <w:bCs/>
          <w:color w:val="000000"/>
          <w:sz w:val="24"/>
          <w:szCs w:val="24"/>
        </w:rPr>
        <w:t>кв.м</w:t>
      </w:r>
      <w:proofErr w:type="spellEnd"/>
      <w:r w:rsidRPr="000F654F">
        <w:rPr>
          <w:bCs/>
          <w:color w:val="000000"/>
          <w:sz w:val="24"/>
          <w:szCs w:val="24"/>
        </w:rPr>
        <w:t xml:space="preserve">), подсобное (помещение № 13, площадь 6,1 </w:t>
      </w:r>
      <w:proofErr w:type="spellStart"/>
      <w:r w:rsidRPr="000F654F">
        <w:rPr>
          <w:bCs/>
          <w:color w:val="000000"/>
          <w:sz w:val="24"/>
          <w:szCs w:val="24"/>
        </w:rPr>
        <w:t>кв.м</w:t>
      </w:r>
      <w:proofErr w:type="spellEnd"/>
      <w:r w:rsidRPr="000F654F">
        <w:rPr>
          <w:bCs/>
          <w:color w:val="000000"/>
          <w:sz w:val="24"/>
          <w:szCs w:val="24"/>
        </w:rPr>
        <w:t xml:space="preserve">), кабинет (помещение № 15, площадь 13,9 </w:t>
      </w:r>
      <w:proofErr w:type="spellStart"/>
      <w:r w:rsidRPr="000F654F">
        <w:rPr>
          <w:bCs/>
          <w:color w:val="000000"/>
          <w:sz w:val="24"/>
          <w:szCs w:val="24"/>
        </w:rPr>
        <w:t>кв.м</w:t>
      </w:r>
      <w:proofErr w:type="spellEnd"/>
      <w:r w:rsidRPr="000F654F">
        <w:rPr>
          <w:bCs/>
          <w:color w:val="000000"/>
          <w:sz w:val="24"/>
          <w:szCs w:val="24"/>
        </w:rPr>
        <w:t xml:space="preserve">), кабинет (помещение №16, площадь 79,1 </w:t>
      </w:r>
      <w:proofErr w:type="spellStart"/>
      <w:r w:rsidRPr="000F654F">
        <w:rPr>
          <w:bCs/>
          <w:color w:val="000000"/>
          <w:sz w:val="24"/>
          <w:szCs w:val="24"/>
        </w:rPr>
        <w:t>кв.м</w:t>
      </w:r>
      <w:proofErr w:type="spellEnd"/>
      <w:r w:rsidRPr="000F654F">
        <w:rPr>
          <w:bCs/>
          <w:color w:val="000000"/>
          <w:sz w:val="24"/>
          <w:szCs w:val="24"/>
        </w:rPr>
        <w:t xml:space="preserve">), кабинет (помещение № 17, площадь 45,9 </w:t>
      </w:r>
      <w:proofErr w:type="spellStart"/>
      <w:r w:rsidRPr="000F654F">
        <w:rPr>
          <w:bCs/>
          <w:color w:val="000000"/>
          <w:sz w:val="24"/>
          <w:szCs w:val="24"/>
        </w:rPr>
        <w:t>кв.м</w:t>
      </w:r>
      <w:proofErr w:type="spellEnd"/>
      <w:r w:rsidRPr="000F654F">
        <w:rPr>
          <w:bCs/>
          <w:color w:val="000000"/>
          <w:sz w:val="24"/>
          <w:szCs w:val="24"/>
        </w:rPr>
        <w:t xml:space="preserve">), общей площадью 334,7 </w:t>
      </w:r>
      <w:proofErr w:type="spellStart"/>
      <w:r w:rsidRPr="000F654F">
        <w:rPr>
          <w:bCs/>
          <w:color w:val="000000"/>
          <w:sz w:val="24"/>
          <w:szCs w:val="24"/>
        </w:rPr>
        <w:t>кв.м</w:t>
      </w:r>
      <w:proofErr w:type="spellEnd"/>
      <w:r w:rsidRPr="000F654F">
        <w:rPr>
          <w:sz w:val="24"/>
          <w:szCs w:val="24"/>
        </w:rPr>
        <w:t xml:space="preserve"> </w:t>
      </w:r>
      <w:r w:rsidRPr="000F654F">
        <w:rPr>
          <w:color w:val="000000"/>
          <w:sz w:val="24"/>
          <w:szCs w:val="24"/>
        </w:rPr>
        <w:t>с использованием собственных моющих и чистящих средств, хозяйственных изделий, санитарно-гигиенических и туалетных принадлежностей (далее -  расходные материалы), согласно Техническому заданию (Приложение № 1 к настоящему договору), которое является неотъемлемой частью настоящего договора.</w:t>
      </w:r>
      <w:r w:rsidRPr="000F654F">
        <w:rPr>
          <w:sz w:val="24"/>
          <w:szCs w:val="24"/>
        </w:rPr>
        <w:t xml:space="preserve"> </w:t>
      </w:r>
    </w:p>
    <w:p w:rsidR="002032DC" w:rsidRPr="000F654F" w:rsidRDefault="002032DC" w:rsidP="002032DC">
      <w:pPr>
        <w:shd w:val="clear" w:color="auto" w:fill="FFFFFF"/>
        <w:tabs>
          <w:tab w:val="left" w:pos="720"/>
        </w:tabs>
        <w:spacing w:line="240" w:lineRule="auto"/>
        <w:ind w:firstLine="567"/>
        <w:contextualSpacing/>
        <w:jc w:val="both"/>
        <w:rPr>
          <w:color w:val="000000"/>
          <w:sz w:val="24"/>
          <w:szCs w:val="24"/>
        </w:rPr>
      </w:pPr>
      <w:r w:rsidRPr="000F654F">
        <w:rPr>
          <w:color w:val="000000"/>
          <w:sz w:val="24"/>
          <w:szCs w:val="24"/>
        </w:rPr>
        <w:t>1.2. Срок оказания услуг: с 01 апреля  2020 г. по 31 декабря 2020 г.</w:t>
      </w:r>
    </w:p>
    <w:p w:rsidR="002032DC" w:rsidRPr="000F654F" w:rsidRDefault="002032DC" w:rsidP="002032DC">
      <w:pPr>
        <w:shd w:val="clear" w:color="auto" w:fill="FFFFFF"/>
        <w:tabs>
          <w:tab w:val="left" w:pos="720"/>
        </w:tabs>
        <w:spacing w:line="240" w:lineRule="auto"/>
        <w:ind w:firstLine="567"/>
        <w:contextualSpacing/>
        <w:jc w:val="both"/>
        <w:rPr>
          <w:color w:val="000000"/>
          <w:sz w:val="24"/>
          <w:szCs w:val="24"/>
        </w:rPr>
      </w:pPr>
      <w:r w:rsidRPr="000F654F">
        <w:rPr>
          <w:color w:val="000000"/>
          <w:sz w:val="24"/>
          <w:szCs w:val="24"/>
        </w:rPr>
        <w:t>1.3. Вид, объём услуг, время, периодичность, требования к расходным материалам и место оказания услуг указаны в Техническом задании (Приложение № 1 к настоящему договору), которое является неотъемлемой частью настоящего договора.</w:t>
      </w:r>
    </w:p>
    <w:p w:rsidR="002032DC" w:rsidRPr="00461E40" w:rsidRDefault="002032DC" w:rsidP="002032DC">
      <w:pPr>
        <w:shd w:val="clear" w:color="auto" w:fill="FFFFFF"/>
        <w:tabs>
          <w:tab w:val="left" w:pos="720"/>
        </w:tabs>
        <w:spacing w:line="240" w:lineRule="auto"/>
        <w:ind w:firstLine="567"/>
        <w:contextualSpacing/>
        <w:jc w:val="both"/>
        <w:rPr>
          <w:color w:val="000000"/>
          <w:sz w:val="22"/>
          <w:szCs w:val="22"/>
        </w:rPr>
      </w:pPr>
    </w:p>
    <w:p w:rsidR="002032DC" w:rsidRPr="000F654F" w:rsidRDefault="002032DC" w:rsidP="002032DC">
      <w:pPr>
        <w:shd w:val="clear" w:color="auto" w:fill="FFFFFF"/>
        <w:tabs>
          <w:tab w:val="left" w:pos="720"/>
        </w:tabs>
        <w:spacing w:line="240" w:lineRule="auto"/>
        <w:contextualSpacing/>
        <w:jc w:val="center"/>
        <w:rPr>
          <w:bCs/>
          <w:color w:val="000000"/>
          <w:sz w:val="24"/>
          <w:szCs w:val="24"/>
        </w:rPr>
      </w:pPr>
      <w:r w:rsidRPr="000F654F">
        <w:rPr>
          <w:bCs/>
          <w:color w:val="000000"/>
          <w:sz w:val="24"/>
          <w:szCs w:val="24"/>
        </w:rPr>
        <w:t>2. ПРАВА И ОБЯЗАННОСТИ СТОРОН</w:t>
      </w:r>
    </w:p>
    <w:p w:rsidR="002032DC" w:rsidRPr="000F654F" w:rsidRDefault="002032DC" w:rsidP="002032DC">
      <w:pPr>
        <w:spacing w:line="240" w:lineRule="auto"/>
        <w:ind w:firstLine="567"/>
        <w:contextualSpacing/>
        <w:jc w:val="both"/>
        <w:rPr>
          <w:sz w:val="24"/>
          <w:szCs w:val="24"/>
        </w:rPr>
      </w:pPr>
      <w:r w:rsidRPr="000F654F">
        <w:rPr>
          <w:sz w:val="24"/>
          <w:szCs w:val="24"/>
        </w:rPr>
        <w:lastRenderedPageBreak/>
        <w:t>2.1. Заказчик обязан:</w:t>
      </w:r>
    </w:p>
    <w:p w:rsidR="002032DC" w:rsidRPr="000F654F" w:rsidRDefault="002032DC" w:rsidP="002032DC">
      <w:pPr>
        <w:spacing w:line="240" w:lineRule="auto"/>
        <w:ind w:firstLine="567"/>
        <w:contextualSpacing/>
        <w:jc w:val="both"/>
        <w:rPr>
          <w:sz w:val="24"/>
          <w:szCs w:val="24"/>
        </w:rPr>
      </w:pPr>
      <w:r w:rsidRPr="000F654F">
        <w:rPr>
          <w:sz w:val="24"/>
          <w:szCs w:val="24"/>
        </w:rPr>
        <w:t>2.1.1. Оплатить оказанные Исполнителем и принятые Заказчиком услуги в полном объеме в соответствии с разделом 3 настоящего договора.</w:t>
      </w:r>
    </w:p>
    <w:p w:rsidR="002032DC" w:rsidRPr="000F654F" w:rsidRDefault="002032DC" w:rsidP="002032DC">
      <w:pPr>
        <w:shd w:val="clear" w:color="auto" w:fill="FFFFFF"/>
        <w:tabs>
          <w:tab w:val="left" w:pos="1354"/>
        </w:tabs>
        <w:spacing w:line="240" w:lineRule="auto"/>
        <w:ind w:firstLine="567"/>
        <w:contextualSpacing/>
        <w:jc w:val="both"/>
        <w:rPr>
          <w:rFonts w:eastAsia="Arial Narrow"/>
          <w:sz w:val="24"/>
          <w:szCs w:val="24"/>
        </w:rPr>
      </w:pPr>
      <w:r w:rsidRPr="000F654F">
        <w:rPr>
          <w:sz w:val="24"/>
          <w:szCs w:val="24"/>
        </w:rPr>
        <w:t xml:space="preserve">2.1.2. </w:t>
      </w:r>
      <w:r w:rsidRPr="000F654F">
        <w:rPr>
          <w:rFonts w:eastAsia="Arial Narrow"/>
          <w:sz w:val="24"/>
          <w:szCs w:val="24"/>
        </w:rPr>
        <w:t>Определить границы участков оказания услуг и рабочих мест, предоставляемых Исполнителю для оказания услуг.</w:t>
      </w:r>
    </w:p>
    <w:p w:rsidR="002032DC" w:rsidRPr="000F654F" w:rsidRDefault="002032DC" w:rsidP="002032DC">
      <w:pPr>
        <w:spacing w:line="240" w:lineRule="auto"/>
        <w:ind w:firstLine="567"/>
        <w:contextualSpacing/>
        <w:jc w:val="both"/>
        <w:rPr>
          <w:sz w:val="24"/>
          <w:szCs w:val="24"/>
        </w:rPr>
      </w:pPr>
      <w:r w:rsidRPr="000F654F">
        <w:rPr>
          <w:rFonts w:eastAsia="Arial Narrow"/>
          <w:sz w:val="24"/>
          <w:szCs w:val="24"/>
        </w:rPr>
        <w:t>2.1.3. О</w:t>
      </w:r>
      <w:r w:rsidRPr="000F654F">
        <w:rPr>
          <w:sz w:val="24"/>
          <w:szCs w:val="24"/>
        </w:rPr>
        <w:t>знакомить Исполнителя с планом эвакуации людей при пожаре для принятия необходимых мер в аварийных ситуациях.</w:t>
      </w:r>
    </w:p>
    <w:p w:rsidR="002032DC" w:rsidRPr="000F654F" w:rsidRDefault="002032DC" w:rsidP="002032DC">
      <w:pPr>
        <w:spacing w:line="240" w:lineRule="auto"/>
        <w:ind w:firstLine="567"/>
        <w:contextualSpacing/>
        <w:jc w:val="both"/>
        <w:rPr>
          <w:color w:val="000000"/>
          <w:sz w:val="24"/>
          <w:szCs w:val="24"/>
        </w:rPr>
      </w:pPr>
      <w:r w:rsidRPr="000F654F">
        <w:rPr>
          <w:color w:val="000000"/>
          <w:sz w:val="24"/>
          <w:szCs w:val="24"/>
        </w:rPr>
        <w:t>2.2. Исполнитель обязан:</w:t>
      </w:r>
    </w:p>
    <w:p w:rsidR="002032DC" w:rsidRPr="000F654F" w:rsidRDefault="002032DC" w:rsidP="002032DC">
      <w:pPr>
        <w:spacing w:line="240" w:lineRule="auto"/>
        <w:ind w:firstLine="567"/>
        <w:contextualSpacing/>
        <w:jc w:val="both"/>
        <w:rPr>
          <w:color w:val="000000"/>
          <w:sz w:val="24"/>
          <w:szCs w:val="24"/>
        </w:rPr>
      </w:pPr>
      <w:r w:rsidRPr="000F654F">
        <w:rPr>
          <w:color w:val="000000"/>
          <w:sz w:val="24"/>
          <w:szCs w:val="24"/>
        </w:rPr>
        <w:t>2.2.1. Оказывать услуги, предусмотренные Техническим заданием (Приложение № 1 к настоящему договору), надлежащего качества.</w:t>
      </w:r>
    </w:p>
    <w:p w:rsidR="002032DC" w:rsidRPr="000F654F" w:rsidRDefault="002032DC" w:rsidP="002032DC">
      <w:pPr>
        <w:spacing w:line="240" w:lineRule="auto"/>
        <w:ind w:firstLine="567"/>
        <w:contextualSpacing/>
        <w:jc w:val="both"/>
        <w:rPr>
          <w:rFonts w:eastAsia="Arial Narrow"/>
          <w:sz w:val="24"/>
          <w:szCs w:val="24"/>
        </w:rPr>
      </w:pPr>
      <w:r w:rsidRPr="000F654F">
        <w:rPr>
          <w:color w:val="000000"/>
          <w:sz w:val="24"/>
          <w:szCs w:val="24"/>
        </w:rPr>
        <w:t xml:space="preserve">2.2.2. </w:t>
      </w:r>
      <w:r w:rsidRPr="000F654F">
        <w:rPr>
          <w:rFonts w:eastAsia="Arial Narrow"/>
          <w:sz w:val="24"/>
          <w:szCs w:val="24"/>
        </w:rPr>
        <w:t>Соблюдать требования охраны труда, пожарной безопасности, электробезопасности.</w:t>
      </w:r>
    </w:p>
    <w:p w:rsidR="002032DC" w:rsidRPr="000F654F" w:rsidRDefault="002032DC" w:rsidP="002032DC">
      <w:pPr>
        <w:spacing w:line="240" w:lineRule="auto"/>
        <w:ind w:firstLine="567"/>
        <w:contextualSpacing/>
        <w:jc w:val="both"/>
        <w:rPr>
          <w:rFonts w:eastAsia="Arial Narrow"/>
          <w:sz w:val="24"/>
          <w:szCs w:val="24"/>
        </w:rPr>
      </w:pPr>
      <w:r w:rsidRPr="000F654F">
        <w:rPr>
          <w:color w:val="000000"/>
          <w:sz w:val="24"/>
          <w:szCs w:val="24"/>
        </w:rPr>
        <w:t xml:space="preserve">2.2.3. </w:t>
      </w:r>
      <w:r w:rsidRPr="000F654F">
        <w:rPr>
          <w:rFonts w:eastAsia="Arial Narrow"/>
          <w:sz w:val="24"/>
          <w:szCs w:val="24"/>
        </w:rPr>
        <w:t>Обеспечить безопасное оказание услуг.</w:t>
      </w:r>
    </w:p>
    <w:p w:rsidR="002032DC" w:rsidRPr="000F654F" w:rsidRDefault="002032DC" w:rsidP="002032DC">
      <w:pPr>
        <w:spacing w:line="240" w:lineRule="auto"/>
        <w:ind w:firstLine="567"/>
        <w:contextualSpacing/>
        <w:jc w:val="both"/>
        <w:rPr>
          <w:rFonts w:eastAsia="Arial Narrow"/>
          <w:sz w:val="24"/>
          <w:szCs w:val="24"/>
        </w:rPr>
      </w:pPr>
      <w:r w:rsidRPr="000F654F">
        <w:rPr>
          <w:rFonts w:eastAsia="Arial Narrow"/>
          <w:sz w:val="24"/>
          <w:szCs w:val="24"/>
        </w:rPr>
        <w:t>2.2.4.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2032DC" w:rsidRPr="000F654F" w:rsidRDefault="002032DC" w:rsidP="002032DC">
      <w:pPr>
        <w:widowControl/>
        <w:tabs>
          <w:tab w:val="left" w:pos="708"/>
        </w:tabs>
        <w:spacing w:line="240" w:lineRule="auto"/>
        <w:ind w:firstLine="567"/>
        <w:contextualSpacing/>
        <w:jc w:val="both"/>
        <w:rPr>
          <w:rFonts w:eastAsia="Arial Narrow"/>
          <w:sz w:val="24"/>
          <w:szCs w:val="24"/>
        </w:rPr>
      </w:pPr>
      <w:r w:rsidRPr="000F654F">
        <w:rPr>
          <w:rFonts w:eastAsia="Arial Narrow"/>
          <w:sz w:val="24"/>
          <w:szCs w:val="24"/>
        </w:rPr>
        <w:t>2.2.5. Разработать, при необходимости, дополнительные меры по обеспечению безопасных условий труда и выполнять их в процессе оказания услуг.</w:t>
      </w:r>
    </w:p>
    <w:p w:rsidR="002032DC" w:rsidRPr="000F654F" w:rsidRDefault="002032DC" w:rsidP="002032DC">
      <w:pPr>
        <w:widowControl/>
        <w:tabs>
          <w:tab w:val="left" w:pos="708"/>
        </w:tabs>
        <w:spacing w:line="240" w:lineRule="auto"/>
        <w:ind w:firstLine="567"/>
        <w:contextualSpacing/>
        <w:jc w:val="both"/>
        <w:rPr>
          <w:rFonts w:eastAsia="Arial Narrow"/>
          <w:sz w:val="24"/>
          <w:szCs w:val="24"/>
        </w:rPr>
      </w:pPr>
      <w:r w:rsidRPr="000F654F">
        <w:rPr>
          <w:rFonts w:eastAsia="Arial Narrow"/>
          <w:sz w:val="24"/>
          <w:szCs w:val="24"/>
        </w:rPr>
        <w:t>2.2.6. При оказании услуг использовать исправные средства индивидуальной защиты и контролировать правильное их применение.</w:t>
      </w:r>
    </w:p>
    <w:p w:rsidR="002032DC" w:rsidRPr="000F654F" w:rsidRDefault="002032DC" w:rsidP="002032DC">
      <w:pPr>
        <w:widowControl/>
        <w:tabs>
          <w:tab w:val="left" w:pos="708"/>
        </w:tabs>
        <w:spacing w:line="240" w:lineRule="auto"/>
        <w:ind w:firstLine="567"/>
        <w:contextualSpacing/>
        <w:jc w:val="both"/>
        <w:rPr>
          <w:rFonts w:eastAsia="Arial Narrow"/>
          <w:sz w:val="24"/>
          <w:szCs w:val="24"/>
        </w:rPr>
      </w:pPr>
      <w:r w:rsidRPr="000F654F">
        <w:rPr>
          <w:rFonts w:eastAsia="Arial Narrow"/>
          <w:sz w:val="24"/>
          <w:szCs w:val="24"/>
        </w:rPr>
        <w:t>2.2.7. Содержать участки работ и рабочие места, предоставляемые для оказания услуг, в чистоте и порядке.</w:t>
      </w:r>
    </w:p>
    <w:p w:rsidR="002032DC" w:rsidRPr="000F654F" w:rsidRDefault="002032DC" w:rsidP="002032DC">
      <w:pPr>
        <w:widowControl/>
        <w:tabs>
          <w:tab w:val="left" w:pos="708"/>
        </w:tabs>
        <w:spacing w:line="240" w:lineRule="auto"/>
        <w:ind w:firstLine="567"/>
        <w:contextualSpacing/>
        <w:jc w:val="both"/>
        <w:rPr>
          <w:rFonts w:eastAsia="Arial Narrow"/>
          <w:sz w:val="24"/>
          <w:szCs w:val="24"/>
        </w:rPr>
      </w:pPr>
      <w:r w:rsidRPr="000F654F">
        <w:rPr>
          <w:rFonts w:eastAsia="Arial Narrow"/>
          <w:sz w:val="24"/>
          <w:szCs w:val="24"/>
        </w:rPr>
        <w:t>2.2.8. Обеспечить привлекаемый для оказания услуг персонал единообразной специальной одеждой.</w:t>
      </w:r>
    </w:p>
    <w:p w:rsidR="002032DC" w:rsidRPr="000F654F" w:rsidRDefault="002032DC" w:rsidP="002032DC">
      <w:pPr>
        <w:shd w:val="clear" w:color="auto" w:fill="FFFFFF"/>
        <w:tabs>
          <w:tab w:val="left" w:pos="1354"/>
        </w:tabs>
        <w:spacing w:line="240" w:lineRule="auto"/>
        <w:ind w:firstLine="567"/>
        <w:contextualSpacing/>
        <w:jc w:val="both"/>
        <w:rPr>
          <w:color w:val="000000"/>
          <w:sz w:val="24"/>
          <w:szCs w:val="24"/>
        </w:rPr>
      </w:pPr>
      <w:r w:rsidRPr="000F654F">
        <w:rPr>
          <w:color w:val="000000"/>
          <w:sz w:val="24"/>
          <w:szCs w:val="24"/>
        </w:rPr>
        <w:t>2.3.Исполнитель имеет право:</w:t>
      </w:r>
    </w:p>
    <w:p w:rsidR="002032DC" w:rsidRPr="000F654F" w:rsidRDefault="002032DC" w:rsidP="002032DC">
      <w:pPr>
        <w:shd w:val="clear" w:color="auto" w:fill="FFFFFF"/>
        <w:tabs>
          <w:tab w:val="left" w:pos="1354"/>
        </w:tabs>
        <w:spacing w:line="240" w:lineRule="auto"/>
        <w:ind w:firstLine="567"/>
        <w:contextualSpacing/>
        <w:jc w:val="both"/>
        <w:rPr>
          <w:color w:val="000000"/>
          <w:sz w:val="24"/>
          <w:szCs w:val="24"/>
        </w:rPr>
      </w:pPr>
      <w:r w:rsidRPr="000F654F">
        <w:rPr>
          <w:color w:val="000000"/>
          <w:sz w:val="24"/>
          <w:szCs w:val="24"/>
        </w:rPr>
        <w:t>2.3.1. Требовать оплаты надлежаще оказанных и принятых Заказчиком услуг в соответствии с настоящим договором.</w:t>
      </w:r>
    </w:p>
    <w:p w:rsidR="002032DC" w:rsidRPr="000F654F" w:rsidRDefault="002032DC" w:rsidP="002032DC">
      <w:pPr>
        <w:shd w:val="clear" w:color="auto" w:fill="FFFFFF"/>
        <w:tabs>
          <w:tab w:val="left" w:pos="1354"/>
        </w:tabs>
        <w:spacing w:line="240" w:lineRule="auto"/>
        <w:ind w:firstLine="567"/>
        <w:contextualSpacing/>
        <w:jc w:val="both"/>
        <w:rPr>
          <w:color w:val="000000"/>
          <w:sz w:val="24"/>
          <w:szCs w:val="24"/>
        </w:rPr>
      </w:pPr>
      <w:r w:rsidRPr="000F654F">
        <w:rPr>
          <w:color w:val="000000"/>
          <w:sz w:val="24"/>
          <w:szCs w:val="24"/>
        </w:rPr>
        <w:t>2.4. Заказчик имеет право:</w:t>
      </w:r>
    </w:p>
    <w:p w:rsidR="002032DC" w:rsidRPr="000F654F" w:rsidRDefault="002032DC" w:rsidP="002032DC">
      <w:pPr>
        <w:spacing w:line="240" w:lineRule="auto"/>
        <w:ind w:firstLine="567"/>
        <w:contextualSpacing/>
        <w:jc w:val="both"/>
        <w:rPr>
          <w:color w:val="000000"/>
          <w:sz w:val="24"/>
          <w:szCs w:val="24"/>
        </w:rPr>
      </w:pPr>
      <w:r w:rsidRPr="000F654F">
        <w:rPr>
          <w:color w:val="000000"/>
          <w:sz w:val="24"/>
          <w:szCs w:val="24"/>
        </w:rPr>
        <w:t>2.4.1. Требовать надлежащего оказания услуг по настоящему договору.</w:t>
      </w:r>
    </w:p>
    <w:p w:rsidR="002032DC" w:rsidRPr="000F654F" w:rsidRDefault="002032DC" w:rsidP="002032DC">
      <w:pPr>
        <w:shd w:val="clear" w:color="auto" w:fill="FFFFFF"/>
        <w:tabs>
          <w:tab w:val="left" w:pos="1354"/>
        </w:tabs>
        <w:spacing w:line="240" w:lineRule="auto"/>
        <w:ind w:firstLine="567"/>
        <w:contextualSpacing/>
        <w:jc w:val="both"/>
        <w:rPr>
          <w:color w:val="000000"/>
          <w:sz w:val="24"/>
          <w:szCs w:val="24"/>
        </w:rPr>
      </w:pPr>
      <w:r w:rsidRPr="000F654F">
        <w:rPr>
          <w:color w:val="000000"/>
          <w:sz w:val="24"/>
          <w:szCs w:val="24"/>
        </w:rPr>
        <w:t xml:space="preserve">2.5. </w:t>
      </w:r>
      <w:r w:rsidRPr="000F654F">
        <w:rPr>
          <w:sz w:val="24"/>
          <w:szCs w:val="24"/>
        </w:rPr>
        <w:t>Представителям</w:t>
      </w:r>
      <w:r w:rsidRPr="000F654F">
        <w:rPr>
          <w:color w:val="000000"/>
          <w:sz w:val="24"/>
          <w:szCs w:val="24"/>
        </w:rPr>
        <w:t xml:space="preserve"> Исполнителя запрещается:</w:t>
      </w:r>
    </w:p>
    <w:p w:rsidR="002032DC" w:rsidRPr="000F654F" w:rsidRDefault="002032DC" w:rsidP="002032DC">
      <w:pPr>
        <w:spacing w:line="240" w:lineRule="auto"/>
        <w:ind w:firstLine="567"/>
        <w:contextualSpacing/>
        <w:jc w:val="both"/>
        <w:rPr>
          <w:sz w:val="24"/>
          <w:szCs w:val="24"/>
        </w:rPr>
      </w:pPr>
      <w:r w:rsidRPr="000F654F">
        <w:rPr>
          <w:color w:val="000000"/>
          <w:sz w:val="24"/>
          <w:szCs w:val="24"/>
        </w:rPr>
        <w:t>2.5.1. П</w:t>
      </w:r>
      <w:r w:rsidRPr="000F654F">
        <w:rPr>
          <w:sz w:val="24"/>
          <w:szCs w:val="24"/>
        </w:rPr>
        <w:t>роводить на объекты Заказчика посторонних лиц.</w:t>
      </w:r>
    </w:p>
    <w:p w:rsidR="002032DC" w:rsidRPr="000F654F" w:rsidRDefault="002032DC" w:rsidP="002032DC">
      <w:pPr>
        <w:spacing w:line="240" w:lineRule="auto"/>
        <w:ind w:firstLine="567"/>
        <w:contextualSpacing/>
        <w:jc w:val="both"/>
        <w:rPr>
          <w:sz w:val="24"/>
          <w:szCs w:val="24"/>
        </w:rPr>
      </w:pPr>
      <w:r w:rsidRPr="000F654F">
        <w:rPr>
          <w:sz w:val="24"/>
          <w:szCs w:val="24"/>
        </w:rPr>
        <w:t xml:space="preserve">2.5.2. Курить </w:t>
      </w:r>
      <w:proofErr w:type="gramStart"/>
      <w:r w:rsidRPr="000F654F">
        <w:rPr>
          <w:sz w:val="24"/>
          <w:szCs w:val="24"/>
        </w:rPr>
        <w:t>вне</w:t>
      </w:r>
      <w:proofErr w:type="gramEnd"/>
      <w:r w:rsidRPr="000F654F">
        <w:rPr>
          <w:sz w:val="24"/>
          <w:szCs w:val="24"/>
        </w:rPr>
        <w:t xml:space="preserve"> отведенных для этого местах.</w:t>
      </w:r>
    </w:p>
    <w:p w:rsidR="002032DC" w:rsidRPr="000F654F" w:rsidRDefault="002032DC" w:rsidP="002032DC">
      <w:pPr>
        <w:spacing w:line="240" w:lineRule="auto"/>
        <w:ind w:firstLine="567"/>
        <w:contextualSpacing/>
        <w:jc w:val="both"/>
        <w:rPr>
          <w:color w:val="000000"/>
          <w:sz w:val="24"/>
          <w:szCs w:val="24"/>
        </w:rPr>
      </w:pPr>
    </w:p>
    <w:p w:rsidR="002032DC" w:rsidRPr="000F654F" w:rsidRDefault="002032DC" w:rsidP="002032DC">
      <w:pPr>
        <w:shd w:val="clear" w:color="auto" w:fill="FFFFFF"/>
        <w:tabs>
          <w:tab w:val="left" w:pos="701"/>
        </w:tabs>
        <w:spacing w:line="240" w:lineRule="auto"/>
        <w:contextualSpacing/>
        <w:jc w:val="center"/>
        <w:rPr>
          <w:bCs/>
          <w:color w:val="000000"/>
          <w:sz w:val="24"/>
          <w:szCs w:val="24"/>
        </w:rPr>
      </w:pPr>
      <w:r w:rsidRPr="000F654F">
        <w:rPr>
          <w:bCs/>
          <w:color w:val="000000"/>
          <w:sz w:val="24"/>
          <w:szCs w:val="24"/>
        </w:rPr>
        <w:t>3. ЦЕНА ДОГОВОРА И ПОРЯДОК РАСЧЕТОВ</w:t>
      </w:r>
    </w:p>
    <w:p w:rsidR="002032DC" w:rsidRPr="000F654F" w:rsidRDefault="002032DC" w:rsidP="002032DC">
      <w:pPr>
        <w:pStyle w:val="ConsPlusNonformat"/>
        <w:widowControl/>
        <w:ind w:firstLine="567"/>
        <w:contextualSpacing/>
        <w:jc w:val="both"/>
        <w:rPr>
          <w:rFonts w:ascii="Times New Roman" w:hAnsi="Times New Roman" w:cs="Times New Roman"/>
          <w:sz w:val="24"/>
          <w:szCs w:val="24"/>
        </w:rPr>
      </w:pPr>
      <w:r w:rsidRPr="000F654F">
        <w:rPr>
          <w:rFonts w:ascii="Times New Roman" w:hAnsi="Times New Roman" w:cs="Times New Roman"/>
          <w:sz w:val="24"/>
          <w:szCs w:val="24"/>
        </w:rPr>
        <w:t xml:space="preserve">3.1. </w:t>
      </w:r>
      <w:proofErr w:type="gramStart"/>
      <w:r w:rsidRPr="000F654F">
        <w:rPr>
          <w:rFonts w:ascii="Times New Roman" w:hAnsi="Times New Roman" w:cs="Times New Roman"/>
          <w:sz w:val="24"/>
          <w:szCs w:val="24"/>
        </w:rPr>
        <w:t xml:space="preserve">Цена договора составляет </w:t>
      </w:r>
      <w:r w:rsidRPr="000F654F">
        <w:rPr>
          <w:rFonts w:ascii="Times New Roman" w:hAnsi="Times New Roman" w:cs="Times New Roman"/>
          <w:i/>
          <w:sz w:val="24"/>
          <w:szCs w:val="24"/>
          <w:u w:val="single"/>
        </w:rPr>
        <w:t>сумма цифрами</w:t>
      </w:r>
      <w:r w:rsidRPr="000F654F">
        <w:rPr>
          <w:rFonts w:ascii="Times New Roman" w:hAnsi="Times New Roman" w:cs="Times New Roman"/>
          <w:sz w:val="24"/>
          <w:szCs w:val="24"/>
        </w:rPr>
        <w:t xml:space="preserve"> (</w:t>
      </w:r>
      <w:r w:rsidRPr="000F654F">
        <w:rPr>
          <w:rFonts w:ascii="Times New Roman" w:hAnsi="Times New Roman" w:cs="Times New Roman"/>
          <w:i/>
          <w:sz w:val="24"/>
          <w:szCs w:val="24"/>
          <w:u w:val="single"/>
        </w:rPr>
        <w:t>Сумма прописью</w:t>
      </w:r>
      <w:r w:rsidRPr="000F654F">
        <w:rPr>
          <w:rFonts w:ascii="Times New Roman" w:hAnsi="Times New Roman" w:cs="Times New Roman"/>
          <w:sz w:val="24"/>
          <w:szCs w:val="24"/>
        </w:rPr>
        <w:t xml:space="preserve">) рублей ___ копеек, в том числе НДС __% - </w:t>
      </w:r>
      <w:r w:rsidRPr="000F654F">
        <w:rPr>
          <w:rFonts w:ascii="Times New Roman" w:hAnsi="Times New Roman" w:cs="Times New Roman"/>
          <w:i/>
          <w:sz w:val="24"/>
          <w:szCs w:val="24"/>
          <w:u w:val="single"/>
        </w:rPr>
        <w:t>сумма цифрами</w:t>
      </w:r>
      <w:r w:rsidRPr="000F654F">
        <w:rPr>
          <w:rFonts w:ascii="Times New Roman" w:hAnsi="Times New Roman" w:cs="Times New Roman"/>
          <w:sz w:val="24"/>
          <w:szCs w:val="24"/>
        </w:rPr>
        <w:t xml:space="preserve"> (</w:t>
      </w:r>
      <w:r w:rsidRPr="000F654F">
        <w:rPr>
          <w:rFonts w:ascii="Times New Roman" w:hAnsi="Times New Roman" w:cs="Times New Roman"/>
          <w:i/>
          <w:sz w:val="24"/>
          <w:szCs w:val="24"/>
          <w:u w:val="single"/>
        </w:rPr>
        <w:t>Сумма прописью</w:t>
      </w:r>
      <w:r w:rsidRPr="000F654F">
        <w:rPr>
          <w:rFonts w:ascii="Times New Roman" w:hAnsi="Times New Roman" w:cs="Times New Roman"/>
          <w:sz w:val="24"/>
          <w:szCs w:val="24"/>
        </w:rPr>
        <w:t xml:space="preserve">) рублей __ копеек/НДС не облагается на основании </w:t>
      </w:r>
      <w:r w:rsidRPr="000F654F">
        <w:rPr>
          <w:rFonts w:ascii="Times New Roman" w:hAnsi="Times New Roman" w:cs="Times New Roman"/>
          <w:i/>
          <w:sz w:val="24"/>
          <w:szCs w:val="24"/>
          <w:u w:val="single"/>
        </w:rPr>
        <w:t>указать пункт и статью НК РФ (указать наименование и реквизиты подтверждающего документа)</w:t>
      </w:r>
      <w:r w:rsidRPr="000F654F">
        <w:rPr>
          <w:rFonts w:ascii="Times New Roman" w:hAnsi="Times New Roman" w:cs="Times New Roman"/>
          <w:sz w:val="24"/>
          <w:szCs w:val="24"/>
        </w:rPr>
        <w:t xml:space="preserve">, исходя из ежемесячной стоимости услуг – </w:t>
      </w:r>
      <w:r w:rsidRPr="000F654F">
        <w:rPr>
          <w:rFonts w:ascii="Times New Roman" w:hAnsi="Times New Roman" w:cs="Times New Roman"/>
          <w:i/>
          <w:sz w:val="24"/>
          <w:szCs w:val="24"/>
          <w:u w:val="single"/>
        </w:rPr>
        <w:t>сумма цифрами</w:t>
      </w:r>
      <w:r w:rsidRPr="000F654F">
        <w:rPr>
          <w:rFonts w:ascii="Times New Roman" w:hAnsi="Times New Roman" w:cs="Times New Roman"/>
          <w:sz w:val="24"/>
          <w:szCs w:val="24"/>
        </w:rPr>
        <w:t xml:space="preserve"> (</w:t>
      </w:r>
      <w:r w:rsidRPr="000F654F">
        <w:rPr>
          <w:rFonts w:ascii="Times New Roman" w:hAnsi="Times New Roman" w:cs="Times New Roman"/>
          <w:i/>
          <w:sz w:val="24"/>
          <w:szCs w:val="24"/>
          <w:u w:val="single"/>
        </w:rPr>
        <w:t>Сумма прописью</w:t>
      </w:r>
      <w:r w:rsidRPr="000F654F">
        <w:rPr>
          <w:rFonts w:ascii="Times New Roman" w:hAnsi="Times New Roman" w:cs="Times New Roman"/>
          <w:sz w:val="24"/>
          <w:szCs w:val="24"/>
        </w:rPr>
        <w:t xml:space="preserve">) рублей ___ копеек, в том числе НДС __% - </w:t>
      </w:r>
      <w:r w:rsidRPr="000F654F">
        <w:rPr>
          <w:rFonts w:ascii="Times New Roman" w:hAnsi="Times New Roman" w:cs="Times New Roman"/>
          <w:i/>
          <w:sz w:val="24"/>
          <w:szCs w:val="24"/>
          <w:u w:val="single"/>
        </w:rPr>
        <w:t>сумма цифрами</w:t>
      </w:r>
      <w:r w:rsidRPr="000F654F">
        <w:rPr>
          <w:rFonts w:ascii="Times New Roman" w:hAnsi="Times New Roman" w:cs="Times New Roman"/>
          <w:sz w:val="24"/>
          <w:szCs w:val="24"/>
        </w:rPr>
        <w:t xml:space="preserve"> (</w:t>
      </w:r>
      <w:r w:rsidRPr="000F654F">
        <w:rPr>
          <w:rFonts w:ascii="Times New Roman" w:hAnsi="Times New Roman" w:cs="Times New Roman"/>
          <w:i/>
          <w:sz w:val="24"/>
          <w:szCs w:val="24"/>
          <w:u w:val="single"/>
        </w:rPr>
        <w:t>Сумма прописью</w:t>
      </w:r>
      <w:r w:rsidRPr="000F654F">
        <w:rPr>
          <w:rFonts w:ascii="Times New Roman" w:hAnsi="Times New Roman" w:cs="Times New Roman"/>
          <w:sz w:val="24"/>
          <w:szCs w:val="24"/>
        </w:rPr>
        <w:t>) рублей __ копеек/ НДС не облагается</w:t>
      </w:r>
      <w:proofErr w:type="gramEnd"/>
      <w:r w:rsidRPr="000F654F">
        <w:rPr>
          <w:rFonts w:ascii="Times New Roman" w:hAnsi="Times New Roman" w:cs="Times New Roman"/>
          <w:sz w:val="24"/>
          <w:szCs w:val="24"/>
        </w:rPr>
        <w:t xml:space="preserve"> на основании </w:t>
      </w:r>
      <w:r w:rsidRPr="000F654F">
        <w:rPr>
          <w:rFonts w:ascii="Times New Roman" w:hAnsi="Times New Roman" w:cs="Times New Roman"/>
          <w:i/>
          <w:sz w:val="24"/>
          <w:szCs w:val="24"/>
          <w:u w:val="single"/>
        </w:rPr>
        <w:t>указать пункт и статью НК РФ.</w:t>
      </w:r>
    </w:p>
    <w:p w:rsidR="002032DC" w:rsidRPr="000F654F" w:rsidRDefault="002032DC" w:rsidP="002032DC">
      <w:pPr>
        <w:shd w:val="clear" w:color="auto" w:fill="FFFFFF"/>
        <w:tabs>
          <w:tab w:val="left" w:pos="701"/>
        </w:tabs>
        <w:spacing w:line="240" w:lineRule="auto"/>
        <w:ind w:firstLine="567"/>
        <w:contextualSpacing/>
        <w:jc w:val="both"/>
        <w:rPr>
          <w:color w:val="000000"/>
          <w:sz w:val="24"/>
          <w:szCs w:val="24"/>
        </w:rPr>
      </w:pPr>
      <w:r w:rsidRPr="000F654F">
        <w:rPr>
          <w:color w:val="000000"/>
          <w:sz w:val="24"/>
          <w:szCs w:val="24"/>
        </w:rPr>
        <w:t xml:space="preserve">3.2. </w:t>
      </w:r>
      <w:proofErr w:type="gramStart"/>
      <w:r w:rsidRPr="000F654F">
        <w:rPr>
          <w:color w:val="000000"/>
          <w:sz w:val="24"/>
          <w:szCs w:val="24"/>
        </w:rPr>
        <w:t>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2032DC" w:rsidRPr="000F654F" w:rsidRDefault="002032DC" w:rsidP="002032DC">
      <w:pPr>
        <w:shd w:val="clear" w:color="auto" w:fill="FFFFFF"/>
        <w:tabs>
          <w:tab w:val="left" w:pos="701"/>
        </w:tabs>
        <w:spacing w:line="240" w:lineRule="auto"/>
        <w:ind w:firstLine="567"/>
        <w:contextualSpacing/>
        <w:jc w:val="both"/>
        <w:rPr>
          <w:color w:val="000000"/>
          <w:sz w:val="24"/>
          <w:szCs w:val="24"/>
        </w:rPr>
      </w:pPr>
      <w:r w:rsidRPr="000F654F">
        <w:rPr>
          <w:color w:val="000000"/>
          <w:sz w:val="24"/>
          <w:szCs w:val="24"/>
        </w:rPr>
        <w:t xml:space="preserve">3.3. Ежемесячная стоимость услуг является твердой и определяется на весь срок исполнения договора, за исключением случая, предусмотренного п. 3.6 настоящего договора. </w:t>
      </w:r>
    </w:p>
    <w:p w:rsidR="002032DC" w:rsidRPr="000F654F" w:rsidRDefault="002032DC" w:rsidP="002032DC">
      <w:pPr>
        <w:shd w:val="clear" w:color="auto" w:fill="FFFFFF"/>
        <w:tabs>
          <w:tab w:val="left" w:pos="701"/>
        </w:tabs>
        <w:spacing w:line="240" w:lineRule="auto"/>
        <w:ind w:firstLine="567"/>
        <w:contextualSpacing/>
        <w:jc w:val="both"/>
        <w:rPr>
          <w:color w:val="000000"/>
          <w:sz w:val="24"/>
          <w:szCs w:val="24"/>
        </w:rPr>
      </w:pPr>
      <w:r w:rsidRPr="000F654F">
        <w:rPr>
          <w:sz w:val="24"/>
          <w:szCs w:val="24"/>
        </w:rPr>
        <w:t xml:space="preserve">3.4. </w:t>
      </w:r>
      <w:proofErr w:type="gramStart"/>
      <w:r w:rsidRPr="000F654F">
        <w:rPr>
          <w:color w:val="000000"/>
          <w:sz w:val="24"/>
          <w:szCs w:val="24"/>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0F654F">
        <w:rPr>
          <w:bCs/>
          <w:color w:val="000000"/>
          <w:sz w:val="24"/>
          <w:szCs w:val="24"/>
        </w:rPr>
        <w:t xml:space="preserve">оформленного в соответствии с </w:t>
      </w:r>
      <w:r w:rsidRPr="000F654F">
        <w:rPr>
          <w:bCs/>
          <w:color w:val="000000"/>
          <w:sz w:val="24"/>
          <w:szCs w:val="24"/>
        </w:rPr>
        <w:lastRenderedPageBreak/>
        <w:t xml:space="preserve">законодательством </w:t>
      </w:r>
      <w:r w:rsidRPr="000F654F">
        <w:rPr>
          <w:color w:val="000000"/>
          <w:sz w:val="24"/>
          <w:szCs w:val="24"/>
        </w:rPr>
        <w:t>Российской Федерации счета-фактуры (</w:t>
      </w:r>
      <w:r w:rsidRPr="000F654F">
        <w:rPr>
          <w:i/>
          <w:color w:val="000000"/>
          <w:sz w:val="24"/>
          <w:szCs w:val="24"/>
        </w:rPr>
        <w:t>если предусмотрен</w:t>
      </w:r>
      <w:r w:rsidRPr="000F654F">
        <w:rPr>
          <w:color w:val="000000"/>
          <w:sz w:val="24"/>
          <w:szCs w:val="24"/>
        </w:rPr>
        <w:t>).</w:t>
      </w:r>
      <w:proofErr w:type="gramEnd"/>
      <w:r w:rsidRPr="000F654F">
        <w:rPr>
          <w:color w:val="000000"/>
          <w:sz w:val="24"/>
          <w:szCs w:val="24"/>
        </w:rPr>
        <w:t xml:space="preserve"> Днем оплаты считается день списания денежных сре</w:t>
      </w:r>
      <w:proofErr w:type="gramStart"/>
      <w:r w:rsidRPr="000F654F">
        <w:rPr>
          <w:color w:val="000000"/>
          <w:sz w:val="24"/>
          <w:szCs w:val="24"/>
        </w:rPr>
        <w:t>дств с л</w:t>
      </w:r>
      <w:proofErr w:type="gramEnd"/>
      <w:r w:rsidRPr="000F654F">
        <w:rPr>
          <w:color w:val="000000"/>
          <w:sz w:val="24"/>
          <w:szCs w:val="24"/>
        </w:rPr>
        <w:t>ицевого счета Заказчика.</w:t>
      </w:r>
    </w:p>
    <w:p w:rsidR="002032DC" w:rsidRPr="000F654F" w:rsidRDefault="002032DC" w:rsidP="002032DC">
      <w:pPr>
        <w:tabs>
          <w:tab w:val="num" w:pos="-142"/>
        </w:tabs>
        <w:spacing w:line="240" w:lineRule="auto"/>
        <w:ind w:firstLine="567"/>
        <w:contextualSpacing/>
        <w:jc w:val="both"/>
        <w:rPr>
          <w:sz w:val="24"/>
          <w:szCs w:val="24"/>
        </w:rPr>
      </w:pPr>
      <w:r w:rsidRPr="000F654F">
        <w:rPr>
          <w:sz w:val="24"/>
          <w:szCs w:val="24"/>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0F654F">
        <w:rPr>
          <w:i/>
          <w:sz w:val="24"/>
          <w:szCs w:val="24"/>
        </w:rPr>
        <w:t>если предусмотрен</w:t>
      </w:r>
      <w:r w:rsidRPr="000F654F">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2032DC" w:rsidRPr="000F654F" w:rsidRDefault="002032DC" w:rsidP="002032DC">
      <w:pPr>
        <w:tabs>
          <w:tab w:val="num" w:pos="-142"/>
        </w:tabs>
        <w:spacing w:line="240" w:lineRule="auto"/>
        <w:ind w:firstLine="567"/>
        <w:contextualSpacing/>
        <w:jc w:val="both"/>
        <w:rPr>
          <w:sz w:val="24"/>
          <w:szCs w:val="24"/>
        </w:rPr>
      </w:pPr>
      <w:r w:rsidRPr="000F654F">
        <w:rPr>
          <w:sz w:val="24"/>
          <w:szCs w:val="24"/>
        </w:rPr>
        <w:t>3.6. Ежемесячная стоимость услуг может быть изменена по соглашению Сторон в связи с изменением объема услуг по настоящему договору.</w:t>
      </w:r>
    </w:p>
    <w:p w:rsidR="002032DC" w:rsidRPr="000F654F" w:rsidRDefault="002032DC" w:rsidP="002032DC">
      <w:pPr>
        <w:shd w:val="clear" w:color="auto" w:fill="FFFFFF"/>
        <w:tabs>
          <w:tab w:val="left" w:pos="701"/>
        </w:tabs>
        <w:spacing w:line="240" w:lineRule="auto"/>
        <w:ind w:firstLine="567"/>
        <w:contextualSpacing/>
        <w:jc w:val="both"/>
        <w:rPr>
          <w:color w:val="000000"/>
          <w:sz w:val="24"/>
          <w:szCs w:val="24"/>
        </w:rPr>
      </w:pPr>
    </w:p>
    <w:p w:rsidR="002032DC" w:rsidRPr="000F654F" w:rsidRDefault="002032DC" w:rsidP="002032DC">
      <w:pPr>
        <w:shd w:val="clear" w:color="auto" w:fill="FFFFFF"/>
        <w:tabs>
          <w:tab w:val="left" w:pos="547"/>
        </w:tabs>
        <w:spacing w:line="240" w:lineRule="auto"/>
        <w:contextualSpacing/>
        <w:jc w:val="center"/>
        <w:rPr>
          <w:bCs/>
          <w:color w:val="000000"/>
          <w:sz w:val="24"/>
          <w:szCs w:val="24"/>
        </w:rPr>
      </w:pPr>
      <w:r w:rsidRPr="000F654F">
        <w:rPr>
          <w:bCs/>
          <w:color w:val="000000"/>
          <w:sz w:val="24"/>
          <w:szCs w:val="24"/>
        </w:rPr>
        <w:t>4. ПОРЯДОК СДАЧИ-ПРИЕМКИ УСЛУГ</w:t>
      </w:r>
    </w:p>
    <w:p w:rsidR="002032DC" w:rsidRPr="000F654F" w:rsidRDefault="002032DC" w:rsidP="002032DC">
      <w:pPr>
        <w:shd w:val="clear" w:color="auto" w:fill="FFFFFF"/>
        <w:tabs>
          <w:tab w:val="left" w:pos="547"/>
        </w:tabs>
        <w:spacing w:line="240" w:lineRule="auto"/>
        <w:ind w:firstLine="567"/>
        <w:jc w:val="both"/>
        <w:rPr>
          <w:bCs/>
          <w:color w:val="000000"/>
          <w:sz w:val="24"/>
          <w:szCs w:val="24"/>
        </w:rPr>
      </w:pPr>
      <w:r w:rsidRPr="000F654F">
        <w:rPr>
          <w:bCs/>
          <w:color w:val="000000"/>
          <w:sz w:val="24"/>
          <w:szCs w:val="24"/>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2032DC" w:rsidRPr="000F654F" w:rsidRDefault="002032DC" w:rsidP="002032DC">
      <w:pPr>
        <w:shd w:val="clear" w:color="auto" w:fill="FFFFFF"/>
        <w:tabs>
          <w:tab w:val="left" w:pos="547"/>
        </w:tabs>
        <w:spacing w:line="240" w:lineRule="auto"/>
        <w:ind w:firstLine="567"/>
        <w:jc w:val="both"/>
        <w:rPr>
          <w:bCs/>
          <w:color w:val="000000"/>
          <w:sz w:val="24"/>
          <w:szCs w:val="24"/>
        </w:rPr>
      </w:pPr>
      <w:r w:rsidRPr="000F654F">
        <w:rPr>
          <w:bCs/>
          <w:color w:val="000000"/>
          <w:sz w:val="24"/>
          <w:szCs w:val="24"/>
        </w:rPr>
        <w:t xml:space="preserve">4.2. Не позднее 5 (Пятого)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0F654F">
        <w:rPr>
          <w:color w:val="000000"/>
          <w:sz w:val="24"/>
          <w:szCs w:val="24"/>
        </w:rPr>
        <w:t>Российской Федерации</w:t>
      </w:r>
      <w:r w:rsidRPr="000F654F">
        <w:rPr>
          <w:bCs/>
          <w:color w:val="000000"/>
          <w:sz w:val="24"/>
          <w:szCs w:val="24"/>
        </w:rPr>
        <w:t xml:space="preserve"> счет-фактуру (</w:t>
      </w:r>
      <w:r w:rsidRPr="000F654F">
        <w:rPr>
          <w:bCs/>
          <w:i/>
          <w:color w:val="000000"/>
          <w:sz w:val="24"/>
          <w:szCs w:val="24"/>
        </w:rPr>
        <w:t>если предусмотрен</w:t>
      </w:r>
      <w:r w:rsidRPr="000F654F">
        <w:rPr>
          <w:bCs/>
          <w:color w:val="000000"/>
          <w:sz w:val="24"/>
          <w:szCs w:val="24"/>
        </w:rPr>
        <w:t>).</w:t>
      </w:r>
    </w:p>
    <w:p w:rsidR="002032DC" w:rsidRPr="000F654F" w:rsidRDefault="002032DC" w:rsidP="002032DC">
      <w:pPr>
        <w:shd w:val="clear" w:color="auto" w:fill="FFFFFF"/>
        <w:tabs>
          <w:tab w:val="left" w:pos="547"/>
        </w:tabs>
        <w:spacing w:line="240" w:lineRule="auto"/>
        <w:ind w:firstLine="567"/>
        <w:jc w:val="both"/>
        <w:rPr>
          <w:bCs/>
          <w:color w:val="000000"/>
          <w:sz w:val="24"/>
          <w:szCs w:val="24"/>
        </w:rPr>
      </w:pPr>
      <w:r w:rsidRPr="000F654F">
        <w:rPr>
          <w:bCs/>
          <w:color w:val="000000"/>
          <w:sz w:val="24"/>
          <w:szCs w:val="24"/>
        </w:rPr>
        <w:t>4.3. Заказчик в течение 15 (Пятнадцати)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2032DC" w:rsidRPr="000F654F" w:rsidRDefault="002032DC" w:rsidP="002032DC">
      <w:pPr>
        <w:shd w:val="clear" w:color="auto" w:fill="FFFFFF"/>
        <w:tabs>
          <w:tab w:val="left" w:pos="547"/>
        </w:tabs>
        <w:spacing w:line="240" w:lineRule="auto"/>
        <w:ind w:firstLine="567"/>
        <w:contextualSpacing/>
        <w:jc w:val="both"/>
        <w:rPr>
          <w:bCs/>
          <w:color w:val="000000"/>
          <w:sz w:val="24"/>
          <w:szCs w:val="24"/>
        </w:rPr>
      </w:pPr>
    </w:p>
    <w:p w:rsidR="002032DC" w:rsidRPr="000F654F" w:rsidRDefault="002032DC" w:rsidP="002032DC">
      <w:pPr>
        <w:widowControl/>
        <w:spacing w:before="240" w:after="200" w:line="240" w:lineRule="auto"/>
        <w:contextualSpacing/>
        <w:jc w:val="center"/>
        <w:rPr>
          <w:rFonts w:eastAsia="Calibri"/>
          <w:iCs/>
          <w:sz w:val="24"/>
          <w:szCs w:val="24"/>
          <w:lang w:eastAsia="en-US"/>
        </w:rPr>
      </w:pPr>
      <w:r w:rsidRPr="000F654F">
        <w:rPr>
          <w:rFonts w:eastAsia="Calibri"/>
          <w:iCs/>
          <w:sz w:val="24"/>
          <w:szCs w:val="24"/>
          <w:lang w:eastAsia="en-US"/>
        </w:rPr>
        <w:t>5. ОТВЕТСТВЕННОСТЬ СТОРОН</w:t>
      </w:r>
    </w:p>
    <w:p w:rsidR="002032DC" w:rsidRPr="000F654F" w:rsidRDefault="002032DC" w:rsidP="002032DC">
      <w:pPr>
        <w:widowControl/>
        <w:spacing w:line="240" w:lineRule="auto"/>
        <w:ind w:firstLine="567"/>
        <w:contextualSpacing/>
        <w:jc w:val="both"/>
        <w:rPr>
          <w:rFonts w:eastAsia="Calibri"/>
          <w:sz w:val="24"/>
          <w:szCs w:val="24"/>
          <w:lang w:eastAsia="en-US"/>
        </w:rPr>
      </w:pPr>
      <w:r w:rsidRPr="000F654F">
        <w:rPr>
          <w:rFonts w:eastAsia="Calibri"/>
          <w:sz w:val="24"/>
          <w:szCs w:val="24"/>
          <w:lang w:eastAsia="en-US"/>
        </w:rPr>
        <w:t>5.1. За невыполнение или ненадлежащее выполнение обязательств по настоящему договору Стороны</w:t>
      </w:r>
      <w:r w:rsidRPr="000F654F">
        <w:rPr>
          <w:rFonts w:eastAsia="Calibri"/>
          <w:b/>
          <w:sz w:val="24"/>
          <w:szCs w:val="24"/>
          <w:lang w:eastAsia="en-US"/>
        </w:rPr>
        <w:t xml:space="preserve"> </w:t>
      </w:r>
      <w:r w:rsidRPr="000F654F">
        <w:rPr>
          <w:rFonts w:eastAsia="Calibri"/>
          <w:sz w:val="24"/>
          <w:szCs w:val="24"/>
          <w:lang w:eastAsia="en-US"/>
        </w:rPr>
        <w:t>несут ответственность</w:t>
      </w:r>
      <w:r w:rsidRPr="000F654F">
        <w:rPr>
          <w:rFonts w:eastAsia="Calibri"/>
          <w:b/>
          <w:sz w:val="24"/>
          <w:szCs w:val="24"/>
          <w:lang w:eastAsia="en-US"/>
        </w:rPr>
        <w:t xml:space="preserve"> </w:t>
      </w:r>
      <w:r w:rsidRPr="000F654F">
        <w:rPr>
          <w:rFonts w:eastAsia="Calibri"/>
          <w:sz w:val="24"/>
          <w:szCs w:val="24"/>
          <w:lang w:eastAsia="en-US"/>
        </w:rPr>
        <w:t>в соответствии с действующим законодательством Российской Федерации.</w:t>
      </w:r>
    </w:p>
    <w:p w:rsidR="002032DC" w:rsidRPr="000F654F" w:rsidRDefault="002032DC" w:rsidP="002032DC">
      <w:pPr>
        <w:widowControl/>
        <w:spacing w:line="240" w:lineRule="auto"/>
        <w:ind w:firstLine="567"/>
        <w:contextualSpacing/>
        <w:jc w:val="both"/>
        <w:rPr>
          <w:rFonts w:eastAsia="Calibri"/>
          <w:sz w:val="24"/>
          <w:szCs w:val="24"/>
          <w:lang w:eastAsia="en-US"/>
        </w:rPr>
      </w:pPr>
      <w:r w:rsidRPr="000F654F">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2032DC" w:rsidRPr="000F654F" w:rsidRDefault="002032DC" w:rsidP="002032DC">
      <w:pPr>
        <w:widowControl/>
        <w:spacing w:line="240" w:lineRule="auto"/>
        <w:ind w:firstLine="567"/>
        <w:contextualSpacing/>
        <w:jc w:val="both"/>
        <w:rPr>
          <w:rFonts w:eastAsia="Calibri"/>
          <w:sz w:val="24"/>
          <w:szCs w:val="24"/>
          <w:lang w:eastAsia="en-US"/>
        </w:rPr>
      </w:pPr>
      <w:r w:rsidRPr="000F654F">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2032DC" w:rsidRPr="000F654F" w:rsidRDefault="002032DC" w:rsidP="002032DC">
      <w:pPr>
        <w:widowControl/>
        <w:spacing w:line="240" w:lineRule="auto"/>
        <w:ind w:firstLine="567"/>
        <w:contextualSpacing/>
        <w:jc w:val="both"/>
        <w:rPr>
          <w:rFonts w:eastAsia="Calibri"/>
          <w:sz w:val="24"/>
          <w:szCs w:val="24"/>
          <w:lang w:eastAsia="en-US"/>
        </w:rPr>
      </w:pPr>
      <w:r w:rsidRPr="000F654F">
        <w:rPr>
          <w:rFonts w:eastAsia="Calibri"/>
          <w:sz w:val="24"/>
          <w:szCs w:val="24"/>
          <w:lang w:eastAsia="en-US"/>
        </w:rPr>
        <w:t>5.4. Уплата пени не освобождает Сторону, нарушившую обязательства, от исполнения обязательства в полном объеме.</w:t>
      </w:r>
    </w:p>
    <w:p w:rsidR="002032DC" w:rsidRPr="000F654F" w:rsidRDefault="002032DC" w:rsidP="002032DC">
      <w:pPr>
        <w:widowControl/>
        <w:spacing w:line="240" w:lineRule="auto"/>
        <w:ind w:firstLine="567"/>
        <w:contextualSpacing/>
        <w:jc w:val="both"/>
        <w:rPr>
          <w:rFonts w:eastAsia="Calibri"/>
          <w:sz w:val="24"/>
          <w:szCs w:val="24"/>
          <w:lang w:eastAsia="en-US"/>
        </w:rPr>
      </w:pPr>
      <w:r w:rsidRPr="000F654F">
        <w:rPr>
          <w:rFonts w:eastAsia="Calibri"/>
          <w:sz w:val="24"/>
          <w:szCs w:val="24"/>
          <w:lang w:eastAsia="en-US"/>
        </w:rPr>
        <w:t>5.5. Заказчик вправе удержать суммы пеней, исчисленных в соответствии с настоящим Договором, при оплате услуг.</w:t>
      </w:r>
    </w:p>
    <w:p w:rsidR="002032DC" w:rsidRPr="000F654F" w:rsidRDefault="002032DC" w:rsidP="002032DC">
      <w:pPr>
        <w:widowControl/>
        <w:spacing w:line="240" w:lineRule="auto"/>
        <w:ind w:firstLine="567"/>
        <w:contextualSpacing/>
        <w:jc w:val="both"/>
        <w:rPr>
          <w:rFonts w:eastAsia="Calibri"/>
          <w:sz w:val="24"/>
          <w:szCs w:val="24"/>
          <w:lang w:eastAsia="en-US"/>
        </w:rPr>
      </w:pPr>
      <w:r w:rsidRPr="000F654F">
        <w:rPr>
          <w:rFonts w:eastAsia="Calibri"/>
          <w:sz w:val="24"/>
          <w:szCs w:val="24"/>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2032DC" w:rsidRPr="000F654F" w:rsidRDefault="002032DC" w:rsidP="002032DC">
      <w:pPr>
        <w:widowControl/>
        <w:spacing w:line="240" w:lineRule="auto"/>
        <w:contextualSpacing/>
        <w:jc w:val="both"/>
        <w:rPr>
          <w:rFonts w:eastAsia="Calibri"/>
          <w:sz w:val="24"/>
          <w:szCs w:val="24"/>
          <w:lang w:eastAsia="en-US"/>
        </w:rPr>
      </w:pPr>
    </w:p>
    <w:p w:rsidR="002032DC" w:rsidRPr="000F654F" w:rsidRDefault="002032DC" w:rsidP="002032DC">
      <w:pPr>
        <w:widowControl/>
        <w:spacing w:before="240" w:after="200" w:line="240" w:lineRule="auto"/>
        <w:contextualSpacing/>
        <w:jc w:val="center"/>
        <w:rPr>
          <w:rFonts w:eastAsia="Calibri"/>
          <w:sz w:val="24"/>
          <w:szCs w:val="24"/>
          <w:lang w:eastAsia="en-US"/>
        </w:rPr>
      </w:pPr>
      <w:r w:rsidRPr="000F654F">
        <w:rPr>
          <w:rFonts w:eastAsia="Calibri"/>
          <w:bCs/>
          <w:sz w:val="24"/>
          <w:szCs w:val="24"/>
          <w:lang w:eastAsia="en-US"/>
        </w:rPr>
        <w:t xml:space="preserve">6. </w:t>
      </w:r>
      <w:r w:rsidRPr="000F654F">
        <w:rPr>
          <w:rFonts w:eastAsia="Calibri"/>
          <w:sz w:val="24"/>
          <w:szCs w:val="24"/>
          <w:lang w:eastAsia="en-US"/>
        </w:rPr>
        <w:t>ПОРЯДОК РАЗРЕШЕНИЯ СПОРОВ</w:t>
      </w:r>
    </w:p>
    <w:p w:rsidR="002032DC" w:rsidRPr="000F654F" w:rsidRDefault="002032DC" w:rsidP="002032DC">
      <w:pPr>
        <w:widowControl/>
        <w:shd w:val="clear" w:color="auto" w:fill="FFFFFF"/>
        <w:spacing w:line="240" w:lineRule="auto"/>
        <w:ind w:firstLine="567"/>
        <w:contextualSpacing/>
        <w:jc w:val="both"/>
        <w:rPr>
          <w:color w:val="000000"/>
          <w:spacing w:val="-3"/>
          <w:sz w:val="24"/>
          <w:szCs w:val="24"/>
        </w:rPr>
      </w:pPr>
      <w:r w:rsidRPr="000F654F">
        <w:rPr>
          <w:color w:val="000000"/>
          <w:spacing w:val="-3"/>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0F654F">
        <w:rPr>
          <w:spacing w:val="-3"/>
          <w:sz w:val="24"/>
          <w:szCs w:val="24"/>
        </w:rPr>
        <w:t xml:space="preserve">разделе 10 </w:t>
      </w:r>
      <w:r w:rsidRPr="000F654F">
        <w:rPr>
          <w:color w:val="000000"/>
          <w:spacing w:val="-3"/>
          <w:sz w:val="24"/>
          <w:szCs w:val="24"/>
        </w:rPr>
        <w:t>настоящего договора.</w:t>
      </w:r>
    </w:p>
    <w:p w:rsidR="002032DC" w:rsidRPr="000F654F" w:rsidRDefault="002032DC" w:rsidP="002032DC">
      <w:pPr>
        <w:widowControl/>
        <w:shd w:val="clear" w:color="auto" w:fill="FFFFFF"/>
        <w:spacing w:line="240" w:lineRule="auto"/>
        <w:ind w:right="82" w:firstLine="567"/>
        <w:contextualSpacing/>
        <w:jc w:val="both"/>
        <w:rPr>
          <w:color w:val="000000"/>
          <w:spacing w:val="4"/>
          <w:sz w:val="24"/>
          <w:szCs w:val="24"/>
        </w:rPr>
      </w:pPr>
      <w:r w:rsidRPr="000F654F">
        <w:rPr>
          <w:color w:val="000000"/>
          <w:spacing w:val="4"/>
          <w:sz w:val="24"/>
          <w:szCs w:val="24"/>
        </w:rPr>
        <w:t xml:space="preserve">6.2. </w:t>
      </w:r>
      <w:proofErr w:type="gramStart"/>
      <w:r w:rsidRPr="000F654F">
        <w:rPr>
          <w:color w:val="000000"/>
          <w:spacing w:val="4"/>
          <w:sz w:val="24"/>
          <w:szCs w:val="24"/>
        </w:rPr>
        <w:t xml:space="preserve">В случае </w:t>
      </w:r>
      <w:proofErr w:type="spellStart"/>
      <w:r w:rsidRPr="000F654F">
        <w:rPr>
          <w:color w:val="000000"/>
          <w:spacing w:val="4"/>
          <w:sz w:val="24"/>
          <w:szCs w:val="24"/>
        </w:rPr>
        <w:t>недостижения</w:t>
      </w:r>
      <w:proofErr w:type="spellEnd"/>
      <w:r w:rsidRPr="000F654F">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w:t>
      </w:r>
      <w:r w:rsidRPr="000F654F">
        <w:rPr>
          <w:color w:val="000000"/>
          <w:spacing w:val="4"/>
          <w:sz w:val="24"/>
          <w:szCs w:val="24"/>
        </w:rPr>
        <w:lastRenderedPageBreak/>
        <w:t>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2032DC" w:rsidRPr="000F654F" w:rsidRDefault="002032DC" w:rsidP="002032DC">
      <w:pPr>
        <w:widowControl/>
        <w:shd w:val="clear" w:color="auto" w:fill="FFFFFF"/>
        <w:spacing w:line="240" w:lineRule="auto"/>
        <w:ind w:right="82"/>
        <w:contextualSpacing/>
        <w:jc w:val="both"/>
        <w:rPr>
          <w:color w:val="000000"/>
          <w:spacing w:val="4"/>
          <w:sz w:val="24"/>
          <w:szCs w:val="24"/>
        </w:rPr>
      </w:pPr>
    </w:p>
    <w:p w:rsidR="002032DC" w:rsidRPr="000F654F" w:rsidRDefault="002032DC" w:rsidP="002032DC">
      <w:pPr>
        <w:widowControl/>
        <w:spacing w:before="240" w:after="200" w:line="240" w:lineRule="auto"/>
        <w:contextualSpacing/>
        <w:jc w:val="center"/>
        <w:rPr>
          <w:rFonts w:eastAsia="Calibri"/>
          <w:iCs/>
          <w:sz w:val="24"/>
          <w:szCs w:val="24"/>
          <w:lang w:eastAsia="en-US"/>
        </w:rPr>
      </w:pPr>
      <w:r w:rsidRPr="000F654F">
        <w:rPr>
          <w:rFonts w:eastAsia="Calibri"/>
          <w:iCs/>
          <w:sz w:val="24"/>
          <w:szCs w:val="24"/>
          <w:lang w:eastAsia="en-US"/>
        </w:rPr>
        <w:t>7. СРОК ДЕЙСТВИЯ ДОГОВОРА. РАСТОРЖЕНИЕ ДОГОВОРА.</w:t>
      </w:r>
    </w:p>
    <w:p w:rsidR="002032DC" w:rsidRPr="000F654F" w:rsidRDefault="002032DC" w:rsidP="002032DC">
      <w:pPr>
        <w:widowControl/>
        <w:spacing w:line="240" w:lineRule="auto"/>
        <w:ind w:firstLine="567"/>
        <w:contextualSpacing/>
        <w:jc w:val="both"/>
        <w:rPr>
          <w:rFonts w:eastAsia="Calibri"/>
          <w:sz w:val="24"/>
          <w:szCs w:val="24"/>
          <w:lang w:eastAsia="en-US"/>
        </w:rPr>
      </w:pPr>
      <w:r w:rsidRPr="000F654F">
        <w:rPr>
          <w:rFonts w:eastAsia="Calibri"/>
          <w:sz w:val="24"/>
          <w:szCs w:val="24"/>
          <w:lang w:eastAsia="en-US"/>
        </w:rPr>
        <w:t>7.1. Настоящий договор вступает в силу с 01.04.2020 г. и действует по 31.12.2020 г., а в части взаиморасчетов - до их полного исполнения Сторонами.</w:t>
      </w:r>
    </w:p>
    <w:p w:rsidR="002032DC" w:rsidRPr="000F654F" w:rsidRDefault="002032DC" w:rsidP="002032DC">
      <w:pPr>
        <w:widowControl/>
        <w:spacing w:line="240" w:lineRule="auto"/>
        <w:ind w:firstLine="567"/>
        <w:contextualSpacing/>
        <w:jc w:val="both"/>
        <w:rPr>
          <w:rFonts w:eastAsia="Calibri"/>
          <w:sz w:val="24"/>
          <w:szCs w:val="24"/>
          <w:lang w:eastAsia="en-US"/>
        </w:rPr>
      </w:pPr>
      <w:r w:rsidRPr="000F654F">
        <w:rPr>
          <w:rFonts w:eastAsia="Calibri"/>
          <w:sz w:val="24"/>
          <w:szCs w:val="24"/>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2032DC" w:rsidRPr="000F654F" w:rsidRDefault="002032DC" w:rsidP="002032DC">
      <w:pPr>
        <w:widowControl/>
        <w:spacing w:line="240" w:lineRule="auto"/>
        <w:contextualSpacing/>
        <w:jc w:val="both"/>
        <w:rPr>
          <w:rFonts w:eastAsia="Calibri"/>
          <w:b/>
          <w:sz w:val="24"/>
          <w:szCs w:val="24"/>
          <w:lang w:eastAsia="en-US"/>
        </w:rPr>
      </w:pPr>
    </w:p>
    <w:p w:rsidR="002032DC" w:rsidRPr="000F654F" w:rsidRDefault="002032DC" w:rsidP="002032DC">
      <w:pPr>
        <w:widowControl/>
        <w:spacing w:before="240" w:after="200" w:line="240" w:lineRule="auto"/>
        <w:contextualSpacing/>
        <w:jc w:val="center"/>
        <w:rPr>
          <w:rFonts w:eastAsia="Calibri"/>
          <w:sz w:val="24"/>
          <w:szCs w:val="24"/>
          <w:lang w:eastAsia="en-US"/>
        </w:rPr>
      </w:pPr>
      <w:r w:rsidRPr="000F654F">
        <w:rPr>
          <w:rFonts w:eastAsia="Calibri"/>
          <w:sz w:val="24"/>
          <w:szCs w:val="24"/>
          <w:lang w:eastAsia="en-US"/>
        </w:rPr>
        <w:t>8. АНТИКОРРУПЦИОННАЯ ОГОВОРКА</w:t>
      </w:r>
    </w:p>
    <w:p w:rsidR="002032DC" w:rsidRPr="000F654F" w:rsidRDefault="002032DC" w:rsidP="002032DC">
      <w:pPr>
        <w:widowControl/>
        <w:spacing w:before="240" w:after="200" w:line="240" w:lineRule="auto"/>
        <w:ind w:firstLine="567"/>
        <w:contextualSpacing/>
        <w:jc w:val="both"/>
        <w:rPr>
          <w:rFonts w:eastAsia="Calibri"/>
          <w:sz w:val="24"/>
          <w:szCs w:val="24"/>
          <w:lang w:eastAsia="en-US"/>
        </w:rPr>
      </w:pPr>
      <w:r w:rsidRPr="000F654F">
        <w:rPr>
          <w:rFonts w:eastAsia="Calibri"/>
          <w:sz w:val="24"/>
          <w:szCs w:val="24"/>
          <w:lang w:eastAsia="en-US"/>
        </w:rPr>
        <w:t xml:space="preserve">8.1. </w:t>
      </w:r>
      <w:proofErr w:type="gramStart"/>
      <w:r w:rsidRPr="000F654F">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0F654F">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2032DC" w:rsidRPr="000F654F" w:rsidRDefault="002032DC" w:rsidP="002032DC">
      <w:pPr>
        <w:widowControl/>
        <w:spacing w:line="240" w:lineRule="auto"/>
        <w:ind w:firstLine="567"/>
        <w:contextualSpacing/>
        <w:jc w:val="both"/>
        <w:rPr>
          <w:rFonts w:eastAsia="Calibri"/>
          <w:sz w:val="24"/>
          <w:szCs w:val="24"/>
          <w:lang w:eastAsia="en-US"/>
        </w:rPr>
      </w:pPr>
      <w:r w:rsidRPr="000F654F">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2032DC" w:rsidRPr="000F654F" w:rsidRDefault="002032DC" w:rsidP="002032DC">
      <w:pPr>
        <w:widowControl/>
        <w:spacing w:line="240" w:lineRule="auto"/>
        <w:contextualSpacing/>
        <w:jc w:val="both"/>
        <w:rPr>
          <w:rFonts w:eastAsia="Calibri"/>
          <w:b/>
          <w:sz w:val="24"/>
          <w:szCs w:val="24"/>
          <w:lang w:eastAsia="en-US"/>
        </w:rPr>
      </w:pPr>
    </w:p>
    <w:p w:rsidR="002032DC" w:rsidRPr="000F654F" w:rsidRDefault="002032DC" w:rsidP="002032DC">
      <w:pPr>
        <w:widowControl/>
        <w:spacing w:before="240" w:after="200" w:line="240" w:lineRule="auto"/>
        <w:contextualSpacing/>
        <w:jc w:val="center"/>
        <w:rPr>
          <w:rFonts w:eastAsia="Calibri"/>
          <w:sz w:val="24"/>
          <w:szCs w:val="24"/>
          <w:lang w:eastAsia="en-US"/>
        </w:rPr>
      </w:pPr>
      <w:r w:rsidRPr="000F654F">
        <w:rPr>
          <w:rFonts w:eastAsia="Calibri"/>
          <w:sz w:val="24"/>
          <w:szCs w:val="24"/>
          <w:lang w:eastAsia="en-US"/>
        </w:rPr>
        <w:t>9. ЗАКЛЮЧИТЕЛЬНЫЕ ПОЛОЖЕНИЯ</w:t>
      </w:r>
    </w:p>
    <w:p w:rsidR="002032DC" w:rsidRPr="000F654F" w:rsidRDefault="002032DC" w:rsidP="002032DC">
      <w:pPr>
        <w:widowControl/>
        <w:spacing w:line="240" w:lineRule="auto"/>
        <w:ind w:firstLine="567"/>
        <w:contextualSpacing/>
        <w:jc w:val="both"/>
        <w:rPr>
          <w:rFonts w:eastAsia="Calibri"/>
          <w:sz w:val="24"/>
          <w:szCs w:val="24"/>
          <w:lang w:eastAsia="en-US"/>
        </w:rPr>
      </w:pPr>
      <w:r w:rsidRPr="000F654F">
        <w:rPr>
          <w:rFonts w:eastAsia="Calibri"/>
          <w:sz w:val="24"/>
          <w:szCs w:val="24"/>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2032DC" w:rsidRPr="000F654F" w:rsidRDefault="002032DC" w:rsidP="002032DC">
      <w:pPr>
        <w:widowControl/>
        <w:spacing w:line="240" w:lineRule="auto"/>
        <w:ind w:firstLine="567"/>
        <w:contextualSpacing/>
        <w:jc w:val="both"/>
        <w:rPr>
          <w:rFonts w:eastAsia="Calibri"/>
          <w:sz w:val="24"/>
          <w:szCs w:val="24"/>
          <w:lang w:eastAsia="en-US"/>
        </w:rPr>
      </w:pPr>
      <w:r w:rsidRPr="000F654F">
        <w:rPr>
          <w:rFonts w:eastAsia="Calibri"/>
          <w:sz w:val="24"/>
          <w:szCs w:val="24"/>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2032DC" w:rsidRPr="000F654F" w:rsidRDefault="002032DC" w:rsidP="002032DC">
      <w:pPr>
        <w:widowControl/>
        <w:spacing w:line="240" w:lineRule="auto"/>
        <w:ind w:firstLine="567"/>
        <w:contextualSpacing/>
        <w:jc w:val="both"/>
        <w:rPr>
          <w:rFonts w:eastAsia="Calibri"/>
          <w:sz w:val="24"/>
          <w:szCs w:val="24"/>
          <w:lang w:eastAsia="en-US"/>
        </w:rPr>
      </w:pPr>
      <w:r w:rsidRPr="000F654F">
        <w:rPr>
          <w:rFonts w:eastAsia="Calibri"/>
          <w:sz w:val="24"/>
          <w:szCs w:val="24"/>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2032DC" w:rsidRPr="000F654F" w:rsidRDefault="002032DC" w:rsidP="002032DC">
      <w:pPr>
        <w:widowControl/>
        <w:spacing w:line="240" w:lineRule="auto"/>
        <w:ind w:firstLine="567"/>
        <w:contextualSpacing/>
        <w:jc w:val="both"/>
        <w:rPr>
          <w:rFonts w:eastAsia="Calibri"/>
          <w:sz w:val="24"/>
          <w:szCs w:val="24"/>
          <w:lang w:eastAsia="en-US"/>
        </w:rPr>
      </w:pPr>
      <w:r w:rsidRPr="000F654F">
        <w:rPr>
          <w:rFonts w:eastAsia="Calibri"/>
          <w:sz w:val="24"/>
          <w:szCs w:val="24"/>
          <w:lang w:eastAsia="en-US"/>
        </w:rPr>
        <w:t>9.4. Настоящий договор составлен и подписан в 2-х экземплярах, имеющих одинаковую юридическую силу, по одному для каждой из Сторон.</w:t>
      </w:r>
    </w:p>
    <w:p w:rsidR="002032DC" w:rsidRPr="000F654F" w:rsidRDefault="002032DC" w:rsidP="002032DC">
      <w:pPr>
        <w:widowControl/>
        <w:spacing w:line="240" w:lineRule="auto"/>
        <w:ind w:firstLine="567"/>
        <w:contextualSpacing/>
        <w:jc w:val="both"/>
        <w:rPr>
          <w:rFonts w:eastAsia="Calibri"/>
          <w:sz w:val="24"/>
          <w:szCs w:val="24"/>
          <w:lang w:eastAsia="en-US"/>
        </w:rPr>
      </w:pPr>
      <w:r w:rsidRPr="000F654F">
        <w:rPr>
          <w:rFonts w:eastAsia="Calibri"/>
          <w:sz w:val="24"/>
          <w:szCs w:val="24"/>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2032DC" w:rsidRPr="000F654F" w:rsidRDefault="002032DC" w:rsidP="002032DC">
      <w:pPr>
        <w:widowControl/>
        <w:spacing w:line="240" w:lineRule="auto"/>
        <w:ind w:firstLine="567"/>
        <w:contextualSpacing/>
        <w:jc w:val="both"/>
        <w:rPr>
          <w:rFonts w:eastAsia="Calibri"/>
          <w:sz w:val="24"/>
          <w:szCs w:val="24"/>
          <w:lang w:eastAsia="en-US"/>
        </w:rPr>
      </w:pPr>
      <w:r w:rsidRPr="000F654F">
        <w:rPr>
          <w:rFonts w:eastAsia="Calibri"/>
          <w:sz w:val="24"/>
          <w:szCs w:val="24"/>
          <w:lang w:eastAsia="en-US"/>
        </w:rPr>
        <w:t>9.6.Неотъемлемой частью настоящего договора является следующее приложение:</w:t>
      </w:r>
    </w:p>
    <w:p w:rsidR="002032DC" w:rsidRPr="000F654F" w:rsidRDefault="002032DC" w:rsidP="002032DC">
      <w:pPr>
        <w:widowControl/>
        <w:spacing w:line="240" w:lineRule="auto"/>
        <w:ind w:firstLine="567"/>
        <w:contextualSpacing/>
        <w:jc w:val="both"/>
        <w:rPr>
          <w:rFonts w:eastAsia="Calibri"/>
          <w:sz w:val="24"/>
          <w:szCs w:val="24"/>
          <w:lang w:eastAsia="en-US"/>
        </w:rPr>
      </w:pPr>
      <w:r w:rsidRPr="000F654F">
        <w:rPr>
          <w:rFonts w:eastAsia="Calibri"/>
          <w:sz w:val="24"/>
          <w:szCs w:val="24"/>
          <w:lang w:eastAsia="en-US"/>
        </w:rPr>
        <w:t>- Приложение № 1  - Техническое задание.</w:t>
      </w:r>
    </w:p>
    <w:p w:rsidR="002032DC" w:rsidRPr="000F654F" w:rsidRDefault="002032DC" w:rsidP="002032DC">
      <w:pPr>
        <w:widowControl/>
        <w:autoSpaceDE w:val="0"/>
        <w:spacing w:line="240" w:lineRule="auto"/>
        <w:ind w:firstLine="567"/>
        <w:contextualSpacing/>
        <w:jc w:val="both"/>
        <w:rPr>
          <w:sz w:val="24"/>
          <w:szCs w:val="24"/>
        </w:rPr>
      </w:pPr>
    </w:p>
    <w:p w:rsidR="002032DC" w:rsidRPr="000F654F" w:rsidRDefault="002032DC" w:rsidP="002032DC">
      <w:pPr>
        <w:widowControl/>
        <w:autoSpaceDE w:val="0"/>
        <w:spacing w:line="240" w:lineRule="auto"/>
        <w:contextualSpacing/>
        <w:jc w:val="center"/>
        <w:rPr>
          <w:bCs/>
          <w:sz w:val="24"/>
          <w:szCs w:val="24"/>
        </w:rPr>
      </w:pPr>
      <w:r w:rsidRPr="000F654F">
        <w:rPr>
          <w:bCs/>
          <w:sz w:val="24"/>
          <w:szCs w:val="24"/>
        </w:rPr>
        <w:t>10. АДРЕСА И РЕКВИЗИТЫ СТОРОН</w:t>
      </w:r>
    </w:p>
    <w:tbl>
      <w:tblPr>
        <w:tblW w:w="10178" w:type="dxa"/>
        <w:jc w:val="center"/>
        <w:tblLook w:val="04A0" w:firstRow="1" w:lastRow="0" w:firstColumn="1" w:lastColumn="0" w:noHBand="0" w:noVBand="1"/>
      </w:tblPr>
      <w:tblGrid>
        <w:gridCol w:w="4948"/>
        <w:gridCol w:w="5230"/>
      </w:tblGrid>
      <w:tr w:rsidR="002032DC" w:rsidRPr="000F654F" w:rsidTr="005A02FB">
        <w:trPr>
          <w:trHeight w:val="4971"/>
          <w:jc w:val="center"/>
        </w:trPr>
        <w:tc>
          <w:tcPr>
            <w:tcW w:w="4948" w:type="dxa"/>
          </w:tcPr>
          <w:p w:rsidR="002032DC" w:rsidRPr="000F654F" w:rsidRDefault="002032DC" w:rsidP="005A02FB">
            <w:pPr>
              <w:widowControl/>
              <w:shd w:val="clear" w:color="auto" w:fill="FFFFFF"/>
              <w:spacing w:line="240" w:lineRule="auto"/>
              <w:ind w:left="168"/>
              <w:contextualSpacing/>
              <w:rPr>
                <w:b/>
                <w:bCs/>
                <w:spacing w:val="-5"/>
                <w:sz w:val="24"/>
                <w:szCs w:val="24"/>
                <w:u w:val="single"/>
              </w:rPr>
            </w:pPr>
          </w:p>
          <w:p w:rsidR="002032DC" w:rsidRPr="000F654F" w:rsidRDefault="002032DC" w:rsidP="005A02FB">
            <w:pPr>
              <w:widowControl/>
              <w:shd w:val="clear" w:color="auto" w:fill="FFFFFF"/>
              <w:spacing w:line="240" w:lineRule="auto"/>
              <w:ind w:left="168"/>
              <w:contextualSpacing/>
              <w:jc w:val="center"/>
              <w:rPr>
                <w:bCs/>
                <w:spacing w:val="-5"/>
                <w:sz w:val="24"/>
                <w:szCs w:val="24"/>
              </w:rPr>
            </w:pPr>
            <w:r w:rsidRPr="000F654F">
              <w:rPr>
                <w:bCs/>
                <w:spacing w:val="-5"/>
                <w:sz w:val="24"/>
                <w:szCs w:val="24"/>
              </w:rPr>
              <w:t>ЗАКАЗЧИК:</w:t>
            </w:r>
          </w:p>
          <w:p w:rsidR="002032DC" w:rsidRPr="000F654F" w:rsidRDefault="002032DC" w:rsidP="005A02FB">
            <w:pPr>
              <w:widowControl/>
              <w:spacing w:line="240" w:lineRule="auto"/>
              <w:contextualSpacing/>
              <w:rPr>
                <w:color w:val="000000"/>
                <w:spacing w:val="3"/>
                <w:sz w:val="24"/>
                <w:szCs w:val="24"/>
              </w:rPr>
            </w:pPr>
            <w:r w:rsidRPr="000F654F">
              <w:rPr>
                <w:color w:val="000000"/>
                <w:spacing w:val="3"/>
                <w:sz w:val="24"/>
                <w:szCs w:val="24"/>
              </w:rPr>
              <w:t>ФГБУ «АМП Каспийского моря»</w:t>
            </w:r>
          </w:p>
          <w:p w:rsidR="002032DC" w:rsidRPr="000F654F" w:rsidRDefault="002032DC" w:rsidP="005A02FB">
            <w:pPr>
              <w:widowControl/>
              <w:spacing w:line="240" w:lineRule="auto"/>
              <w:contextualSpacing/>
              <w:rPr>
                <w:color w:val="000000"/>
                <w:spacing w:val="3"/>
                <w:sz w:val="24"/>
                <w:szCs w:val="24"/>
              </w:rPr>
            </w:pPr>
            <w:r w:rsidRPr="000F654F">
              <w:rPr>
                <w:color w:val="000000"/>
                <w:spacing w:val="3"/>
                <w:sz w:val="24"/>
                <w:szCs w:val="24"/>
              </w:rPr>
              <w:t>Россия, 414016, г. Астрахань,</w:t>
            </w:r>
          </w:p>
          <w:p w:rsidR="002032DC" w:rsidRPr="000F654F" w:rsidRDefault="002032DC" w:rsidP="005A02FB">
            <w:pPr>
              <w:widowControl/>
              <w:spacing w:line="240" w:lineRule="auto"/>
              <w:contextualSpacing/>
              <w:rPr>
                <w:color w:val="000000"/>
                <w:spacing w:val="3"/>
                <w:sz w:val="24"/>
                <w:szCs w:val="24"/>
              </w:rPr>
            </w:pPr>
            <w:r w:rsidRPr="000F654F">
              <w:rPr>
                <w:color w:val="000000"/>
                <w:spacing w:val="3"/>
                <w:sz w:val="24"/>
                <w:szCs w:val="24"/>
              </w:rPr>
              <w:t>ул. Капитана Краснова, 31</w:t>
            </w:r>
          </w:p>
          <w:p w:rsidR="002032DC" w:rsidRPr="000F654F" w:rsidRDefault="002032DC" w:rsidP="005A02FB">
            <w:pPr>
              <w:widowControl/>
              <w:spacing w:line="240" w:lineRule="auto"/>
              <w:contextualSpacing/>
              <w:rPr>
                <w:color w:val="000000"/>
                <w:spacing w:val="3"/>
                <w:sz w:val="24"/>
                <w:szCs w:val="24"/>
              </w:rPr>
            </w:pPr>
            <w:r w:rsidRPr="000F654F">
              <w:rPr>
                <w:color w:val="000000"/>
                <w:spacing w:val="3"/>
                <w:sz w:val="24"/>
                <w:szCs w:val="24"/>
              </w:rPr>
              <w:t>ИНН  3018010485</w:t>
            </w:r>
          </w:p>
          <w:p w:rsidR="002032DC" w:rsidRPr="000F654F" w:rsidRDefault="002032DC" w:rsidP="005A02FB">
            <w:pPr>
              <w:widowControl/>
              <w:spacing w:line="240" w:lineRule="auto"/>
              <w:contextualSpacing/>
              <w:rPr>
                <w:color w:val="000000"/>
                <w:spacing w:val="3"/>
                <w:sz w:val="24"/>
                <w:szCs w:val="24"/>
              </w:rPr>
            </w:pPr>
            <w:r w:rsidRPr="000F654F">
              <w:rPr>
                <w:color w:val="000000"/>
                <w:spacing w:val="3"/>
                <w:sz w:val="24"/>
                <w:szCs w:val="24"/>
              </w:rPr>
              <w:t>КПП 301801001</w:t>
            </w:r>
          </w:p>
          <w:p w:rsidR="002032DC" w:rsidRPr="000F654F" w:rsidRDefault="002032DC" w:rsidP="005A02FB">
            <w:pPr>
              <w:widowControl/>
              <w:spacing w:line="240" w:lineRule="auto"/>
              <w:contextualSpacing/>
              <w:rPr>
                <w:color w:val="000000"/>
                <w:spacing w:val="3"/>
                <w:sz w:val="24"/>
                <w:szCs w:val="24"/>
              </w:rPr>
            </w:pPr>
            <w:r w:rsidRPr="000F654F">
              <w:rPr>
                <w:color w:val="000000"/>
                <w:spacing w:val="3"/>
                <w:sz w:val="24"/>
                <w:szCs w:val="24"/>
              </w:rPr>
              <w:t>ОГРН 1023000826177</w:t>
            </w:r>
          </w:p>
          <w:p w:rsidR="002032DC" w:rsidRPr="000F654F" w:rsidRDefault="002032DC" w:rsidP="005A02FB">
            <w:pPr>
              <w:widowControl/>
              <w:spacing w:line="240" w:lineRule="auto"/>
              <w:contextualSpacing/>
              <w:rPr>
                <w:color w:val="000000"/>
                <w:spacing w:val="3"/>
                <w:sz w:val="24"/>
                <w:szCs w:val="24"/>
              </w:rPr>
            </w:pPr>
            <w:proofErr w:type="gramStart"/>
            <w:r w:rsidRPr="000F654F">
              <w:rPr>
                <w:color w:val="000000"/>
                <w:spacing w:val="3"/>
                <w:sz w:val="24"/>
                <w:szCs w:val="24"/>
              </w:rPr>
              <w:t>л</w:t>
            </w:r>
            <w:proofErr w:type="gramEnd"/>
            <w:r w:rsidRPr="000F654F">
              <w:rPr>
                <w:color w:val="000000"/>
                <w:spacing w:val="3"/>
                <w:sz w:val="24"/>
                <w:szCs w:val="24"/>
              </w:rPr>
              <w:t>\</w:t>
            </w:r>
            <w:proofErr w:type="spellStart"/>
            <w:r w:rsidRPr="000F654F">
              <w:rPr>
                <w:color w:val="000000"/>
                <w:spacing w:val="3"/>
                <w:sz w:val="24"/>
                <w:szCs w:val="24"/>
              </w:rPr>
              <w:t>сч</w:t>
            </w:r>
            <w:proofErr w:type="spellEnd"/>
            <w:r w:rsidRPr="000F654F">
              <w:rPr>
                <w:color w:val="000000"/>
                <w:spacing w:val="3"/>
                <w:sz w:val="24"/>
                <w:szCs w:val="24"/>
              </w:rPr>
              <w:t xml:space="preserve"> 20256Ц76300</w:t>
            </w:r>
          </w:p>
          <w:p w:rsidR="002032DC" w:rsidRPr="000F654F" w:rsidRDefault="002032DC" w:rsidP="005A02FB">
            <w:pPr>
              <w:widowControl/>
              <w:spacing w:line="240" w:lineRule="auto"/>
              <w:contextualSpacing/>
              <w:rPr>
                <w:color w:val="000000"/>
                <w:spacing w:val="3"/>
                <w:sz w:val="24"/>
                <w:szCs w:val="24"/>
              </w:rPr>
            </w:pPr>
            <w:r w:rsidRPr="000F654F">
              <w:rPr>
                <w:color w:val="000000"/>
                <w:spacing w:val="3"/>
                <w:sz w:val="24"/>
                <w:szCs w:val="24"/>
              </w:rPr>
              <w:t xml:space="preserve">в УФК по Астраханской области </w:t>
            </w:r>
          </w:p>
          <w:p w:rsidR="002032DC" w:rsidRPr="000F654F" w:rsidRDefault="002032DC" w:rsidP="005A02FB">
            <w:pPr>
              <w:widowControl/>
              <w:spacing w:line="240" w:lineRule="auto"/>
              <w:contextualSpacing/>
              <w:rPr>
                <w:color w:val="000000"/>
                <w:spacing w:val="3"/>
                <w:sz w:val="24"/>
                <w:szCs w:val="24"/>
              </w:rPr>
            </w:pPr>
            <w:proofErr w:type="gramStart"/>
            <w:r w:rsidRPr="000F654F">
              <w:rPr>
                <w:color w:val="000000"/>
                <w:spacing w:val="3"/>
                <w:sz w:val="24"/>
                <w:szCs w:val="24"/>
              </w:rPr>
              <w:t>р</w:t>
            </w:r>
            <w:proofErr w:type="gramEnd"/>
            <w:r w:rsidRPr="000F654F">
              <w:rPr>
                <w:color w:val="000000"/>
                <w:spacing w:val="3"/>
                <w:sz w:val="24"/>
                <w:szCs w:val="24"/>
              </w:rPr>
              <w:t>\</w:t>
            </w:r>
            <w:proofErr w:type="spellStart"/>
            <w:r w:rsidRPr="000F654F">
              <w:rPr>
                <w:color w:val="000000"/>
                <w:spacing w:val="3"/>
                <w:sz w:val="24"/>
                <w:szCs w:val="24"/>
              </w:rPr>
              <w:t>сч</w:t>
            </w:r>
            <w:proofErr w:type="spellEnd"/>
            <w:r w:rsidRPr="000F654F">
              <w:rPr>
                <w:color w:val="000000"/>
                <w:spacing w:val="3"/>
                <w:sz w:val="24"/>
                <w:szCs w:val="24"/>
              </w:rPr>
              <w:t xml:space="preserve"> УФК 40501810803492000002</w:t>
            </w:r>
          </w:p>
          <w:p w:rsidR="002032DC" w:rsidRPr="000F654F" w:rsidRDefault="002032DC" w:rsidP="005A02FB">
            <w:pPr>
              <w:widowControl/>
              <w:spacing w:line="240" w:lineRule="auto"/>
              <w:contextualSpacing/>
              <w:rPr>
                <w:color w:val="000000"/>
                <w:spacing w:val="3"/>
                <w:sz w:val="24"/>
                <w:szCs w:val="24"/>
              </w:rPr>
            </w:pPr>
            <w:r w:rsidRPr="000F654F">
              <w:rPr>
                <w:color w:val="000000"/>
                <w:spacing w:val="3"/>
                <w:sz w:val="24"/>
                <w:szCs w:val="24"/>
              </w:rPr>
              <w:t>в Отделении Астрахань</w:t>
            </w:r>
          </w:p>
          <w:p w:rsidR="002032DC" w:rsidRPr="000F654F" w:rsidRDefault="002032DC" w:rsidP="005A02FB">
            <w:pPr>
              <w:widowControl/>
              <w:spacing w:line="240" w:lineRule="auto"/>
              <w:contextualSpacing/>
              <w:rPr>
                <w:color w:val="000000"/>
                <w:spacing w:val="3"/>
                <w:sz w:val="24"/>
                <w:szCs w:val="24"/>
              </w:rPr>
            </w:pPr>
            <w:r w:rsidRPr="000F654F">
              <w:rPr>
                <w:color w:val="000000"/>
                <w:spacing w:val="3"/>
                <w:sz w:val="24"/>
                <w:szCs w:val="24"/>
              </w:rPr>
              <w:t>БИК 041203001</w:t>
            </w:r>
          </w:p>
          <w:p w:rsidR="002032DC" w:rsidRPr="000F654F" w:rsidRDefault="002032DC" w:rsidP="005A02FB">
            <w:pPr>
              <w:widowControl/>
              <w:spacing w:line="240" w:lineRule="auto"/>
              <w:contextualSpacing/>
              <w:rPr>
                <w:color w:val="000000"/>
                <w:spacing w:val="3"/>
                <w:sz w:val="24"/>
                <w:szCs w:val="24"/>
              </w:rPr>
            </w:pPr>
            <w:r w:rsidRPr="000F654F">
              <w:rPr>
                <w:color w:val="000000"/>
                <w:spacing w:val="3"/>
                <w:sz w:val="24"/>
                <w:szCs w:val="24"/>
              </w:rPr>
              <w:t>ОКПО 36712354</w:t>
            </w:r>
          </w:p>
          <w:p w:rsidR="002032DC" w:rsidRPr="000F654F" w:rsidRDefault="002032DC" w:rsidP="005A02FB">
            <w:pPr>
              <w:widowControl/>
              <w:spacing w:line="240" w:lineRule="auto"/>
              <w:contextualSpacing/>
              <w:rPr>
                <w:color w:val="000000"/>
                <w:spacing w:val="3"/>
                <w:sz w:val="24"/>
                <w:szCs w:val="24"/>
              </w:rPr>
            </w:pPr>
            <w:r w:rsidRPr="000F654F">
              <w:rPr>
                <w:color w:val="000000"/>
                <w:spacing w:val="3"/>
                <w:sz w:val="24"/>
                <w:szCs w:val="24"/>
              </w:rPr>
              <w:t>Тел./факс: (8512) 58-45-69, 58-45-66</w:t>
            </w:r>
          </w:p>
          <w:p w:rsidR="002032DC" w:rsidRPr="000F654F" w:rsidRDefault="002032DC" w:rsidP="005A02FB">
            <w:pPr>
              <w:widowControl/>
              <w:spacing w:line="240" w:lineRule="auto"/>
              <w:contextualSpacing/>
              <w:rPr>
                <w:color w:val="000000"/>
                <w:spacing w:val="3"/>
                <w:sz w:val="24"/>
                <w:szCs w:val="24"/>
              </w:rPr>
            </w:pPr>
            <w:r w:rsidRPr="000F654F">
              <w:rPr>
                <w:sz w:val="24"/>
                <w:szCs w:val="24"/>
                <w:lang w:val="en-US"/>
              </w:rPr>
              <w:t>E</w:t>
            </w:r>
            <w:r w:rsidRPr="000F654F">
              <w:rPr>
                <w:sz w:val="24"/>
                <w:szCs w:val="24"/>
              </w:rPr>
              <w:t>-</w:t>
            </w:r>
            <w:r w:rsidRPr="000F654F">
              <w:rPr>
                <w:sz w:val="24"/>
                <w:szCs w:val="24"/>
                <w:lang w:val="en-US"/>
              </w:rPr>
              <w:t>mail</w:t>
            </w:r>
            <w:r w:rsidRPr="000F654F">
              <w:rPr>
                <w:sz w:val="24"/>
                <w:szCs w:val="24"/>
              </w:rPr>
              <w:t xml:space="preserve">: </w:t>
            </w:r>
            <w:hyperlink r:id="rId20" w:history="1">
              <w:r w:rsidRPr="000F654F">
                <w:rPr>
                  <w:color w:val="0000FF"/>
                  <w:sz w:val="24"/>
                  <w:szCs w:val="24"/>
                  <w:u w:val="single"/>
                  <w:lang w:val="en-US"/>
                </w:rPr>
                <w:t>mail</w:t>
              </w:r>
              <w:r w:rsidRPr="000F654F">
                <w:rPr>
                  <w:color w:val="0000FF"/>
                  <w:sz w:val="24"/>
                  <w:szCs w:val="24"/>
                  <w:u w:val="single"/>
                </w:rPr>
                <w:t>@</w:t>
              </w:r>
              <w:proofErr w:type="spellStart"/>
              <w:r w:rsidRPr="000F654F">
                <w:rPr>
                  <w:color w:val="0000FF"/>
                  <w:sz w:val="24"/>
                  <w:szCs w:val="24"/>
                  <w:u w:val="single"/>
                  <w:lang w:val="en-US"/>
                </w:rPr>
                <w:t>ampastra</w:t>
              </w:r>
              <w:proofErr w:type="spellEnd"/>
              <w:r w:rsidRPr="000F654F">
                <w:rPr>
                  <w:color w:val="0000FF"/>
                  <w:sz w:val="24"/>
                  <w:szCs w:val="24"/>
                  <w:u w:val="single"/>
                </w:rPr>
                <w:t>.</w:t>
              </w:r>
              <w:proofErr w:type="spellStart"/>
              <w:r w:rsidRPr="000F654F">
                <w:rPr>
                  <w:color w:val="0000FF"/>
                  <w:sz w:val="24"/>
                  <w:szCs w:val="24"/>
                  <w:u w:val="single"/>
                  <w:lang w:val="en-US"/>
                </w:rPr>
                <w:t>ru</w:t>
              </w:r>
              <w:proofErr w:type="spellEnd"/>
            </w:hyperlink>
            <w:r w:rsidRPr="000F654F">
              <w:rPr>
                <w:sz w:val="24"/>
                <w:szCs w:val="24"/>
              </w:rPr>
              <w:t xml:space="preserve"> </w:t>
            </w:r>
          </w:p>
          <w:p w:rsidR="002032DC" w:rsidRPr="000F654F" w:rsidRDefault="002032DC" w:rsidP="005A02FB">
            <w:pPr>
              <w:widowControl/>
              <w:shd w:val="clear" w:color="auto" w:fill="FFFFFF"/>
              <w:spacing w:line="240" w:lineRule="auto"/>
              <w:ind w:left="170"/>
              <w:contextualSpacing/>
              <w:rPr>
                <w:sz w:val="24"/>
                <w:szCs w:val="24"/>
              </w:rPr>
            </w:pPr>
          </w:p>
        </w:tc>
        <w:tc>
          <w:tcPr>
            <w:tcW w:w="5230" w:type="dxa"/>
          </w:tcPr>
          <w:p w:rsidR="002032DC" w:rsidRPr="000F654F" w:rsidRDefault="002032DC" w:rsidP="005A02FB">
            <w:pPr>
              <w:widowControl/>
              <w:shd w:val="clear" w:color="auto" w:fill="FFFFFF"/>
              <w:tabs>
                <w:tab w:val="left" w:pos="5314"/>
              </w:tabs>
              <w:spacing w:line="240" w:lineRule="auto"/>
              <w:contextualSpacing/>
              <w:jc w:val="center"/>
              <w:rPr>
                <w:bCs/>
                <w:spacing w:val="-3"/>
                <w:sz w:val="24"/>
                <w:szCs w:val="24"/>
                <w:u w:val="single"/>
              </w:rPr>
            </w:pPr>
          </w:p>
          <w:p w:rsidR="002032DC" w:rsidRPr="000F654F" w:rsidRDefault="002032DC" w:rsidP="005A02FB">
            <w:pPr>
              <w:widowControl/>
              <w:shd w:val="clear" w:color="auto" w:fill="FFFFFF"/>
              <w:tabs>
                <w:tab w:val="left" w:pos="5314"/>
              </w:tabs>
              <w:spacing w:line="240" w:lineRule="auto"/>
              <w:jc w:val="center"/>
              <w:rPr>
                <w:bCs/>
                <w:spacing w:val="-3"/>
                <w:sz w:val="24"/>
                <w:szCs w:val="24"/>
              </w:rPr>
            </w:pPr>
            <w:r w:rsidRPr="000F654F">
              <w:rPr>
                <w:bCs/>
                <w:spacing w:val="-3"/>
                <w:sz w:val="24"/>
                <w:szCs w:val="24"/>
              </w:rPr>
              <w:t>ИСПОЛНИТЕЛЬ:</w:t>
            </w:r>
          </w:p>
          <w:p w:rsidR="002032DC" w:rsidRPr="000F654F" w:rsidRDefault="002032DC" w:rsidP="005A02FB">
            <w:pPr>
              <w:widowControl/>
              <w:spacing w:line="240" w:lineRule="auto"/>
              <w:rPr>
                <w:i/>
                <w:sz w:val="24"/>
                <w:szCs w:val="24"/>
              </w:rPr>
            </w:pPr>
            <w:r w:rsidRPr="000F654F">
              <w:rPr>
                <w:i/>
                <w:sz w:val="24"/>
                <w:szCs w:val="24"/>
              </w:rPr>
              <w:t>Наименование</w:t>
            </w:r>
          </w:p>
          <w:p w:rsidR="002032DC" w:rsidRPr="000F654F" w:rsidRDefault="002032DC" w:rsidP="005A02FB">
            <w:pPr>
              <w:widowControl/>
              <w:spacing w:line="240" w:lineRule="auto"/>
              <w:rPr>
                <w:i/>
                <w:color w:val="000000"/>
                <w:spacing w:val="3"/>
                <w:sz w:val="24"/>
                <w:szCs w:val="24"/>
              </w:rPr>
            </w:pPr>
            <w:r w:rsidRPr="000F654F">
              <w:rPr>
                <w:i/>
                <w:color w:val="000000"/>
                <w:spacing w:val="3"/>
                <w:sz w:val="24"/>
                <w:szCs w:val="24"/>
              </w:rPr>
              <w:t>Адрес</w:t>
            </w:r>
          </w:p>
          <w:p w:rsidR="002032DC" w:rsidRPr="000F654F" w:rsidRDefault="002032DC" w:rsidP="005A02FB">
            <w:pPr>
              <w:widowControl/>
              <w:spacing w:line="240" w:lineRule="auto"/>
              <w:rPr>
                <w:color w:val="000000"/>
                <w:spacing w:val="3"/>
                <w:sz w:val="24"/>
                <w:szCs w:val="24"/>
              </w:rPr>
            </w:pPr>
            <w:r w:rsidRPr="000F654F">
              <w:rPr>
                <w:color w:val="000000"/>
                <w:spacing w:val="3"/>
                <w:sz w:val="24"/>
                <w:szCs w:val="24"/>
              </w:rPr>
              <w:t xml:space="preserve">ИНН  </w:t>
            </w:r>
          </w:p>
          <w:p w:rsidR="002032DC" w:rsidRPr="000F654F" w:rsidRDefault="002032DC" w:rsidP="005A02FB">
            <w:pPr>
              <w:widowControl/>
              <w:spacing w:line="240" w:lineRule="auto"/>
              <w:rPr>
                <w:color w:val="000000"/>
                <w:spacing w:val="3"/>
                <w:sz w:val="24"/>
                <w:szCs w:val="24"/>
              </w:rPr>
            </w:pPr>
            <w:r w:rsidRPr="000F654F">
              <w:rPr>
                <w:color w:val="000000"/>
                <w:spacing w:val="3"/>
                <w:sz w:val="24"/>
                <w:szCs w:val="24"/>
              </w:rPr>
              <w:t xml:space="preserve">КПП </w:t>
            </w:r>
          </w:p>
          <w:p w:rsidR="002032DC" w:rsidRPr="000F654F" w:rsidRDefault="002032DC" w:rsidP="005A02FB">
            <w:pPr>
              <w:widowControl/>
              <w:spacing w:line="240" w:lineRule="auto"/>
              <w:rPr>
                <w:color w:val="000000"/>
                <w:spacing w:val="3"/>
                <w:sz w:val="24"/>
                <w:szCs w:val="24"/>
              </w:rPr>
            </w:pPr>
            <w:r w:rsidRPr="000F654F">
              <w:rPr>
                <w:color w:val="000000"/>
                <w:spacing w:val="3"/>
                <w:sz w:val="24"/>
                <w:szCs w:val="24"/>
              </w:rPr>
              <w:t>ОГРН/ОГРНИП</w:t>
            </w:r>
          </w:p>
          <w:p w:rsidR="002032DC" w:rsidRPr="000F654F" w:rsidRDefault="002032DC" w:rsidP="005A02FB">
            <w:pPr>
              <w:widowControl/>
              <w:spacing w:line="240" w:lineRule="auto"/>
              <w:rPr>
                <w:color w:val="000000"/>
                <w:spacing w:val="3"/>
                <w:sz w:val="24"/>
                <w:szCs w:val="24"/>
              </w:rPr>
            </w:pPr>
            <w:r w:rsidRPr="000F654F">
              <w:rPr>
                <w:color w:val="000000"/>
                <w:spacing w:val="3"/>
                <w:sz w:val="24"/>
                <w:szCs w:val="24"/>
              </w:rPr>
              <w:t>Дата постановки на учет в налоговом органе:</w:t>
            </w:r>
          </w:p>
          <w:p w:rsidR="002032DC" w:rsidRPr="000F654F" w:rsidRDefault="002032DC" w:rsidP="005A02FB">
            <w:pPr>
              <w:widowControl/>
              <w:spacing w:line="240" w:lineRule="auto"/>
              <w:rPr>
                <w:color w:val="000000"/>
                <w:spacing w:val="3"/>
                <w:sz w:val="24"/>
                <w:szCs w:val="24"/>
              </w:rPr>
            </w:pPr>
            <w:r w:rsidRPr="000F654F">
              <w:rPr>
                <w:color w:val="000000"/>
                <w:spacing w:val="3"/>
                <w:sz w:val="24"/>
                <w:szCs w:val="24"/>
              </w:rPr>
              <w:t>ОКОПФ</w:t>
            </w:r>
          </w:p>
          <w:p w:rsidR="002032DC" w:rsidRPr="000F654F" w:rsidRDefault="002032DC" w:rsidP="005A02FB">
            <w:pPr>
              <w:widowControl/>
              <w:spacing w:line="240" w:lineRule="auto"/>
              <w:rPr>
                <w:color w:val="000000"/>
                <w:spacing w:val="3"/>
                <w:sz w:val="24"/>
                <w:szCs w:val="24"/>
              </w:rPr>
            </w:pPr>
            <w:r w:rsidRPr="000F654F">
              <w:rPr>
                <w:color w:val="000000"/>
                <w:spacing w:val="3"/>
                <w:sz w:val="24"/>
                <w:szCs w:val="24"/>
              </w:rPr>
              <w:t>ОКТМО</w:t>
            </w:r>
          </w:p>
          <w:p w:rsidR="002032DC" w:rsidRPr="000F654F" w:rsidRDefault="002032DC" w:rsidP="005A02FB">
            <w:pPr>
              <w:widowControl/>
              <w:spacing w:line="240" w:lineRule="auto"/>
              <w:rPr>
                <w:color w:val="000000"/>
                <w:spacing w:val="3"/>
                <w:sz w:val="24"/>
                <w:szCs w:val="24"/>
              </w:rPr>
            </w:pPr>
            <w:proofErr w:type="gramStart"/>
            <w:r w:rsidRPr="000F654F">
              <w:rPr>
                <w:color w:val="000000"/>
                <w:spacing w:val="3"/>
                <w:sz w:val="24"/>
                <w:szCs w:val="24"/>
              </w:rPr>
              <w:t>р</w:t>
            </w:r>
            <w:proofErr w:type="gramEnd"/>
            <w:r w:rsidRPr="000F654F">
              <w:rPr>
                <w:color w:val="000000"/>
                <w:spacing w:val="3"/>
                <w:sz w:val="24"/>
                <w:szCs w:val="24"/>
              </w:rPr>
              <w:t>\</w:t>
            </w:r>
            <w:proofErr w:type="spellStart"/>
            <w:r w:rsidRPr="000F654F">
              <w:rPr>
                <w:color w:val="000000"/>
                <w:spacing w:val="3"/>
                <w:sz w:val="24"/>
                <w:szCs w:val="24"/>
              </w:rPr>
              <w:t>сч</w:t>
            </w:r>
            <w:proofErr w:type="spellEnd"/>
            <w:r w:rsidRPr="000F654F">
              <w:rPr>
                <w:color w:val="000000"/>
                <w:spacing w:val="3"/>
                <w:sz w:val="24"/>
                <w:szCs w:val="24"/>
              </w:rPr>
              <w:t xml:space="preserve"> </w:t>
            </w:r>
          </w:p>
          <w:p w:rsidR="002032DC" w:rsidRPr="000F654F" w:rsidRDefault="002032DC" w:rsidP="005A02FB">
            <w:pPr>
              <w:widowControl/>
              <w:spacing w:line="240" w:lineRule="auto"/>
              <w:rPr>
                <w:color w:val="000000"/>
                <w:spacing w:val="3"/>
                <w:sz w:val="24"/>
                <w:szCs w:val="24"/>
              </w:rPr>
            </w:pPr>
            <w:r w:rsidRPr="000F654F">
              <w:rPr>
                <w:color w:val="000000"/>
                <w:spacing w:val="3"/>
                <w:sz w:val="24"/>
                <w:szCs w:val="24"/>
              </w:rPr>
              <w:t xml:space="preserve">в </w:t>
            </w:r>
            <w:r w:rsidRPr="000F654F">
              <w:rPr>
                <w:i/>
                <w:color w:val="000000"/>
                <w:spacing w:val="3"/>
                <w:sz w:val="24"/>
                <w:szCs w:val="24"/>
              </w:rPr>
              <w:t>наименование банка</w:t>
            </w:r>
          </w:p>
          <w:p w:rsidR="002032DC" w:rsidRPr="000F654F" w:rsidRDefault="002032DC" w:rsidP="005A02FB">
            <w:pPr>
              <w:widowControl/>
              <w:spacing w:line="240" w:lineRule="auto"/>
              <w:rPr>
                <w:color w:val="000000"/>
                <w:spacing w:val="3"/>
                <w:sz w:val="24"/>
                <w:szCs w:val="24"/>
              </w:rPr>
            </w:pPr>
            <w:proofErr w:type="spellStart"/>
            <w:r w:rsidRPr="000F654F">
              <w:rPr>
                <w:color w:val="000000"/>
                <w:spacing w:val="3"/>
                <w:sz w:val="24"/>
                <w:szCs w:val="24"/>
              </w:rPr>
              <w:t>кор</w:t>
            </w:r>
            <w:proofErr w:type="spellEnd"/>
            <w:r w:rsidRPr="000F654F">
              <w:rPr>
                <w:color w:val="000000"/>
                <w:spacing w:val="3"/>
                <w:sz w:val="24"/>
                <w:szCs w:val="24"/>
              </w:rPr>
              <w:t>\</w:t>
            </w:r>
            <w:proofErr w:type="spellStart"/>
            <w:r w:rsidRPr="000F654F">
              <w:rPr>
                <w:color w:val="000000"/>
                <w:spacing w:val="3"/>
                <w:sz w:val="24"/>
                <w:szCs w:val="24"/>
              </w:rPr>
              <w:t>сч</w:t>
            </w:r>
            <w:proofErr w:type="spellEnd"/>
          </w:p>
          <w:p w:rsidR="002032DC" w:rsidRPr="000F654F" w:rsidRDefault="002032DC" w:rsidP="005A02FB">
            <w:pPr>
              <w:widowControl/>
              <w:spacing w:line="240" w:lineRule="auto"/>
              <w:rPr>
                <w:color w:val="000000"/>
                <w:spacing w:val="3"/>
                <w:sz w:val="24"/>
                <w:szCs w:val="24"/>
              </w:rPr>
            </w:pPr>
            <w:r w:rsidRPr="000F654F">
              <w:rPr>
                <w:color w:val="000000"/>
                <w:spacing w:val="3"/>
                <w:sz w:val="24"/>
                <w:szCs w:val="24"/>
              </w:rPr>
              <w:t xml:space="preserve">БИК </w:t>
            </w:r>
          </w:p>
          <w:p w:rsidR="002032DC" w:rsidRPr="000F654F" w:rsidRDefault="002032DC" w:rsidP="005A02FB">
            <w:pPr>
              <w:widowControl/>
              <w:spacing w:line="240" w:lineRule="auto"/>
              <w:rPr>
                <w:color w:val="000000"/>
                <w:spacing w:val="3"/>
                <w:sz w:val="24"/>
                <w:szCs w:val="24"/>
              </w:rPr>
            </w:pPr>
            <w:r w:rsidRPr="000F654F">
              <w:rPr>
                <w:color w:val="000000"/>
                <w:spacing w:val="3"/>
                <w:sz w:val="24"/>
                <w:szCs w:val="24"/>
              </w:rPr>
              <w:t>ОКПО</w:t>
            </w:r>
          </w:p>
          <w:p w:rsidR="002032DC" w:rsidRPr="000F654F" w:rsidRDefault="002032DC" w:rsidP="005A02FB">
            <w:pPr>
              <w:widowControl/>
              <w:spacing w:line="240" w:lineRule="auto"/>
              <w:rPr>
                <w:color w:val="000000"/>
                <w:spacing w:val="3"/>
                <w:sz w:val="24"/>
                <w:szCs w:val="24"/>
              </w:rPr>
            </w:pPr>
            <w:r w:rsidRPr="000F654F">
              <w:rPr>
                <w:color w:val="000000"/>
                <w:spacing w:val="3"/>
                <w:sz w:val="24"/>
                <w:szCs w:val="24"/>
              </w:rPr>
              <w:t xml:space="preserve">Тел./факс: </w:t>
            </w:r>
          </w:p>
          <w:p w:rsidR="002032DC" w:rsidRPr="000F654F" w:rsidRDefault="002032DC" w:rsidP="005A02FB">
            <w:pPr>
              <w:widowControl/>
              <w:spacing w:line="240" w:lineRule="auto"/>
              <w:rPr>
                <w:color w:val="000000"/>
                <w:spacing w:val="3"/>
                <w:sz w:val="24"/>
                <w:szCs w:val="24"/>
              </w:rPr>
            </w:pPr>
            <w:r w:rsidRPr="000F654F">
              <w:rPr>
                <w:sz w:val="24"/>
                <w:szCs w:val="24"/>
                <w:lang w:val="en-US"/>
              </w:rPr>
              <w:t>E</w:t>
            </w:r>
            <w:r w:rsidRPr="000F654F">
              <w:rPr>
                <w:sz w:val="24"/>
                <w:szCs w:val="24"/>
              </w:rPr>
              <w:t>-</w:t>
            </w:r>
            <w:r w:rsidRPr="000F654F">
              <w:rPr>
                <w:sz w:val="24"/>
                <w:szCs w:val="24"/>
                <w:lang w:val="en-US"/>
              </w:rPr>
              <w:t>mail</w:t>
            </w:r>
            <w:r w:rsidRPr="000F654F">
              <w:rPr>
                <w:sz w:val="24"/>
                <w:szCs w:val="24"/>
              </w:rPr>
              <w:t xml:space="preserve">: </w:t>
            </w:r>
          </w:p>
          <w:p w:rsidR="002032DC" w:rsidRPr="000F654F" w:rsidRDefault="002032DC" w:rsidP="005A02FB">
            <w:pPr>
              <w:widowControl/>
              <w:spacing w:line="240" w:lineRule="auto"/>
              <w:contextualSpacing/>
              <w:rPr>
                <w:sz w:val="24"/>
                <w:szCs w:val="24"/>
                <w:lang w:val="en-US"/>
              </w:rPr>
            </w:pPr>
          </w:p>
        </w:tc>
      </w:tr>
      <w:tr w:rsidR="002032DC" w:rsidRPr="000F654F" w:rsidTr="005A02FB">
        <w:trPr>
          <w:trHeight w:val="405"/>
          <w:jc w:val="center"/>
        </w:trPr>
        <w:tc>
          <w:tcPr>
            <w:tcW w:w="10178" w:type="dxa"/>
            <w:gridSpan w:val="2"/>
          </w:tcPr>
          <w:p w:rsidR="002032DC" w:rsidRPr="000F654F" w:rsidRDefault="002032DC" w:rsidP="005A02FB">
            <w:pPr>
              <w:widowControl/>
              <w:shd w:val="clear" w:color="auto" w:fill="FFFFFF"/>
              <w:tabs>
                <w:tab w:val="left" w:pos="5314"/>
              </w:tabs>
              <w:spacing w:line="240" w:lineRule="auto"/>
              <w:contextualSpacing/>
              <w:jc w:val="center"/>
              <w:rPr>
                <w:bCs/>
                <w:spacing w:val="-3"/>
                <w:sz w:val="24"/>
                <w:szCs w:val="24"/>
              </w:rPr>
            </w:pPr>
            <w:r w:rsidRPr="000F654F">
              <w:rPr>
                <w:bCs/>
                <w:spacing w:val="-3"/>
                <w:sz w:val="24"/>
                <w:szCs w:val="24"/>
              </w:rPr>
              <w:t>ПОДПИСИ СТОРОН</w:t>
            </w:r>
          </w:p>
        </w:tc>
      </w:tr>
      <w:tr w:rsidR="002032DC" w:rsidRPr="000F654F" w:rsidTr="005A02FB">
        <w:trPr>
          <w:trHeight w:val="146"/>
          <w:jc w:val="center"/>
        </w:trPr>
        <w:tc>
          <w:tcPr>
            <w:tcW w:w="4948" w:type="dxa"/>
          </w:tcPr>
          <w:p w:rsidR="002032DC" w:rsidRPr="000F654F" w:rsidRDefault="002032DC" w:rsidP="005A02FB">
            <w:pPr>
              <w:widowControl/>
              <w:spacing w:line="240" w:lineRule="auto"/>
              <w:rPr>
                <w:i/>
                <w:sz w:val="24"/>
                <w:szCs w:val="24"/>
              </w:rPr>
            </w:pPr>
            <w:r w:rsidRPr="000F654F">
              <w:rPr>
                <w:i/>
                <w:sz w:val="24"/>
                <w:szCs w:val="24"/>
              </w:rPr>
              <w:t>Должность</w:t>
            </w:r>
          </w:p>
          <w:p w:rsidR="002032DC" w:rsidRPr="000F654F" w:rsidRDefault="002032DC" w:rsidP="005A02FB">
            <w:pPr>
              <w:widowControl/>
              <w:spacing w:line="240" w:lineRule="auto"/>
              <w:rPr>
                <w:b/>
                <w:sz w:val="24"/>
                <w:szCs w:val="24"/>
              </w:rPr>
            </w:pPr>
          </w:p>
          <w:p w:rsidR="002032DC" w:rsidRPr="000F654F" w:rsidRDefault="002032DC" w:rsidP="005A02FB">
            <w:pPr>
              <w:widowControl/>
              <w:spacing w:line="240" w:lineRule="auto"/>
              <w:rPr>
                <w:b/>
                <w:sz w:val="24"/>
                <w:szCs w:val="24"/>
              </w:rPr>
            </w:pPr>
          </w:p>
          <w:p w:rsidR="002032DC" w:rsidRPr="000F654F" w:rsidRDefault="002032DC" w:rsidP="005A02FB">
            <w:pPr>
              <w:widowControl/>
              <w:spacing w:line="240" w:lineRule="auto"/>
              <w:rPr>
                <w:b/>
                <w:sz w:val="24"/>
                <w:szCs w:val="24"/>
              </w:rPr>
            </w:pPr>
            <w:r w:rsidRPr="000F654F">
              <w:rPr>
                <w:b/>
                <w:sz w:val="24"/>
                <w:szCs w:val="24"/>
              </w:rPr>
              <w:t xml:space="preserve">_____________________ </w:t>
            </w:r>
            <w:r w:rsidRPr="000F654F">
              <w:rPr>
                <w:i/>
                <w:sz w:val="24"/>
                <w:szCs w:val="24"/>
              </w:rPr>
              <w:t>ФИО</w:t>
            </w:r>
          </w:p>
          <w:p w:rsidR="002032DC" w:rsidRPr="000F654F" w:rsidRDefault="002032DC" w:rsidP="005A02FB">
            <w:pPr>
              <w:widowControl/>
              <w:spacing w:line="240" w:lineRule="auto"/>
              <w:rPr>
                <w:sz w:val="24"/>
                <w:szCs w:val="24"/>
              </w:rPr>
            </w:pPr>
            <w:r w:rsidRPr="000F654F">
              <w:rPr>
                <w:sz w:val="24"/>
                <w:szCs w:val="24"/>
              </w:rPr>
              <w:t>МП</w:t>
            </w:r>
          </w:p>
          <w:p w:rsidR="002032DC" w:rsidRPr="000F654F" w:rsidRDefault="002032DC" w:rsidP="005A02FB">
            <w:pPr>
              <w:widowControl/>
              <w:shd w:val="clear" w:color="auto" w:fill="FFFFFF"/>
              <w:spacing w:line="240" w:lineRule="auto"/>
              <w:ind w:left="168"/>
              <w:rPr>
                <w:b/>
                <w:bCs/>
                <w:spacing w:val="-5"/>
                <w:sz w:val="24"/>
                <w:szCs w:val="24"/>
                <w:u w:val="single"/>
              </w:rPr>
            </w:pPr>
          </w:p>
        </w:tc>
        <w:tc>
          <w:tcPr>
            <w:tcW w:w="5230" w:type="dxa"/>
          </w:tcPr>
          <w:p w:rsidR="002032DC" w:rsidRPr="000F654F" w:rsidRDefault="002032DC" w:rsidP="005A02FB">
            <w:pPr>
              <w:widowControl/>
              <w:shd w:val="clear" w:color="auto" w:fill="FFFFFF"/>
              <w:spacing w:line="240" w:lineRule="auto"/>
              <w:ind w:firstLine="33"/>
              <w:rPr>
                <w:i/>
                <w:sz w:val="24"/>
                <w:szCs w:val="24"/>
              </w:rPr>
            </w:pPr>
            <w:r w:rsidRPr="000F654F">
              <w:rPr>
                <w:i/>
                <w:sz w:val="24"/>
                <w:szCs w:val="24"/>
              </w:rPr>
              <w:t xml:space="preserve">Должность </w:t>
            </w:r>
          </w:p>
          <w:p w:rsidR="002032DC" w:rsidRPr="000F654F" w:rsidRDefault="002032DC" w:rsidP="005A02FB">
            <w:pPr>
              <w:widowControl/>
              <w:shd w:val="clear" w:color="auto" w:fill="FFFFFF"/>
              <w:spacing w:line="240" w:lineRule="auto"/>
              <w:ind w:firstLine="33"/>
              <w:rPr>
                <w:b/>
                <w:sz w:val="24"/>
                <w:szCs w:val="24"/>
              </w:rPr>
            </w:pPr>
          </w:p>
          <w:p w:rsidR="002032DC" w:rsidRPr="000F654F" w:rsidRDefault="002032DC" w:rsidP="005A02FB">
            <w:pPr>
              <w:widowControl/>
              <w:shd w:val="clear" w:color="auto" w:fill="FFFFFF"/>
              <w:spacing w:line="240" w:lineRule="auto"/>
              <w:ind w:firstLine="33"/>
              <w:rPr>
                <w:b/>
                <w:sz w:val="24"/>
                <w:szCs w:val="24"/>
              </w:rPr>
            </w:pPr>
          </w:p>
          <w:p w:rsidR="002032DC" w:rsidRPr="000F654F" w:rsidRDefault="002032DC" w:rsidP="005A02FB">
            <w:pPr>
              <w:widowControl/>
              <w:shd w:val="clear" w:color="auto" w:fill="FFFFFF"/>
              <w:spacing w:line="240" w:lineRule="auto"/>
              <w:rPr>
                <w:b/>
                <w:sz w:val="24"/>
                <w:szCs w:val="24"/>
              </w:rPr>
            </w:pPr>
            <w:r w:rsidRPr="000F654F">
              <w:rPr>
                <w:b/>
                <w:sz w:val="24"/>
                <w:szCs w:val="24"/>
              </w:rPr>
              <w:t xml:space="preserve">___________________ </w:t>
            </w:r>
            <w:r w:rsidRPr="000F654F">
              <w:rPr>
                <w:i/>
                <w:color w:val="000000"/>
                <w:sz w:val="24"/>
                <w:szCs w:val="24"/>
              </w:rPr>
              <w:t>ФИО</w:t>
            </w:r>
          </w:p>
          <w:p w:rsidR="002032DC" w:rsidRPr="000F654F" w:rsidRDefault="002032DC" w:rsidP="005A02FB">
            <w:pPr>
              <w:widowControl/>
              <w:spacing w:line="240" w:lineRule="auto"/>
              <w:rPr>
                <w:sz w:val="24"/>
                <w:szCs w:val="24"/>
              </w:rPr>
            </w:pPr>
            <w:r w:rsidRPr="000F654F">
              <w:rPr>
                <w:sz w:val="24"/>
                <w:szCs w:val="24"/>
              </w:rPr>
              <w:t>МП (</w:t>
            </w:r>
            <w:r w:rsidRPr="000F654F">
              <w:rPr>
                <w:i/>
                <w:sz w:val="24"/>
                <w:szCs w:val="24"/>
              </w:rPr>
              <w:t>при наличии</w:t>
            </w:r>
            <w:r w:rsidRPr="000F654F">
              <w:rPr>
                <w:sz w:val="24"/>
                <w:szCs w:val="24"/>
              </w:rPr>
              <w:t>)</w:t>
            </w:r>
          </w:p>
        </w:tc>
      </w:tr>
    </w:tbl>
    <w:p w:rsidR="002032DC" w:rsidRPr="000F654F" w:rsidRDefault="002032DC" w:rsidP="002032DC">
      <w:pPr>
        <w:widowControl/>
        <w:spacing w:line="240" w:lineRule="auto"/>
        <w:ind w:left="6804"/>
        <w:contextualSpacing/>
        <w:jc w:val="both"/>
        <w:rPr>
          <w:sz w:val="24"/>
          <w:szCs w:val="24"/>
        </w:rPr>
      </w:pPr>
    </w:p>
    <w:p w:rsidR="002032DC" w:rsidRPr="000F654F" w:rsidRDefault="002032DC" w:rsidP="002032DC">
      <w:pPr>
        <w:widowControl/>
        <w:spacing w:line="240" w:lineRule="auto"/>
        <w:ind w:firstLine="6"/>
        <w:contextualSpacing/>
        <w:jc w:val="right"/>
        <w:rPr>
          <w:sz w:val="24"/>
          <w:szCs w:val="24"/>
        </w:rPr>
      </w:pPr>
    </w:p>
    <w:p w:rsidR="002032DC" w:rsidRPr="000F654F" w:rsidRDefault="002032DC" w:rsidP="002032DC">
      <w:pPr>
        <w:widowControl/>
        <w:spacing w:line="240" w:lineRule="auto"/>
        <w:ind w:firstLine="6"/>
        <w:contextualSpacing/>
        <w:jc w:val="right"/>
        <w:rPr>
          <w:sz w:val="24"/>
          <w:szCs w:val="24"/>
        </w:rPr>
      </w:pPr>
    </w:p>
    <w:p w:rsidR="002032DC" w:rsidRPr="000F654F" w:rsidRDefault="002032DC" w:rsidP="002032DC">
      <w:pPr>
        <w:widowControl/>
        <w:spacing w:line="240" w:lineRule="auto"/>
        <w:ind w:firstLine="6"/>
        <w:contextualSpacing/>
        <w:jc w:val="right"/>
        <w:rPr>
          <w:sz w:val="24"/>
          <w:szCs w:val="24"/>
        </w:rPr>
      </w:pPr>
    </w:p>
    <w:p w:rsidR="002032DC" w:rsidRPr="000F654F" w:rsidRDefault="002032DC" w:rsidP="002032DC">
      <w:pPr>
        <w:widowControl/>
        <w:spacing w:line="240" w:lineRule="auto"/>
        <w:ind w:firstLine="6"/>
        <w:contextualSpacing/>
        <w:jc w:val="right"/>
        <w:rPr>
          <w:sz w:val="24"/>
          <w:szCs w:val="24"/>
        </w:rPr>
      </w:pPr>
    </w:p>
    <w:p w:rsidR="002032DC" w:rsidRPr="000F654F" w:rsidRDefault="002032DC" w:rsidP="002032DC">
      <w:pPr>
        <w:widowControl/>
        <w:spacing w:line="240" w:lineRule="auto"/>
        <w:ind w:firstLine="6"/>
        <w:contextualSpacing/>
        <w:jc w:val="right"/>
        <w:rPr>
          <w:sz w:val="24"/>
          <w:szCs w:val="24"/>
        </w:rPr>
      </w:pPr>
    </w:p>
    <w:p w:rsidR="002032DC" w:rsidRPr="000F654F" w:rsidRDefault="002032DC" w:rsidP="002032DC">
      <w:pPr>
        <w:widowControl/>
        <w:spacing w:line="240" w:lineRule="auto"/>
        <w:ind w:firstLine="6"/>
        <w:contextualSpacing/>
        <w:jc w:val="right"/>
        <w:rPr>
          <w:sz w:val="24"/>
          <w:szCs w:val="24"/>
        </w:rPr>
      </w:pPr>
    </w:p>
    <w:p w:rsidR="002032DC" w:rsidRPr="000F654F" w:rsidRDefault="002032DC" w:rsidP="002032DC">
      <w:pPr>
        <w:widowControl/>
        <w:spacing w:line="240" w:lineRule="auto"/>
        <w:ind w:firstLine="6"/>
        <w:contextualSpacing/>
        <w:jc w:val="right"/>
        <w:rPr>
          <w:sz w:val="24"/>
          <w:szCs w:val="24"/>
        </w:rPr>
      </w:pPr>
    </w:p>
    <w:p w:rsidR="002032DC" w:rsidRPr="00461E40" w:rsidRDefault="002032DC" w:rsidP="002032DC">
      <w:pPr>
        <w:widowControl/>
        <w:spacing w:line="240" w:lineRule="auto"/>
        <w:ind w:firstLine="6"/>
        <w:contextualSpacing/>
        <w:jc w:val="right"/>
        <w:rPr>
          <w:sz w:val="22"/>
          <w:szCs w:val="22"/>
        </w:rPr>
      </w:pPr>
    </w:p>
    <w:p w:rsidR="002032DC" w:rsidRPr="00657BE2" w:rsidRDefault="002032DC" w:rsidP="002032DC">
      <w:pPr>
        <w:widowControl/>
        <w:spacing w:line="240" w:lineRule="auto"/>
        <w:ind w:firstLine="6"/>
        <w:contextualSpacing/>
        <w:jc w:val="right"/>
        <w:rPr>
          <w:sz w:val="22"/>
          <w:szCs w:val="22"/>
        </w:rPr>
      </w:pPr>
    </w:p>
    <w:p w:rsidR="002032DC" w:rsidRPr="00657BE2" w:rsidRDefault="002032DC" w:rsidP="002032DC">
      <w:pPr>
        <w:widowControl/>
        <w:spacing w:line="240" w:lineRule="auto"/>
        <w:ind w:firstLine="6"/>
        <w:contextualSpacing/>
        <w:jc w:val="right"/>
        <w:rPr>
          <w:sz w:val="22"/>
          <w:szCs w:val="22"/>
        </w:rPr>
      </w:pPr>
    </w:p>
    <w:p w:rsidR="002032DC" w:rsidRPr="00657BE2" w:rsidRDefault="002032DC" w:rsidP="002032DC">
      <w:pPr>
        <w:widowControl/>
        <w:spacing w:line="240" w:lineRule="auto"/>
        <w:ind w:firstLine="6"/>
        <w:contextualSpacing/>
        <w:jc w:val="right"/>
        <w:rPr>
          <w:sz w:val="22"/>
          <w:szCs w:val="22"/>
        </w:rPr>
      </w:pPr>
    </w:p>
    <w:p w:rsidR="002032DC" w:rsidRPr="00657BE2" w:rsidRDefault="002032DC" w:rsidP="002032DC">
      <w:pPr>
        <w:widowControl/>
        <w:spacing w:line="240" w:lineRule="auto"/>
        <w:ind w:firstLine="6"/>
        <w:contextualSpacing/>
        <w:jc w:val="right"/>
        <w:rPr>
          <w:sz w:val="22"/>
          <w:szCs w:val="22"/>
        </w:rPr>
      </w:pPr>
    </w:p>
    <w:p w:rsidR="002032DC" w:rsidRPr="00657BE2" w:rsidRDefault="002032DC" w:rsidP="002032DC">
      <w:pPr>
        <w:widowControl/>
        <w:spacing w:line="240" w:lineRule="auto"/>
        <w:ind w:firstLine="6"/>
        <w:contextualSpacing/>
        <w:jc w:val="right"/>
        <w:rPr>
          <w:sz w:val="22"/>
          <w:szCs w:val="22"/>
        </w:rPr>
      </w:pPr>
    </w:p>
    <w:p w:rsidR="002032DC" w:rsidRPr="00657BE2" w:rsidRDefault="002032DC" w:rsidP="002032DC">
      <w:pPr>
        <w:widowControl/>
        <w:spacing w:line="240" w:lineRule="auto"/>
        <w:ind w:firstLine="6"/>
        <w:contextualSpacing/>
        <w:jc w:val="right"/>
        <w:rPr>
          <w:sz w:val="22"/>
          <w:szCs w:val="22"/>
        </w:rPr>
      </w:pPr>
    </w:p>
    <w:p w:rsidR="003F30BD" w:rsidRDefault="003F30BD" w:rsidP="002032DC">
      <w:pPr>
        <w:widowControl/>
        <w:spacing w:line="240" w:lineRule="auto"/>
        <w:ind w:firstLine="6"/>
        <w:contextualSpacing/>
        <w:jc w:val="right"/>
        <w:rPr>
          <w:sz w:val="24"/>
          <w:szCs w:val="24"/>
        </w:rPr>
      </w:pPr>
    </w:p>
    <w:p w:rsidR="003F30BD" w:rsidRDefault="003F30BD" w:rsidP="002032DC">
      <w:pPr>
        <w:widowControl/>
        <w:spacing w:line="240" w:lineRule="auto"/>
        <w:ind w:firstLine="6"/>
        <w:contextualSpacing/>
        <w:jc w:val="right"/>
        <w:rPr>
          <w:sz w:val="24"/>
          <w:szCs w:val="24"/>
        </w:rPr>
      </w:pPr>
    </w:p>
    <w:p w:rsidR="003F30BD" w:rsidRDefault="003F30BD" w:rsidP="002032DC">
      <w:pPr>
        <w:widowControl/>
        <w:spacing w:line="240" w:lineRule="auto"/>
        <w:ind w:firstLine="6"/>
        <w:contextualSpacing/>
        <w:jc w:val="right"/>
        <w:rPr>
          <w:sz w:val="24"/>
          <w:szCs w:val="24"/>
        </w:rPr>
      </w:pPr>
    </w:p>
    <w:p w:rsidR="003F30BD" w:rsidRDefault="003F30BD" w:rsidP="002032DC">
      <w:pPr>
        <w:widowControl/>
        <w:spacing w:line="240" w:lineRule="auto"/>
        <w:ind w:firstLine="6"/>
        <w:contextualSpacing/>
        <w:jc w:val="right"/>
        <w:rPr>
          <w:sz w:val="24"/>
          <w:szCs w:val="24"/>
        </w:rPr>
      </w:pPr>
    </w:p>
    <w:p w:rsidR="003F30BD" w:rsidRDefault="003F30BD" w:rsidP="002032DC">
      <w:pPr>
        <w:widowControl/>
        <w:spacing w:line="240" w:lineRule="auto"/>
        <w:ind w:firstLine="6"/>
        <w:contextualSpacing/>
        <w:jc w:val="right"/>
        <w:rPr>
          <w:sz w:val="24"/>
          <w:szCs w:val="24"/>
        </w:rPr>
      </w:pPr>
    </w:p>
    <w:p w:rsidR="003F30BD" w:rsidRDefault="003F30BD" w:rsidP="002032DC">
      <w:pPr>
        <w:widowControl/>
        <w:spacing w:line="240" w:lineRule="auto"/>
        <w:ind w:firstLine="6"/>
        <w:contextualSpacing/>
        <w:jc w:val="right"/>
        <w:rPr>
          <w:sz w:val="24"/>
          <w:szCs w:val="24"/>
        </w:rPr>
      </w:pPr>
    </w:p>
    <w:p w:rsidR="003F30BD" w:rsidRDefault="003F30BD" w:rsidP="002032DC">
      <w:pPr>
        <w:widowControl/>
        <w:spacing w:line="240" w:lineRule="auto"/>
        <w:ind w:firstLine="6"/>
        <w:contextualSpacing/>
        <w:jc w:val="right"/>
        <w:rPr>
          <w:sz w:val="24"/>
          <w:szCs w:val="24"/>
        </w:rPr>
      </w:pPr>
    </w:p>
    <w:p w:rsidR="003F30BD" w:rsidRDefault="003F30BD" w:rsidP="002032DC">
      <w:pPr>
        <w:widowControl/>
        <w:spacing w:line="240" w:lineRule="auto"/>
        <w:ind w:firstLine="6"/>
        <w:contextualSpacing/>
        <w:jc w:val="right"/>
        <w:rPr>
          <w:sz w:val="24"/>
          <w:szCs w:val="24"/>
        </w:rPr>
      </w:pPr>
    </w:p>
    <w:p w:rsidR="003F30BD" w:rsidRDefault="003F30BD" w:rsidP="002032DC">
      <w:pPr>
        <w:widowControl/>
        <w:spacing w:line="240" w:lineRule="auto"/>
        <w:ind w:firstLine="6"/>
        <w:contextualSpacing/>
        <w:jc w:val="right"/>
        <w:rPr>
          <w:sz w:val="24"/>
          <w:szCs w:val="24"/>
        </w:rPr>
      </w:pPr>
    </w:p>
    <w:p w:rsidR="003F30BD" w:rsidRDefault="003F30BD" w:rsidP="002032DC">
      <w:pPr>
        <w:widowControl/>
        <w:spacing w:line="240" w:lineRule="auto"/>
        <w:ind w:firstLine="6"/>
        <w:contextualSpacing/>
        <w:jc w:val="right"/>
        <w:rPr>
          <w:sz w:val="24"/>
          <w:szCs w:val="24"/>
        </w:rPr>
      </w:pPr>
    </w:p>
    <w:p w:rsidR="003F30BD" w:rsidRDefault="003F30BD" w:rsidP="002032DC">
      <w:pPr>
        <w:widowControl/>
        <w:spacing w:line="240" w:lineRule="auto"/>
        <w:ind w:firstLine="6"/>
        <w:contextualSpacing/>
        <w:jc w:val="right"/>
        <w:rPr>
          <w:sz w:val="24"/>
          <w:szCs w:val="24"/>
        </w:rPr>
      </w:pPr>
    </w:p>
    <w:p w:rsidR="003F30BD" w:rsidRDefault="003F30BD" w:rsidP="002032DC">
      <w:pPr>
        <w:widowControl/>
        <w:spacing w:line="240" w:lineRule="auto"/>
        <w:ind w:firstLine="6"/>
        <w:contextualSpacing/>
        <w:jc w:val="right"/>
        <w:rPr>
          <w:sz w:val="24"/>
          <w:szCs w:val="24"/>
        </w:rPr>
      </w:pPr>
    </w:p>
    <w:p w:rsidR="002032DC" w:rsidRPr="000F654F" w:rsidRDefault="002032DC" w:rsidP="002032DC">
      <w:pPr>
        <w:widowControl/>
        <w:spacing w:line="240" w:lineRule="auto"/>
        <w:ind w:firstLine="6"/>
        <w:contextualSpacing/>
        <w:jc w:val="right"/>
        <w:rPr>
          <w:sz w:val="24"/>
          <w:szCs w:val="24"/>
        </w:rPr>
      </w:pPr>
      <w:r w:rsidRPr="000F654F">
        <w:rPr>
          <w:sz w:val="24"/>
          <w:szCs w:val="24"/>
        </w:rPr>
        <w:lastRenderedPageBreak/>
        <w:t xml:space="preserve">Приложение № 1 </w:t>
      </w:r>
    </w:p>
    <w:p w:rsidR="002032DC" w:rsidRPr="000F654F" w:rsidRDefault="002032DC" w:rsidP="002032DC">
      <w:pPr>
        <w:widowControl/>
        <w:spacing w:line="240" w:lineRule="auto"/>
        <w:ind w:firstLine="6"/>
        <w:contextualSpacing/>
        <w:jc w:val="right"/>
        <w:rPr>
          <w:sz w:val="24"/>
          <w:szCs w:val="24"/>
        </w:rPr>
      </w:pPr>
      <w:r w:rsidRPr="000F654F">
        <w:rPr>
          <w:sz w:val="24"/>
          <w:szCs w:val="24"/>
        </w:rPr>
        <w:t>к договору  №__________ от «___»____________201__ г.</w:t>
      </w:r>
    </w:p>
    <w:p w:rsidR="002032DC" w:rsidRPr="000F654F" w:rsidRDefault="002032DC" w:rsidP="002032DC">
      <w:pPr>
        <w:spacing w:line="240" w:lineRule="auto"/>
        <w:ind w:left="6804"/>
        <w:contextualSpacing/>
        <w:jc w:val="both"/>
        <w:rPr>
          <w:sz w:val="24"/>
          <w:szCs w:val="24"/>
        </w:rPr>
      </w:pPr>
    </w:p>
    <w:p w:rsidR="002032DC" w:rsidRPr="000F654F" w:rsidRDefault="002032DC" w:rsidP="002032DC">
      <w:pPr>
        <w:tabs>
          <w:tab w:val="left" w:pos="4095"/>
        </w:tabs>
        <w:spacing w:line="240" w:lineRule="auto"/>
        <w:contextualSpacing/>
        <w:jc w:val="center"/>
        <w:rPr>
          <w:sz w:val="24"/>
          <w:szCs w:val="24"/>
        </w:rPr>
      </w:pPr>
    </w:p>
    <w:p w:rsidR="002032DC" w:rsidRPr="000F654F" w:rsidRDefault="002032DC" w:rsidP="002032DC">
      <w:pPr>
        <w:tabs>
          <w:tab w:val="left" w:pos="4095"/>
        </w:tabs>
        <w:spacing w:line="240" w:lineRule="auto"/>
        <w:contextualSpacing/>
        <w:jc w:val="center"/>
        <w:rPr>
          <w:sz w:val="24"/>
          <w:szCs w:val="24"/>
        </w:rPr>
      </w:pPr>
      <w:r w:rsidRPr="000F654F">
        <w:rPr>
          <w:sz w:val="24"/>
          <w:szCs w:val="24"/>
        </w:rPr>
        <w:t>Техническое задание</w:t>
      </w:r>
    </w:p>
    <w:p w:rsidR="002032DC" w:rsidRPr="000F654F" w:rsidRDefault="002032DC" w:rsidP="002032DC">
      <w:pPr>
        <w:tabs>
          <w:tab w:val="left" w:pos="4095"/>
        </w:tabs>
        <w:spacing w:line="240" w:lineRule="auto"/>
        <w:contextualSpacing/>
        <w:jc w:val="center"/>
        <w:rPr>
          <w:sz w:val="24"/>
          <w:szCs w:val="24"/>
        </w:rPr>
      </w:pPr>
    </w:p>
    <w:p w:rsidR="002032DC" w:rsidRPr="000F654F" w:rsidRDefault="002032DC" w:rsidP="002032DC">
      <w:pPr>
        <w:spacing w:line="240" w:lineRule="auto"/>
        <w:contextualSpacing/>
        <w:rPr>
          <w:sz w:val="24"/>
          <w:szCs w:val="24"/>
        </w:rPr>
      </w:pPr>
      <w:r w:rsidRPr="000F654F">
        <w:rPr>
          <w:sz w:val="24"/>
          <w:szCs w:val="24"/>
        </w:rPr>
        <w:t>1. Вид, объем услуг, периодичность оказания услуг, место оказания услуг:</w:t>
      </w:r>
    </w:p>
    <w:p w:rsidR="002032DC" w:rsidRPr="000F654F" w:rsidRDefault="002032DC" w:rsidP="002032DC">
      <w:pPr>
        <w:spacing w:line="240" w:lineRule="auto"/>
        <w:contextualSpacing/>
        <w:rPr>
          <w:sz w:val="24"/>
          <w:szCs w:val="24"/>
        </w:rPr>
      </w:pPr>
    </w:p>
    <w:tbl>
      <w:tblPr>
        <w:tblStyle w:val="350"/>
        <w:tblW w:w="10598" w:type="dxa"/>
        <w:tblLook w:val="04A0" w:firstRow="1" w:lastRow="0" w:firstColumn="1" w:lastColumn="0" w:noHBand="0" w:noVBand="1"/>
      </w:tblPr>
      <w:tblGrid>
        <w:gridCol w:w="540"/>
        <w:gridCol w:w="2433"/>
        <w:gridCol w:w="1959"/>
        <w:gridCol w:w="1579"/>
        <w:gridCol w:w="4087"/>
      </w:tblGrid>
      <w:tr w:rsidR="002032DC" w:rsidRPr="000F654F" w:rsidTr="005A02FB">
        <w:tc>
          <w:tcPr>
            <w:tcW w:w="540"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w:t>
            </w:r>
          </w:p>
          <w:p w:rsidR="002032DC" w:rsidRPr="000F654F" w:rsidRDefault="002032DC" w:rsidP="005A02FB">
            <w:pPr>
              <w:spacing w:line="240" w:lineRule="auto"/>
              <w:contextualSpacing/>
              <w:rPr>
                <w:sz w:val="24"/>
                <w:szCs w:val="24"/>
              </w:rPr>
            </w:pPr>
            <w:proofErr w:type="gramStart"/>
            <w:r w:rsidRPr="000F654F">
              <w:rPr>
                <w:sz w:val="24"/>
                <w:szCs w:val="24"/>
              </w:rPr>
              <w:t>п</w:t>
            </w:r>
            <w:proofErr w:type="gramEnd"/>
            <w:r w:rsidRPr="000F654F">
              <w:rPr>
                <w:sz w:val="24"/>
                <w:szCs w:val="24"/>
              </w:rPr>
              <w:t>/п</w:t>
            </w:r>
          </w:p>
        </w:tc>
        <w:tc>
          <w:tcPr>
            <w:tcW w:w="2433"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Место оказания услуг</w:t>
            </w:r>
          </w:p>
        </w:tc>
      </w:tr>
      <w:tr w:rsidR="002032DC" w:rsidRPr="000F654F" w:rsidTr="005A02FB">
        <w:tc>
          <w:tcPr>
            <w:tcW w:w="540"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1</w:t>
            </w:r>
          </w:p>
        </w:tc>
        <w:tc>
          <w:tcPr>
            <w:tcW w:w="2433"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Влажная комплексная уборка 4 кабинетов</w:t>
            </w:r>
          </w:p>
          <w:p w:rsidR="002032DC" w:rsidRPr="000F654F" w:rsidRDefault="002032DC"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9.00-18.00</w:t>
            </w:r>
          </w:p>
          <w:p w:rsidR="002032DC" w:rsidRPr="000F654F" w:rsidRDefault="002032DC"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vertAlign w:val="superscript"/>
              </w:rPr>
            </w:pPr>
            <w:r w:rsidRPr="000F654F">
              <w:rPr>
                <w:sz w:val="24"/>
                <w:szCs w:val="24"/>
              </w:rPr>
              <w:t>155,70 м</w:t>
            </w:r>
            <w:proofErr w:type="gramStart"/>
            <w:r w:rsidRPr="000F654F">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2032DC" w:rsidRPr="000F654F" w:rsidTr="005A02FB">
        <w:tc>
          <w:tcPr>
            <w:tcW w:w="540" w:type="dxa"/>
            <w:tcBorders>
              <w:top w:val="single" w:sz="4" w:space="0" w:color="auto"/>
              <w:left w:val="single" w:sz="4" w:space="0" w:color="auto"/>
              <w:bottom w:val="single" w:sz="4" w:space="0" w:color="auto"/>
              <w:right w:val="single" w:sz="4" w:space="0" w:color="auto"/>
            </w:tcBorders>
            <w:hideMark/>
          </w:tcPr>
          <w:p w:rsidR="002032DC" w:rsidRPr="000F654F" w:rsidRDefault="003F30BD" w:rsidP="005A02FB">
            <w:pPr>
              <w:spacing w:line="240" w:lineRule="auto"/>
              <w:contextualSpacing/>
              <w:rPr>
                <w:sz w:val="24"/>
                <w:szCs w:val="24"/>
              </w:rPr>
            </w:pPr>
            <w:r>
              <w:rPr>
                <w:sz w:val="24"/>
                <w:szCs w:val="24"/>
              </w:rPr>
              <w:t>2</w:t>
            </w:r>
          </w:p>
        </w:tc>
        <w:tc>
          <w:tcPr>
            <w:tcW w:w="2433"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Влажная комплексная уборка тамбура, коридора и вестибюля</w:t>
            </w:r>
          </w:p>
          <w:p w:rsidR="002032DC" w:rsidRPr="000F654F" w:rsidRDefault="002032DC"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9.00-10.00</w:t>
            </w:r>
          </w:p>
          <w:p w:rsidR="002032DC" w:rsidRPr="000F654F" w:rsidRDefault="002032DC" w:rsidP="005A02FB">
            <w:pPr>
              <w:spacing w:line="240" w:lineRule="auto"/>
              <w:contextualSpacing/>
              <w:rPr>
                <w:sz w:val="24"/>
                <w:szCs w:val="24"/>
              </w:rPr>
            </w:pPr>
            <w:r w:rsidRPr="000F654F">
              <w:rPr>
                <w:sz w:val="24"/>
                <w:szCs w:val="24"/>
              </w:rPr>
              <w:t>17.00-18.00</w:t>
            </w:r>
          </w:p>
          <w:p w:rsidR="002032DC" w:rsidRPr="000F654F" w:rsidRDefault="002032DC"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153,20 м</w:t>
            </w:r>
            <w:proofErr w:type="gramStart"/>
            <w:r w:rsidRPr="000F654F">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2032DC" w:rsidRPr="000F654F" w:rsidTr="005A02FB">
        <w:tc>
          <w:tcPr>
            <w:tcW w:w="540" w:type="dxa"/>
            <w:tcBorders>
              <w:top w:val="single" w:sz="4" w:space="0" w:color="auto"/>
              <w:left w:val="single" w:sz="4" w:space="0" w:color="auto"/>
              <w:bottom w:val="single" w:sz="4" w:space="0" w:color="auto"/>
              <w:right w:val="single" w:sz="4" w:space="0" w:color="auto"/>
            </w:tcBorders>
          </w:tcPr>
          <w:p w:rsidR="002032DC" w:rsidRPr="000F654F" w:rsidRDefault="003F30BD" w:rsidP="005A02FB">
            <w:pPr>
              <w:spacing w:line="240" w:lineRule="auto"/>
              <w:contextualSpacing/>
              <w:rPr>
                <w:sz w:val="24"/>
                <w:szCs w:val="24"/>
              </w:rPr>
            </w:pPr>
            <w:r>
              <w:rPr>
                <w:sz w:val="24"/>
                <w:szCs w:val="24"/>
              </w:rPr>
              <w:t>3</w:t>
            </w:r>
          </w:p>
        </w:tc>
        <w:tc>
          <w:tcPr>
            <w:tcW w:w="2433"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 xml:space="preserve">Влажная комплексная уборка  туалетов  </w:t>
            </w:r>
          </w:p>
          <w:p w:rsidR="002032DC" w:rsidRPr="000F654F" w:rsidRDefault="002032DC"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9.00-10.00</w:t>
            </w:r>
          </w:p>
          <w:p w:rsidR="002032DC" w:rsidRPr="000F654F" w:rsidRDefault="002032DC" w:rsidP="005A02FB">
            <w:pPr>
              <w:spacing w:line="240" w:lineRule="auto"/>
              <w:contextualSpacing/>
              <w:rPr>
                <w:sz w:val="24"/>
                <w:szCs w:val="24"/>
              </w:rPr>
            </w:pPr>
            <w:r w:rsidRPr="000F654F">
              <w:rPr>
                <w:sz w:val="24"/>
                <w:szCs w:val="24"/>
              </w:rPr>
              <w:t>17.00-18.00</w:t>
            </w:r>
          </w:p>
          <w:p w:rsidR="002032DC" w:rsidRPr="000F654F" w:rsidRDefault="002032DC"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4,80 м</w:t>
            </w:r>
            <w:proofErr w:type="gramStart"/>
            <w:r w:rsidRPr="000F654F">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2032DC" w:rsidRPr="000F654F" w:rsidTr="005A02FB">
        <w:trPr>
          <w:trHeight w:val="1024"/>
        </w:trPr>
        <w:tc>
          <w:tcPr>
            <w:tcW w:w="540" w:type="dxa"/>
            <w:tcBorders>
              <w:top w:val="single" w:sz="4" w:space="0" w:color="auto"/>
              <w:left w:val="single" w:sz="4" w:space="0" w:color="auto"/>
              <w:bottom w:val="single" w:sz="4" w:space="0" w:color="auto"/>
              <w:right w:val="single" w:sz="4" w:space="0" w:color="auto"/>
            </w:tcBorders>
          </w:tcPr>
          <w:p w:rsidR="002032DC" w:rsidRPr="000F654F" w:rsidRDefault="003F30BD" w:rsidP="005A02FB">
            <w:pPr>
              <w:spacing w:line="240" w:lineRule="auto"/>
              <w:contextualSpacing/>
              <w:rPr>
                <w:sz w:val="24"/>
                <w:szCs w:val="24"/>
              </w:rPr>
            </w:pPr>
            <w:r>
              <w:rPr>
                <w:sz w:val="24"/>
                <w:szCs w:val="24"/>
              </w:rPr>
              <w:t>4</w:t>
            </w:r>
          </w:p>
        </w:tc>
        <w:tc>
          <w:tcPr>
            <w:tcW w:w="2433"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Влажная комплексная уборка  подсобных помещений</w:t>
            </w:r>
          </w:p>
          <w:p w:rsidR="002032DC" w:rsidRPr="000F654F" w:rsidRDefault="002032DC"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8.00-10.00</w:t>
            </w:r>
          </w:p>
          <w:p w:rsidR="002032DC" w:rsidRPr="000F654F" w:rsidRDefault="002032DC" w:rsidP="005A02FB">
            <w:pPr>
              <w:spacing w:line="240" w:lineRule="auto"/>
              <w:contextualSpacing/>
              <w:rPr>
                <w:sz w:val="24"/>
                <w:szCs w:val="24"/>
              </w:rPr>
            </w:pPr>
            <w:r w:rsidRPr="000F654F">
              <w:rPr>
                <w:sz w:val="24"/>
                <w:szCs w:val="24"/>
              </w:rPr>
              <w:t>15.00-18.00</w:t>
            </w:r>
          </w:p>
          <w:p w:rsidR="002032DC" w:rsidRPr="000F654F" w:rsidRDefault="002032DC"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21,00 м</w:t>
            </w:r>
            <w:proofErr w:type="gramStart"/>
            <w:r w:rsidRPr="000F654F">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2032DC" w:rsidRPr="000F654F" w:rsidTr="005A02FB">
        <w:trPr>
          <w:trHeight w:val="1053"/>
        </w:trPr>
        <w:tc>
          <w:tcPr>
            <w:tcW w:w="540" w:type="dxa"/>
            <w:tcBorders>
              <w:top w:val="single" w:sz="4" w:space="0" w:color="auto"/>
              <w:left w:val="single" w:sz="4" w:space="0" w:color="auto"/>
              <w:bottom w:val="single" w:sz="4" w:space="0" w:color="auto"/>
              <w:right w:val="single" w:sz="4" w:space="0" w:color="auto"/>
            </w:tcBorders>
          </w:tcPr>
          <w:p w:rsidR="002032DC" w:rsidRPr="000F654F" w:rsidRDefault="003F30BD" w:rsidP="005A02FB">
            <w:pPr>
              <w:spacing w:line="240" w:lineRule="auto"/>
              <w:contextualSpacing/>
              <w:rPr>
                <w:sz w:val="24"/>
                <w:szCs w:val="24"/>
              </w:rPr>
            </w:pPr>
            <w:r>
              <w:rPr>
                <w:sz w:val="24"/>
                <w:szCs w:val="24"/>
              </w:rPr>
              <w:t>5</w:t>
            </w:r>
          </w:p>
        </w:tc>
        <w:tc>
          <w:tcPr>
            <w:tcW w:w="2433"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Мытье окон с применением моющих растворов</w:t>
            </w:r>
          </w:p>
          <w:p w:rsidR="002032DC" w:rsidRPr="000F654F" w:rsidRDefault="002032DC"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2 раза в квартал</w:t>
            </w:r>
          </w:p>
        </w:tc>
        <w:tc>
          <w:tcPr>
            <w:tcW w:w="157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26 окон</w:t>
            </w:r>
          </w:p>
        </w:tc>
        <w:tc>
          <w:tcPr>
            <w:tcW w:w="4087"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кв.м</w:t>
            </w:r>
            <w:proofErr w:type="spellEnd"/>
            <w:r w:rsidRPr="000F654F">
              <w:rPr>
                <w:sz w:val="24"/>
                <w:szCs w:val="24"/>
              </w:rPr>
              <w:t>.</w:t>
            </w:r>
          </w:p>
        </w:tc>
      </w:tr>
      <w:tr w:rsidR="002032DC" w:rsidRPr="000F654F" w:rsidTr="005A02FB">
        <w:tc>
          <w:tcPr>
            <w:tcW w:w="540" w:type="dxa"/>
            <w:tcBorders>
              <w:top w:val="single" w:sz="4" w:space="0" w:color="auto"/>
              <w:left w:val="single" w:sz="4" w:space="0" w:color="auto"/>
              <w:bottom w:val="single" w:sz="4" w:space="0" w:color="auto"/>
              <w:right w:val="single" w:sz="4" w:space="0" w:color="auto"/>
            </w:tcBorders>
          </w:tcPr>
          <w:p w:rsidR="002032DC" w:rsidRPr="000F654F" w:rsidRDefault="003F30BD" w:rsidP="005A02FB">
            <w:pPr>
              <w:spacing w:line="240" w:lineRule="auto"/>
              <w:contextualSpacing/>
              <w:rPr>
                <w:sz w:val="24"/>
                <w:szCs w:val="24"/>
              </w:rPr>
            </w:pPr>
            <w:r>
              <w:rPr>
                <w:sz w:val="24"/>
                <w:szCs w:val="24"/>
              </w:rPr>
              <w:lastRenderedPageBreak/>
              <w:t>6</w:t>
            </w:r>
          </w:p>
        </w:tc>
        <w:tc>
          <w:tcPr>
            <w:tcW w:w="2433"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 xml:space="preserve">Влажная уборка мебели, </w:t>
            </w:r>
          </w:p>
          <w:p w:rsidR="002032DC" w:rsidRPr="000F654F" w:rsidRDefault="002032DC" w:rsidP="005A02FB">
            <w:pPr>
              <w:spacing w:line="240" w:lineRule="auto"/>
              <w:contextualSpacing/>
              <w:rPr>
                <w:sz w:val="24"/>
                <w:szCs w:val="24"/>
              </w:rPr>
            </w:pPr>
            <w:r w:rsidRPr="000F654F">
              <w:rPr>
                <w:sz w:val="24"/>
                <w:szCs w:val="24"/>
              </w:rPr>
              <w:t>подоконников в помещениях, открытых приборов отопления, протирка мебели полиролью</w:t>
            </w:r>
          </w:p>
          <w:p w:rsidR="002032DC" w:rsidRPr="000F654F" w:rsidRDefault="002032DC"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rPr>
            </w:pPr>
            <w:r w:rsidRPr="000F654F">
              <w:rPr>
                <w:sz w:val="24"/>
                <w:szCs w:val="24"/>
              </w:rPr>
              <w:t>9.00-18.00</w:t>
            </w:r>
          </w:p>
          <w:p w:rsidR="002032DC" w:rsidRPr="000F654F" w:rsidRDefault="002032DC"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color w:val="FF0000"/>
                <w:sz w:val="24"/>
                <w:szCs w:val="24"/>
              </w:rPr>
            </w:pPr>
            <w:r w:rsidRPr="000F654F">
              <w:rPr>
                <w:sz w:val="24"/>
                <w:szCs w:val="24"/>
              </w:rPr>
              <w:t>12 помещений</w:t>
            </w:r>
          </w:p>
        </w:tc>
        <w:tc>
          <w:tcPr>
            <w:tcW w:w="4087"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2032DC" w:rsidRPr="000F654F" w:rsidTr="005A02FB">
        <w:tc>
          <w:tcPr>
            <w:tcW w:w="540" w:type="dxa"/>
            <w:tcBorders>
              <w:top w:val="single" w:sz="4" w:space="0" w:color="auto"/>
              <w:left w:val="single" w:sz="4" w:space="0" w:color="auto"/>
              <w:bottom w:val="single" w:sz="4" w:space="0" w:color="auto"/>
              <w:right w:val="single" w:sz="4" w:space="0" w:color="auto"/>
            </w:tcBorders>
          </w:tcPr>
          <w:p w:rsidR="002032DC" w:rsidRPr="000F654F" w:rsidRDefault="003F30BD" w:rsidP="005A02FB">
            <w:pPr>
              <w:spacing w:line="240" w:lineRule="auto"/>
              <w:contextualSpacing/>
              <w:rPr>
                <w:sz w:val="24"/>
                <w:szCs w:val="24"/>
              </w:rPr>
            </w:pPr>
            <w:r>
              <w:rPr>
                <w:sz w:val="24"/>
                <w:szCs w:val="24"/>
              </w:rPr>
              <w:t>7</w:t>
            </w:r>
          </w:p>
        </w:tc>
        <w:tc>
          <w:tcPr>
            <w:tcW w:w="2433"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 xml:space="preserve">Обеспечение туалетной бумагой и мылом помещений туалетов  </w:t>
            </w:r>
          </w:p>
        </w:tc>
        <w:tc>
          <w:tcPr>
            <w:tcW w:w="195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9.00-18.00</w:t>
            </w:r>
          </w:p>
          <w:p w:rsidR="002032DC" w:rsidRPr="000F654F" w:rsidRDefault="002032DC"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2 кабинки туалетов и 1 умывальника</w:t>
            </w:r>
          </w:p>
        </w:tc>
        <w:tc>
          <w:tcPr>
            <w:tcW w:w="4087"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2032DC" w:rsidRPr="000F654F" w:rsidTr="005A02FB">
        <w:tc>
          <w:tcPr>
            <w:tcW w:w="540" w:type="dxa"/>
            <w:tcBorders>
              <w:top w:val="single" w:sz="4" w:space="0" w:color="auto"/>
              <w:left w:val="single" w:sz="4" w:space="0" w:color="auto"/>
              <w:bottom w:val="single" w:sz="4" w:space="0" w:color="auto"/>
              <w:right w:val="single" w:sz="4" w:space="0" w:color="auto"/>
            </w:tcBorders>
          </w:tcPr>
          <w:p w:rsidR="002032DC" w:rsidRPr="000F654F" w:rsidRDefault="003F30BD" w:rsidP="005A02FB">
            <w:pPr>
              <w:spacing w:line="240" w:lineRule="auto"/>
              <w:contextualSpacing/>
              <w:rPr>
                <w:sz w:val="24"/>
                <w:szCs w:val="24"/>
              </w:rPr>
            </w:pPr>
            <w:r>
              <w:rPr>
                <w:sz w:val="24"/>
                <w:szCs w:val="24"/>
              </w:rPr>
              <w:t>8</w:t>
            </w:r>
          </w:p>
        </w:tc>
        <w:tc>
          <w:tcPr>
            <w:tcW w:w="2433"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 xml:space="preserve">Вынос мусора из мусорных корзин в служебных кабинетах учреждения в мусорный контейнер  </w:t>
            </w:r>
          </w:p>
          <w:p w:rsidR="002032DC" w:rsidRPr="000F654F" w:rsidRDefault="002032DC"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9.00-18.00</w:t>
            </w:r>
          </w:p>
          <w:p w:rsidR="002032DC" w:rsidRPr="000F654F" w:rsidRDefault="002032DC"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rPr>
            </w:pPr>
            <w:r w:rsidRPr="000F654F">
              <w:rPr>
                <w:sz w:val="24"/>
                <w:szCs w:val="24"/>
              </w:rPr>
              <w:t>12 корзин</w:t>
            </w:r>
          </w:p>
        </w:tc>
        <w:tc>
          <w:tcPr>
            <w:tcW w:w="4087"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bl>
    <w:p w:rsidR="002032DC" w:rsidRPr="000F654F" w:rsidRDefault="002032DC" w:rsidP="002032DC">
      <w:pPr>
        <w:spacing w:line="240" w:lineRule="auto"/>
        <w:contextualSpacing/>
        <w:rPr>
          <w:sz w:val="24"/>
          <w:szCs w:val="24"/>
        </w:rPr>
      </w:pPr>
    </w:p>
    <w:p w:rsidR="002032DC" w:rsidRPr="000F654F" w:rsidRDefault="002032DC" w:rsidP="002032DC">
      <w:pPr>
        <w:spacing w:line="240" w:lineRule="auto"/>
        <w:contextualSpacing/>
        <w:rPr>
          <w:sz w:val="24"/>
          <w:szCs w:val="24"/>
        </w:rPr>
      </w:pPr>
      <w:r w:rsidRPr="000F654F">
        <w:rPr>
          <w:sz w:val="24"/>
          <w:szCs w:val="24"/>
        </w:rPr>
        <w:t>2. Характеристика услуг:</w:t>
      </w:r>
    </w:p>
    <w:p w:rsidR="002032DC" w:rsidRPr="000F654F" w:rsidRDefault="002032DC" w:rsidP="002032DC">
      <w:pPr>
        <w:spacing w:line="240" w:lineRule="auto"/>
        <w:contextualSpacing/>
        <w:rPr>
          <w:sz w:val="24"/>
          <w:szCs w:val="24"/>
        </w:rPr>
      </w:pPr>
    </w:p>
    <w:p w:rsidR="002032DC" w:rsidRPr="000F654F" w:rsidRDefault="002032DC" w:rsidP="002032DC">
      <w:pPr>
        <w:spacing w:line="240" w:lineRule="auto"/>
        <w:contextualSpacing/>
        <w:jc w:val="both"/>
        <w:rPr>
          <w:sz w:val="24"/>
          <w:szCs w:val="24"/>
        </w:rPr>
      </w:pPr>
      <w:r w:rsidRPr="000F654F">
        <w:rPr>
          <w:sz w:val="24"/>
          <w:szCs w:val="24"/>
        </w:rPr>
        <w:t>2.1. Влажная комплексная уборка кабинетов и подсобных помещений (ежедневно, кроме выходных и праздничных дней):</w:t>
      </w:r>
    </w:p>
    <w:p w:rsidR="002032DC" w:rsidRPr="000F654F" w:rsidRDefault="002032DC" w:rsidP="002032DC">
      <w:pPr>
        <w:spacing w:line="240" w:lineRule="auto"/>
        <w:contextualSpacing/>
        <w:jc w:val="both"/>
        <w:rPr>
          <w:sz w:val="24"/>
          <w:szCs w:val="24"/>
        </w:rPr>
      </w:pPr>
      <w:r w:rsidRPr="000F654F">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2032DC" w:rsidRPr="000F654F" w:rsidRDefault="002032DC" w:rsidP="002032DC">
      <w:pPr>
        <w:spacing w:line="240" w:lineRule="auto"/>
        <w:contextualSpacing/>
        <w:jc w:val="both"/>
        <w:rPr>
          <w:sz w:val="24"/>
          <w:szCs w:val="24"/>
        </w:rPr>
      </w:pPr>
      <w:r w:rsidRPr="000F654F">
        <w:rPr>
          <w:sz w:val="24"/>
          <w:szCs w:val="24"/>
        </w:rPr>
        <w:t>-  чистка зеркал и стеклянных поверхностей с применением специальных средств (кроме окон);</w:t>
      </w:r>
    </w:p>
    <w:p w:rsidR="002032DC" w:rsidRPr="000F654F" w:rsidRDefault="002032DC" w:rsidP="002032DC">
      <w:pPr>
        <w:spacing w:line="240" w:lineRule="auto"/>
        <w:contextualSpacing/>
        <w:jc w:val="both"/>
        <w:rPr>
          <w:sz w:val="24"/>
          <w:szCs w:val="24"/>
        </w:rPr>
      </w:pPr>
      <w:r w:rsidRPr="000F654F">
        <w:rPr>
          <w:sz w:val="24"/>
          <w:szCs w:val="24"/>
        </w:rPr>
        <w:t>- удаление пыли с розеток, удлинителей, с оргтехники, компьютеров;</w:t>
      </w:r>
    </w:p>
    <w:p w:rsidR="002032DC" w:rsidRPr="000F654F" w:rsidRDefault="002032DC" w:rsidP="002032DC">
      <w:pPr>
        <w:spacing w:line="240" w:lineRule="auto"/>
        <w:contextualSpacing/>
        <w:jc w:val="both"/>
        <w:rPr>
          <w:sz w:val="24"/>
          <w:szCs w:val="24"/>
        </w:rPr>
      </w:pPr>
      <w:r w:rsidRPr="000F654F">
        <w:rPr>
          <w:sz w:val="24"/>
          <w:szCs w:val="24"/>
        </w:rPr>
        <w:t>- удаление пыли с подлокотников кресел и крестовин стульев;</w:t>
      </w:r>
    </w:p>
    <w:p w:rsidR="002032DC" w:rsidRPr="000F654F" w:rsidRDefault="002032DC" w:rsidP="002032DC">
      <w:pPr>
        <w:spacing w:line="240" w:lineRule="auto"/>
        <w:contextualSpacing/>
        <w:jc w:val="both"/>
        <w:rPr>
          <w:sz w:val="24"/>
          <w:szCs w:val="24"/>
        </w:rPr>
      </w:pPr>
      <w:r w:rsidRPr="000F654F">
        <w:rPr>
          <w:sz w:val="24"/>
          <w:szCs w:val="24"/>
        </w:rPr>
        <w:t>- удаление пыли и загрязнений с кожаной и текстильной обивки мебели, стульев и кресел;</w:t>
      </w:r>
    </w:p>
    <w:p w:rsidR="002032DC" w:rsidRPr="000F654F" w:rsidRDefault="002032DC" w:rsidP="002032DC">
      <w:pPr>
        <w:spacing w:line="240" w:lineRule="auto"/>
        <w:contextualSpacing/>
        <w:jc w:val="both"/>
        <w:rPr>
          <w:sz w:val="24"/>
          <w:szCs w:val="24"/>
        </w:rPr>
      </w:pPr>
      <w:r w:rsidRPr="000F654F">
        <w:rPr>
          <w:sz w:val="24"/>
          <w:szCs w:val="24"/>
        </w:rPr>
        <w:t>- мойка полов с применением специальных моющих средств;</w:t>
      </w:r>
    </w:p>
    <w:p w:rsidR="002032DC" w:rsidRPr="000F654F" w:rsidRDefault="002032DC" w:rsidP="002032DC">
      <w:pPr>
        <w:spacing w:line="240" w:lineRule="auto"/>
        <w:contextualSpacing/>
        <w:jc w:val="both"/>
        <w:rPr>
          <w:sz w:val="24"/>
          <w:szCs w:val="24"/>
        </w:rPr>
      </w:pPr>
      <w:r w:rsidRPr="000F654F">
        <w:rPr>
          <w:sz w:val="24"/>
          <w:szCs w:val="24"/>
        </w:rPr>
        <w:t>- удаление пыли с плинтусов, удаление пятен и липких субстанций с полов, мебели;</w:t>
      </w:r>
    </w:p>
    <w:p w:rsidR="002032DC" w:rsidRPr="000F654F" w:rsidRDefault="002032DC" w:rsidP="002032DC">
      <w:pPr>
        <w:spacing w:line="240" w:lineRule="auto"/>
        <w:contextualSpacing/>
        <w:jc w:val="both"/>
        <w:rPr>
          <w:sz w:val="24"/>
          <w:szCs w:val="24"/>
        </w:rPr>
      </w:pPr>
      <w:r w:rsidRPr="000F654F">
        <w:rPr>
          <w:sz w:val="24"/>
          <w:szCs w:val="24"/>
        </w:rPr>
        <w:t>- протирка батарей, радиаторов (где есть доступ);</w:t>
      </w:r>
    </w:p>
    <w:p w:rsidR="002032DC" w:rsidRPr="000F654F" w:rsidRDefault="002032DC" w:rsidP="002032DC">
      <w:pPr>
        <w:spacing w:line="240" w:lineRule="auto"/>
        <w:contextualSpacing/>
        <w:jc w:val="both"/>
        <w:rPr>
          <w:sz w:val="24"/>
          <w:szCs w:val="24"/>
        </w:rPr>
      </w:pPr>
      <w:r w:rsidRPr="000F654F">
        <w:rPr>
          <w:sz w:val="24"/>
          <w:szCs w:val="24"/>
        </w:rPr>
        <w:t>2.2. Влажная комплексная уборка тамбура, коридора и вестибюля (ежедневно, кроме выходных и праздничных дней):</w:t>
      </w:r>
    </w:p>
    <w:p w:rsidR="002032DC" w:rsidRPr="000F654F" w:rsidRDefault="002032DC" w:rsidP="002032DC">
      <w:pPr>
        <w:spacing w:line="240" w:lineRule="auto"/>
        <w:contextualSpacing/>
        <w:jc w:val="both"/>
        <w:rPr>
          <w:sz w:val="24"/>
          <w:szCs w:val="24"/>
        </w:rPr>
      </w:pPr>
      <w:r w:rsidRPr="000F654F">
        <w:rPr>
          <w:sz w:val="24"/>
          <w:szCs w:val="24"/>
        </w:rPr>
        <w:t>- влажная уборка и удаление локальных загрязнений ступеней, боковых стен, подоконников, перил;</w:t>
      </w:r>
    </w:p>
    <w:p w:rsidR="002032DC" w:rsidRPr="000F654F" w:rsidRDefault="002032DC" w:rsidP="002032DC">
      <w:pPr>
        <w:spacing w:line="240" w:lineRule="auto"/>
        <w:contextualSpacing/>
        <w:jc w:val="both"/>
        <w:rPr>
          <w:sz w:val="24"/>
          <w:szCs w:val="24"/>
        </w:rPr>
      </w:pPr>
      <w:r w:rsidRPr="000F654F">
        <w:rPr>
          <w:sz w:val="24"/>
          <w:szCs w:val="24"/>
        </w:rPr>
        <w:t>- вынос мусора из мусорных корзин, замена полиэтиленовых пакетов в мусорных корзинах;</w:t>
      </w:r>
    </w:p>
    <w:p w:rsidR="002032DC" w:rsidRPr="000F654F" w:rsidRDefault="002032DC" w:rsidP="002032DC">
      <w:pPr>
        <w:spacing w:line="240" w:lineRule="auto"/>
        <w:contextualSpacing/>
        <w:jc w:val="both"/>
        <w:rPr>
          <w:sz w:val="24"/>
          <w:szCs w:val="24"/>
        </w:rPr>
      </w:pPr>
      <w:r w:rsidRPr="000F654F">
        <w:rPr>
          <w:sz w:val="24"/>
          <w:szCs w:val="24"/>
        </w:rPr>
        <w:t>- влажная уборка радиаторов, труб отопления (где есть доступ);</w:t>
      </w:r>
    </w:p>
    <w:p w:rsidR="002032DC" w:rsidRPr="000F654F" w:rsidRDefault="002032DC" w:rsidP="002032DC">
      <w:pPr>
        <w:spacing w:line="240" w:lineRule="auto"/>
        <w:contextualSpacing/>
        <w:jc w:val="both"/>
        <w:rPr>
          <w:sz w:val="24"/>
          <w:szCs w:val="24"/>
        </w:rPr>
      </w:pPr>
      <w:r w:rsidRPr="000F654F">
        <w:rPr>
          <w:sz w:val="24"/>
          <w:szCs w:val="24"/>
        </w:rPr>
        <w:t>- мойка полов с применением специальных средств;</w:t>
      </w:r>
    </w:p>
    <w:p w:rsidR="002032DC" w:rsidRPr="000F654F" w:rsidRDefault="002032DC" w:rsidP="002032DC">
      <w:pPr>
        <w:spacing w:line="240" w:lineRule="auto"/>
        <w:contextualSpacing/>
        <w:jc w:val="both"/>
        <w:rPr>
          <w:sz w:val="24"/>
          <w:szCs w:val="24"/>
        </w:rPr>
      </w:pPr>
      <w:r w:rsidRPr="000F654F">
        <w:rPr>
          <w:sz w:val="24"/>
          <w:szCs w:val="24"/>
        </w:rPr>
        <w:t>- чистка зеркальных и стеклянных поверхностей с применением специальных средств;</w:t>
      </w:r>
    </w:p>
    <w:p w:rsidR="002032DC" w:rsidRPr="000F654F" w:rsidRDefault="002032DC" w:rsidP="002032DC">
      <w:pPr>
        <w:spacing w:line="240" w:lineRule="auto"/>
        <w:contextualSpacing/>
        <w:jc w:val="both"/>
        <w:rPr>
          <w:sz w:val="24"/>
          <w:szCs w:val="24"/>
        </w:rPr>
      </w:pPr>
      <w:r w:rsidRPr="000F654F">
        <w:rPr>
          <w:sz w:val="24"/>
          <w:szCs w:val="24"/>
        </w:rPr>
        <w:t>- удаление пыли, пятен с дверных блоков и ручек;</w:t>
      </w:r>
    </w:p>
    <w:p w:rsidR="002032DC" w:rsidRPr="000F654F" w:rsidRDefault="002032DC" w:rsidP="002032DC">
      <w:pPr>
        <w:spacing w:line="240" w:lineRule="auto"/>
        <w:contextualSpacing/>
        <w:jc w:val="both"/>
        <w:rPr>
          <w:sz w:val="24"/>
          <w:szCs w:val="24"/>
        </w:rPr>
      </w:pPr>
      <w:r w:rsidRPr="000F654F">
        <w:rPr>
          <w:sz w:val="24"/>
          <w:szCs w:val="24"/>
        </w:rPr>
        <w:t>- протирка пыли с подоконников;</w:t>
      </w:r>
    </w:p>
    <w:p w:rsidR="002032DC" w:rsidRPr="000F654F" w:rsidRDefault="002032DC" w:rsidP="002032DC">
      <w:pPr>
        <w:spacing w:line="240" w:lineRule="auto"/>
        <w:contextualSpacing/>
        <w:jc w:val="both"/>
        <w:rPr>
          <w:sz w:val="24"/>
          <w:szCs w:val="24"/>
        </w:rPr>
      </w:pPr>
      <w:r w:rsidRPr="000F654F">
        <w:rPr>
          <w:sz w:val="24"/>
          <w:szCs w:val="24"/>
        </w:rPr>
        <w:t>2.3. Влажная комплексная уборка туалетов (ежедневно, кроме выходных и праздничных дней):</w:t>
      </w:r>
    </w:p>
    <w:p w:rsidR="002032DC" w:rsidRPr="000F654F" w:rsidRDefault="002032DC" w:rsidP="002032DC">
      <w:pPr>
        <w:spacing w:line="240" w:lineRule="auto"/>
        <w:contextualSpacing/>
        <w:jc w:val="both"/>
        <w:rPr>
          <w:sz w:val="24"/>
          <w:szCs w:val="24"/>
        </w:rPr>
      </w:pPr>
      <w:r w:rsidRPr="000F654F">
        <w:rPr>
          <w:sz w:val="24"/>
          <w:szCs w:val="24"/>
        </w:rPr>
        <w:t>- обеспечение расходными материалами (туалетной бумагой, мылом, бумажными полотенцами, освежителями воздуха);</w:t>
      </w:r>
    </w:p>
    <w:p w:rsidR="002032DC" w:rsidRPr="000F654F" w:rsidRDefault="002032DC" w:rsidP="002032DC">
      <w:pPr>
        <w:spacing w:line="240" w:lineRule="auto"/>
        <w:contextualSpacing/>
        <w:jc w:val="both"/>
        <w:rPr>
          <w:sz w:val="24"/>
          <w:szCs w:val="24"/>
        </w:rPr>
      </w:pPr>
      <w:r w:rsidRPr="000F654F">
        <w:rPr>
          <w:sz w:val="24"/>
          <w:szCs w:val="24"/>
        </w:rPr>
        <w:t>- вынос мусора из мусорных корзин, замена полиэтиленовых пакетов в мусорных корзинах;</w:t>
      </w:r>
    </w:p>
    <w:p w:rsidR="002032DC" w:rsidRPr="000F654F" w:rsidRDefault="002032DC" w:rsidP="002032DC">
      <w:pPr>
        <w:spacing w:line="240" w:lineRule="auto"/>
        <w:contextualSpacing/>
        <w:jc w:val="both"/>
        <w:rPr>
          <w:sz w:val="24"/>
          <w:szCs w:val="24"/>
        </w:rPr>
      </w:pPr>
      <w:r w:rsidRPr="000F654F">
        <w:rPr>
          <w:sz w:val="24"/>
          <w:szCs w:val="24"/>
        </w:rPr>
        <w:lastRenderedPageBreak/>
        <w:t>- мойка полов с применением специальных средств;</w:t>
      </w:r>
    </w:p>
    <w:p w:rsidR="002032DC" w:rsidRPr="000F654F" w:rsidRDefault="002032DC" w:rsidP="002032DC">
      <w:pPr>
        <w:spacing w:line="240" w:lineRule="auto"/>
        <w:contextualSpacing/>
        <w:jc w:val="both"/>
        <w:rPr>
          <w:sz w:val="24"/>
          <w:szCs w:val="24"/>
        </w:rPr>
      </w:pPr>
      <w:r w:rsidRPr="000F654F">
        <w:rPr>
          <w:sz w:val="24"/>
          <w:szCs w:val="24"/>
        </w:rPr>
        <w:t>- удаление пыли, пятен с подоконников, дверных блоков, дверных ручек;</w:t>
      </w:r>
    </w:p>
    <w:p w:rsidR="002032DC" w:rsidRPr="000F654F" w:rsidRDefault="002032DC" w:rsidP="002032DC">
      <w:pPr>
        <w:spacing w:line="240" w:lineRule="auto"/>
        <w:contextualSpacing/>
        <w:jc w:val="both"/>
        <w:rPr>
          <w:sz w:val="24"/>
          <w:szCs w:val="24"/>
        </w:rPr>
      </w:pPr>
      <w:r w:rsidRPr="000F654F">
        <w:rPr>
          <w:sz w:val="24"/>
          <w:szCs w:val="24"/>
        </w:rPr>
        <w:t>- чистка зеркал с применением специальных средств;</w:t>
      </w:r>
    </w:p>
    <w:p w:rsidR="002032DC" w:rsidRPr="000F654F" w:rsidRDefault="002032DC" w:rsidP="002032DC">
      <w:pPr>
        <w:spacing w:line="240" w:lineRule="auto"/>
        <w:contextualSpacing/>
        <w:jc w:val="both"/>
        <w:rPr>
          <w:sz w:val="24"/>
          <w:szCs w:val="24"/>
        </w:rPr>
      </w:pPr>
      <w:r w:rsidRPr="000F654F">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2032DC" w:rsidRPr="000F654F" w:rsidRDefault="002032DC" w:rsidP="002032DC">
      <w:pPr>
        <w:spacing w:line="240" w:lineRule="auto"/>
        <w:contextualSpacing/>
        <w:jc w:val="both"/>
        <w:rPr>
          <w:sz w:val="24"/>
          <w:szCs w:val="24"/>
        </w:rPr>
      </w:pPr>
      <w:r w:rsidRPr="000F654F">
        <w:rPr>
          <w:sz w:val="24"/>
          <w:szCs w:val="24"/>
        </w:rPr>
        <w:t>2.4. Еженедельная влажная комплексная уборка:</w:t>
      </w:r>
    </w:p>
    <w:p w:rsidR="002032DC" w:rsidRPr="000F654F" w:rsidRDefault="002032DC" w:rsidP="002032DC">
      <w:pPr>
        <w:spacing w:line="240" w:lineRule="auto"/>
        <w:contextualSpacing/>
        <w:jc w:val="both"/>
        <w:rPr>
          <w:sz w:val="24"/>
          <w:szCs w:val="24"/>
        </w:rPr>
      </w:pPr>
      <w:r w:rsidRPr="000F654F">
        <w:rPr>
          <w:sz w:val="24"/>
          <w:szCs w:val="24"/>
        </w:rPr>
        <w:t>- то же, что и в пунктах 2.1, 2.2, 2.3;</w:t>
      </w:r>
    </w:p>
    <w:p w:rsidR="002032DC" w:rsidRPr="000F654F" w:rsidRDefault="002032DC" w:rsidP="002032DC">
      <w:pPr>
        <w:spacing w:line="240" w:lineRule="auto"/>
        <w:contextualSpacing/>
        <w:jc w:val="both"/>
        <w:rPr>
          <w:sz w:val="24"/>
          <w:szCs w:val="24"/>
        </w:rPr>
      </w:pPr>
      <w:r w:rsidRPr="000F654F">
        <w:rPr>
          <w:sz w:val="24"/>
          <w:szCs w:val="24"/>
        </w:rPr>
        <w:t>- чистка крышек столов, полок, шкафов, тумбочек и прочих поверхностей высотой не более 3 м;</w:t>
      </w:r>
    </w:p>
    <w:p w:rsidR="002032DC" w:rsidRPr="000F654F" w:rsidRDefault="002032DC" w:rsidP="002032DC">
      <w:pPr>
        <w:spacing w:line="240" w:lineRule="auto"/>
        <w:contextualSpacing/>
        <w:jc w:val="both"/>
        <w:rPr>
          <w:sz w:val="24"/>
          <w:szCs w:val="24"/>
        </w:rPr>
      </w:pPr>
      <w:r w:rsidRPr="000F654F">
        <w:rPr>
          <w:sz w:val="24"/>
          <w:szCs w:val="24"/>
        </w:rPr>
        <w:t>- удаление пыли с оконных рам с внутренней стороны, не включая стекла;</w:t>
      </w:r>
    </w:p>
    <w:p w:rsidR="002032DC" w:rsidRPr="000F654F" w:rsidRDefault="002032DC" w:rsidP="002032DC">
      <w:pPr>
        <w:spacing w:line="240" w:lineRule="auto"/>
        <w:contextualSpacing/>
        <w:jc w:val="both"/>
        <w:rPr>
          <w:sz w:val="24"/>
          <w:szCs w:val="24"/>
        </w:rPr>
      </w:pPr>
      <w:r w:rsidRPr="000F654F">
        <w:rPr>
          <w:sz w:val="24"/>
          <w:szCs w:val="24"/>
        </w:rPr>
        <w:t>- мойка и дезинфекция мусорных корзин;</w:t>
      </w:r>
    </w:p>
    <w:p w:rsidR="002032DC" w:rsidRPr="000F654F" w:rsidRDefault="002032DC" w:rsidP="002032DC">
      <w:pPr>
        <w:spacing w:line="240" w:lineRule="auto"/>
        <w:contextualSpacing/>
        <w:jc w:val="both"/>
        <w:rPr>
          <w:sz w:val="24"/>
          <w:szCs w:val="24"/>
        </w:rPr>
      </w:pPr>
      <w:r w:rsidRPr="000F654F">
        <w:rPr>
          <w:sz w:val="24"/>
          <w:szCs w:val="24"/>
        </w:rPr>
        <w:t>- чистка жалюзи;</w:t>
      </w:r>
    </w:p>
    <w:p w:rsidR="002032DC" w:rsidRPr="000F654F" w:rsidRDefault="002032DC" w:rsidP="002032DC">
      <w:pPr>
        <w:spacing w:line="240" w:lineRule="auto"/>
        <w:contextualSpacing/>
        <w:jc w:val="both"/>
        <w:rPr>
          <w:sz w:val="24"/>
          <w:szCs w:val="24"/>
        </w:rPr>
      </w:pPr>
      <w:r w:rsidRPr="000F654F">
        <w:rPr>
          <w:sz w:val="24"/>
          <w:szCs w:val="24"/>
        </w:rPr>
        <w:t>- влажная уборка радиаторов и труб отопления;</w:t>
      </w:r>
    </w:p>
    <w:p w:rsidR="002032DC" w:rsidRPr="000F654F" w:rsidRDefault="002032DC" w:rsidP="002032DC">
      <w:pPr>
        <w:spacing w:line="240" w:lineRule="auto"/>
        <w:contextualSpacing/>
        <w:jc w:val="both"/>
        <w:rPr>
          <w:sz w:val="24"/>
          <w:szCs w:val="24"/>
        </w:rPr>
      </w:pPr>
      <w:r w:rsidRPr="000F654F">
        <w:rPr>
          <w:sz w:val="24"/>
          <w:szCs w:val="24"/>
        </w:rPr>
        <w:t>- влажная уборка стен, плинтусов;</w:t>
      </w:r>
    </w:p>
    <w:p w:rsidR="002032DC" w:rsidRPr="000F654F" w:rsidRDefault="002032DC" w:rsidP="002032DC">
      <w:pPr>
        <w:spacing w:line="240" w:lineRule="auto"/>
        <w:contextualSpacing/>
        <w:jc w:val="both"/>
        <w:rPr>
          <w:sz w:val="24"/>
          <w:szCs w:val="24"/>
        </w:rPr>
      </w:pPr>
      <w:r w:rsidRPr="000F654F">
        <w:rPr>
          <w:sz w:val="24"/>
          <w:szCs w:val="24"/>
        </w:rPr>
        <w:t>- влажная уборка информационных стендов;</w:t>
      </w:r>
    </w:p>
    <w:p w:rsidR="002032DC" w:rsidRPr="000F654F" w:rsidRDefault="002032DC" w:rsidP="002032DC">
      <w:pPr>
        <w:spacing w:line="240" w:lineRule="auto"/>
        <w:contextualSpacing/>
        <w:jc w:val="both"/>
        <w:rPr>
          <w:sz w:val="24"/>
          <w:szCs w:val="24"/>
        </w:rPr>
      </w:pPr>
      <w:r w:rsidRPr="000F654F">
        <w:rPr>
          <w:sz w:val="24"/>
          <w:szCs w:val="24"/>
        </w:rPr>
        <w:t>- натирка полиролью мебели.</w:t>
      </w:r>
    </w:p>
    <w:p w:rsidR="002032DC" w:rsidRPr="000F654F" w:rsidRDefault="002032DC" w:rsidP="002032DC">
      <w:pPr>
        <w:spacing w:line="240" w:lineRule="auto"/>
        <w:contextualSpacing/>
        <w:jc w:val="both"/>
        <w:rPr>
          <w:sz w:val="24"/>
          <w:szCs w:val="24"/>
        </w:rPr>
      </w:pPr>
      <w:r w:rsidRPr="000F654F">
        <w:rPr>
          <w:sz w:val="24"/>
          <w:szCs w:val="24"/>
        </w:rPr>
        <w:t>2.5. Мытье окон с применением специальных средств.</w:t>
      </w:r>
    </w:p>
    <w:p w:rsidR="002032DC" w:rsidRPr="000F654F" w:rsidRDefault="002032DC" w:rsidP="002032DC">
      <w:pPr>
        <w:spacing w:line="240" w:lineRule="auto"/>
        <w:contextualSpacing/>
        <w:jc w:val="both"/>
        <w:rPr>
          <w:sz w:val="24"/>
          <w:szCs w:val="24"/>
        </w:rPr>
      </w:pPr>
      <w:r w:rsidRPr="000F654F">
        <w:rPr>
          <w:sz w:val="24"/>
          <w:szCs w:val="24"/>
        </w:rPr>
        <w:t>Мытье стекол и оконных рам с наружной и внутренней стороны с применением специальных средств.</w:t>
      </w:r>
    </w:p>
    <w:p w:rsidR="002032DC" w:rsidRPr="000F654F" w:rsidRDefault="002032DC" w:rsidP="002032DC">
      <w:pPr>
        <w:spacing w:line="240" w:lineRule="auto"/>
        <w:contextualSpacing/>
        <w:jc w:val="both"/>
        <w:rPr>
          <w:sz w:val="24"/>
          <w:szCs w:val="24"/>
        </w:rPr>
      </w:pPr>
      <w:r w:rsidRPr="000F654F">
        <w:rPr>
          <w:sz w:val="24"/>
          <w:szCs w:val="24"/>
        </w:rPr>
        <w:t>Исполнитель, для оказания услуг, должен:</w:t>
      </w:r>
    </w:p>
    <w:p w:rsidR="002032DC" w:rsidRPr="000F654F" w:rsidRDefault="002032DC" w:rsidP="002032DC">
      <w:pPr>
        <w:spacing w:line="240" w:lineRule="auto"/>
        <w:contextualSpacing/>
        <w:jc w:val="both"/>
        <w:rPr>
          <w:sz w:val="24"/>
          <w:szCs w:val="24"/>
        </w:rPr>
      </w:pPr>
      <w:r w:rsidRPr="000F654F">
        <w:rPr>
          <w:sz w:val="24"/>
          <w:szCs w:val="24"/>
        </w:rPr>
        <w:t>- обеспечить сотрудников средствами индивидуальной защиты;</w:t>
      </w:r>
    </w:p>
    <w:p w:rsidR="002032DC" w:rsidRPr="000F654F" w:rsidRDefault="002032DC" w:rsidP="002032DC">
      <w:pPr>
        <w:spacing w:line="240" w:lineRule="auto"/>
        <w:contextualSpacing/>
        <w:jc w:val="both"/>
        <w:rPr>
          <w:sz w:val="24"/>
          <w:szCs w:val="24"/>
        </w:rPr>
      </w:pPr>
      <w:r w:rsidRPr="000F654F">
        <w:rPr>
          <w:sz w:val="24"/>
          <w:szCs w:val="24"/>
        </w:rPr>
        <w:t>- обеспечить сотрудников уборочным инвентарем (весь уборочный инвентарь должен иметь четкую маркировку и использоваться строго по назначению);</w:t>
      </w:r>
    </w:p>
    <w:p w:rsidR="002032DC" w:rsidRPr="000F654F" w:rsidRDefault="002032DC" w:rsidP="002032DC">
      <w:pPr>
        <w:spacing w:line="240" w:lineRule="auto"/>
        <w:contextualSpacing/>
        <w:jc w:val="both"/>
        <w:rPr>
          <w:sz w:val="24"/>
          <w:szCs w:val="24"/>
        </w:rPr>
      </w:pPr>
    </w:p>
    <w:p w:rsidR="002032DC" w:rsidRPr="000F654F" w:rsidRDefault="002032DC" w:rsidP="002032DC">
      <w:pPr>
        <w:spacing w:line="240" w:lineRule="auto"/>
        <w:contextualSpacing/>
        <w:jc w:val="both"/>
        <w:rPr>
          <w:sz w:val="24"/>
          <w:szCs w:val="24"/>
        </w:rPr>
      </w:pPr>
      <w:r w:rsidRPr="000F654F">
        <w:rPr>
          <w:sz w:val="24"/>
          <w:szCs w:val="24"/>
        </w:rPr>
        <w:t>3. Требования к расходным материалам:</w:t>
      </w:r>
    </w:p>
    <w:tbl>
      <w:tblPr>
        <w:tblW w:w="10178" w:type="dxa"/>
        <w:jc w:val="center"/>
        <w:tblLook w:val="04A0" w:firstRow="1" w:lastRow="0" w:firstColumn="1" w:lastColumn="0" w:noHBand="0" w:noVBand="1"/>
      </w:tblPr>
      <w:tblGrid>
        <w:gridCol w:w="5202"/>
        <w:gridCol w:w="5219"/>
      </w:tblGrid>
      <w:tr w:rsidR="002032DC" w:rsidRPr="000F654F" w:rsidTr="005A02FB">
        <w:trPr>
          <w:trHeight w:val="405"/>
          <w:jc w:val="center"/>
        </w:trPr>
        <w:tc>
          <w:tcPr>
            <w:tcW w:w="10178" w:type="dxa"/>
            <w:gridSpan w:val="2"/>
          </w:tcPr>
          <w:tbl>
            <w:tblPr>
              <w:tblStyle w:val="38"/>
              <w:tblW w:w="10314" w:type="dxa"/>
              <w:tblLook w:val="04A0" w:firstRow="1" w:lastRow="0" w:firstColumn="1" w:lastColumn="0" w:noHBand="0" w:noVBand="1"/>
            </w:tblPr>
            <w:tblGrid>
              <w:gridCol w:w="560"/>
              <w:gridCol w:w="2693"/>
              <w:gridCol w:w="5504"/>
              <w:gridCol w:w="1557"/>
            </w:tblGrid>
            <w:tr w:rsidR="002032DC" w:rsidRPr="000F654F" w:rsidTr="005A02FB">
              <w:trPr>
                <w:trHeight w:val="653"/>
              </w:trPr>
              <w:tc>
                <w:tcPr>
                  <w:tcW w:w="534"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b/>
                      <w:sz w:val="24"/>
                      <w:szCs w:val="24"/>
                      <w:lang w:eastAsia="ru-RU"/>
                    </w:rPr>
                  </w:pPr>
                  <w:r w:rsidRPr="000F654F">
                    <w:rPr>
                      <w:b/>
                      <w:sz w:val="24"/>
                      <w:szCs w:val="24"/>
                      <w:lang w:eastAsia="ru-RU"/>
                    </w:rPr>
                    <w:t xml:space="preserve">№ </w:t>
                  </w:r>
                  <w:proofErr w:type="gramStart"/>
                  <w:r w:rsidRPr="000F654F">
                    <w:rPr>
                      <w:b/>
                      <w:sz w:val="24"/>
                      <w:szCs w:val="24"/>
                      <w:lang w:eastAsia="ru-RU"/>
                    </w:rPr>
                    <w:t>п</w:t>
                  </w:r>
                  <w:proofErr w:type="gramEnd"/>
                  <w:r w:rsidRPr="000F654F">
                    <w:rPr>
                      <w:b/>
                      <w:sz w:val="24"/>
                      <w:szCs w:val="24"/>
                      <w:lang w:eastAsia="ru-RU"/>
                    </w:rPr>
                    <w:t>/п</w:t>
                  </w:r>
                </w:p>
              </w:tc>
              <w:tc>
                <w:tcPr>
                  <w:tcW w:w="2698"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jc w:val="center"/>
                    <w:rPr>
                      <w:b/>
                      <w:sz w:val="24"/>
                      <w:szCs w:val="24"/>
                      <w:lang w:eastAsia="ru-RU"/>
                    </w:rPr>
                  </w:pPr>
                  <w:r w:rsidRPr="000F654F">
                    <w:rPr>
                      <w:b/>
                      <w:sz w:val="24"/>
                      <w:szCs w:val="24"/>
                      <w:lang w:eastAsia="ru-RU"/>
                    </w:rPr>
                    <w:t>Наименование расходного материала</w:t>
                  </w:r>
                </w:p>
              </w:tc>
              <w:tc>
                <w:tcPr>
                  <w:tcW w:w="5523"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jc w:val="center"/>
                    <w:rPr>
                      <w:b/>
                      <w:sz w:val="24"/>
                      <w:szCs w:val="24"/>
                      <w:lang w:eastAsia="ru-RU"/>
                    </w:rPr>
                  </w:pPr>
                  <w:r w:rsidRPr="000F654F">
                    <w:rPr>
                      <w:b/>
                      <w:sz w:val="24"/>
                      <w:szCs w:val="24"/>
                      <w:lang w:eastAsia="ru-RU"/>
                    </w:rPr>
                    <w:t>Требования к расходному материалу</w:t>
                  </w:r>
                </w:p>
              </w:tc>
              <w:tc>
                <w:tcPr>
                  <w:tcW w:w="155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jc w:val="center"/>
                    <w:rPr>
                      <w:b/>
                      <w:sz w:val="24"/>
                      <w:szCs w:val="24"/>
                      <w:lang w:eastAsia="ru-RU"/>
                    </w:rPr>
                  </w:pPr>
                  <w:r w:rsidRPr="000F654F">
                    <w:rPr>
                      <w:b/>
                      <w:sz w:val="24"/>
                      <w:szCs w:val="24"/>
                      <w:lang w:eastAsia="ru-RU"/>
                    </w:rPr>
                    <w:t>Кол-во</w:t>
                  </w:r>
                </w:p>
              </w:tc>
            </w:tr>
            <w:tr w:rsidR="002032DC" w:rsidRPr="000F654F" w:rsidTr="005A02FB">
              <w:trPr>
                <w:trHeight w:val="531"/>
              </w:trPr>
              <w:tc>
                <w:tcPr>
                  <w:tcW w:w="534"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lang w:eastAsia="ru-RU"/>
                    </w:rPr>
                  </w:pPr>
                  <w:r w:rsidRPr="000F654F">
                    <w:rPr>
                      <w:sz w:val="24"/>
                      <w:szCs w:val="24"/>
                      <w:lang w:eastAsia="ru-RU"/>
                    </w:rPr>
                    <w:t>1.</w:t>
                  </w:r>
                </w:p>
              </w:tc>
              <w:tc>
                <w:tcPr>
                  <w:tcW w:w="2698"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lang w:eastAsia="ru-RU"/>
                    </w:rPr>
                  </w:pPr>
                  <w:r w:rsidRPr="000F654F">
                    <w:rPr>
                      <w:sz w:val="24"/>
                      <w:szCs w:val="24"/>
                    </w:rPr>
                    <w:t xml:space="preserve">Жидкое мыло для рук </w:t>
                  </w:r>
                </w:p>
              </w:tc>
              <w:tc>
                <w:tcPr>
                  <w:tcW w:w="5523"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jc w:val="both"/>
                    <w:rPr>
                      <w:sz w:val="24"/>
                      <w:szCs w:val="24"/>
                      <w:lang w:eastAsia="ru-RU"/>
                    </w:rPr>
                  </w:pPr>
                  <w:r w:rsidRPr="000F654F">
                    <w:rPr>
                      <w:sz w:val="24"/>
                      <w:szCs w:val="24"/>
                      <w:lang w:eastAsia="ru-RU"/>
                    </w:rPr>
                    <w:t xml:space="preserve">уровень </w:t>
                  </w:r>
                  <w:r w:rsidRPr="000F654F">
                    <w:rPr>
                      <w:sz w:val="24"/>
                      <w:szCs w:val="24"/>
                      <w:lang w:val="en-US" w:eastAsia="ru-RU"/>
                    </w:rPr>
                    <w:t>PH</w:t>
                  </w:r>
                  <w:r w:rsidRPr="000F654F">
                    <w:rPr>
                      <w:sz w:val="24"/>
                      <w:szCs w:val="24"/>
                      <w:lang w:eastAsia="ru-RU"/>
                    </w:rPr>
                    <w:t xml:space="preserve"> от 5,5 до 7; свойства: увлажняющее, антибактериальное, объем 0,5 л. ГОСТ 31696-2012</w:t>
                  </w:r>
                </w:p>
              </w:tc>
              <w:tc>
                <w:tcPr>
                  <w:tcW w:w="155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jc w:val="center"/>
                    <w:rPr>
                      <w:sz w:val="24"/>
                      <w:szCs w:val="24"/>
                      <w:lang w:eastAsia="ru-RU"/>
                    </w:rPr>
                  </w:pPr>
                  <w:r w:rsidRPr="000F654F">
                    <w:rPr>
                      <w:sz w:val="24"/>
                      <w:szCs w:val="24"/>
                      <w:lang w:eastAsia="ru-RU"/>
                    </w:rPr>
                    <w:t>4 шт./в мес.</w:t>
                  </w:r>
                </w:p>
              </w:tc>
            </w:tr>
            <w:tr w:rsidR="002032DC" w:rsidRPr="000F654F" w:rsidTr="005A02FB">
              <w:trPr>
                <w:trHeight w:val="1282"/>
              </w:trPr>
              <w:tc>
                <w:tcPr>
                  <w:tcW w:w="534"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lang w:eastAsia="ru-RU"/>
                    </w:rPr>
                    <w:t>2.</w:t>
                  </w:r>
                </w:p>
              </w:tc>
              <w:tc>
                <w:tcPr>
                  <w:tcW w:w="2698"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lang w:eastAsia="ru-RU"/>
                    </w:rPr>
                  </w:pPr>
                  <w:r w:rsidRPr="000F654F">
                    <w:rPr>
                      <w:sz w:val="24"/>
                      <w:szCs w:val="24"/>
                    </w:rPr>
                    <w:t xml:space="preserve">Бумага туалетная на втулке </w:t>
                  </w:r>
                </w:p>
              </w:tc>
              <w:tc>
                <w:tcPr>
                  <w:tcW w:w="5523"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jc w:val="both"/>
                    <w:rPr>
                      <w:sz w:val="24"/>
                      <w:szCs w:val="24"/>
                      <w:lang w:eastAsia="ru-RU"/>
                    </w:rPr>
                  </w:pPr>
                  <w:r w:rsidRPr="000F654F">
                    <w:rPr>
                      <w:sz w:val="24"/>
                      <w:szCs w:val="24"/>
                      <w:lang w:eastAsia="ru-RU"/>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0F654F">
                    <w:rPr>
                      <w:sz w:val="24"/>
                      <w:szCs w:val="24"/>
                      <w:lang w:eastAsia="ru-RU"/>
                    </w:rPr>
                    <w:t>Р</w:t>
                  </w:r>
                  <w:proofErr w:type="gramEnd"/>
                  <w:r w:rsidRPr="000F654F">
                    <w:rPr>
                      <w:sz w:val="24"/>
                      <w:szCs w:val="24"/>
                      <w:lang w:eastAsia="ru-RU"/>
                    </w:rPr>
                    <w:t xml:space="preserve"> 52354-2005</w:t>
                  </w:r>
                </w:p>
              </w:tc>
              <w:tc>
                <w:tcPr>
                  <w:tcW w:w="155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jc w:val="center"/>
                    <w:rPr>
                      <w:sz w:val="24"/>
                      <w:szCs w:val="24"/>
                      <w:lang w:eastAsia="ru-RU"/>
                    </w:rPr>
                  </w:pPr>
                  <w:r w:rsidRPr="000F654F">
                    <w:rPr>
                      <w:sz w:val="24"/>
                      <w:szCs w:val="24"/>
                      <w:lang w:eastAsia="ru-RU"/>
                    </w:rPr>
                    <w:t>2 рулона/в день</w:t>
                  </w:r>
                </w:p>
              </w:tc>
            </w:tr>
            <w:tr w:rsidR="002032DC" w:rsidRPr="000F654F" w:rsidTr="005A02FB">
              <w:trPr>
                <w:trHeight w:val="531"/>
              </w:trPr>
              <w:tc>
                <w:tcPr>
                  <w:tcW w:w="534"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lang w:eastAsia="ru-RU"/>
                    </w:rPr>
                    <w:t>3.</w:t>
                  </w:r>
                </w:p>
              </w:tc>
              <w:tc>
                <w:tcPr>
                  <w:tcW w:w="2698"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lang w:eastAsia="ru-RU"/>
                    </w:rPr>
                  </w:pPr>
                  <w:r w:rsidRPr="000F654F">
                    <w:rPr>
                      <w:sz w:val="24"/>
                      <w:szCs w:val="24"/>
                    </w:rPr>
                    <w:t xml:space="preserve">Освежитель воздуха </w:t>
                  </w:r>
                </w:p>
              </w:tc>
              <w:tc>
                <w:tcPr>
                  <w:tcW w:w="5523"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jc w:val="both"/>
                    <w:rPr>
                      <w:sz w:val="24"/>
                      <w:szCs w:val="24"/>
                      <w:lang w:eastAsia="ru-RU"/>
                    </w:rPr>
                  </w:pPr>
                  <w:r w:rsidRPr="000F654F">
                    <w:rPr>
                      <w:sz w:val="24"/>
                      <w:szCs w:val="24"/>
                      <w:lang w:eastAsia="ru-RU"/>
                    </w:rPr>
                    <w:t>аэрозоль, в баллончике, запах: морской, цветочный, фруктовый, нейтральный. ГОСТ 32481-2013</w:t>
                  </w:r>
                </w:p>
              </w:tc>
              <w:tc>
                <w:tcPr>
                  <w:tcW w:w="155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jc w:val="center"/>
                    <w:rPr>
                      <w:sz w:val="24"/>
                      <w:szCs w:val="24"/>
                      <w:lang w:eastAsia="ru-RU"/>
                    </w:rPr>
                  </w:pPr>
                  <w:r w:rsidRPr="000F654F">
                    <w:rPr>
                      <w:sz w:val="24"/>
                      <w:szCs w:val="24"/>
                      <w:lang w:eastAsia="ru-RU"/>
                    </w:rPr>
                    <w:t>2 шт./в мес.</w:t>
                  </w:r>
                </w:p>
              </w:tc>
            </w:tr>
            <w:tr w:rsidR="002032DC" w:rsidRPr="000F654F" w:rsidTr="005A02FB">
              <w:trPr>
                <w:trHeight w:val="294"/>
              </w:trPr>
              <w:tc>
                <w:tcPr>
                  <w:tcW w:w="534"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lang w:eastAsia="ru-RU"/>
                    </w:rPr>
                    <w:t>4.</w:t>
                  </w:r>
                </w:p>
              </w:tc>
              <w:tc>
                <w:tcPr>
                  <w:tcW w:w="2698"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rPr>
                      <w:sz w:val="24"/>
                      <w:szCs w:val="24"/>
                      <w:lang w:eastAsia="ru-RU"/>
                    </w:rPr>
                  </w:pPr>
                  <w:r w:rsidRPr="000F654F">
                    <w:rPr>
                      <w:sz w:val="24"/>
                      <w:szCs w:val="24"/>
                    </w:rPr>
                    <w:t>Пакет для мусора</w:t>
                  </w:r>
                  <w:r w:rsidRPr="000F654F">
                    <w:rPr>
                      <w:sz w:val="24"/>
                      <w:szCs w:val="24"/>
                      <w:lang w:val="en-US"/>
                    </w:rPr>
                    <w:t xml:space="preserve"> </w:t>
                  </w:r>
                </w:p>
              </w:tc>
              <w:tc>
                <w:tcPr>
                  <w:tcW w:w="5523"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jc w:val="both"/>
                    <w:rPr>
                      <w:sz w:val="24"/>
                      <w:szCs w:val="24"/>
                      <w:lang w:eastAsia="ru-RU"/>
                    </w:rPr>
                  </w:pPr>
                  <w:r w:rsidRPr="000F654F">
                    <w:rPr>
                      <w:sz w:val="24"/>
                      <w:szCs w:val="24"/>
                      <w:lang w:eastAsia="ru-RU"/>
                    </w:rPr>
                    <w:t xml:space="preserve">Объем 30 л. ГОСТ </w:t>
                  </w:r>
                  <w:proofErr w:type="gramStart"/>
                  <w:r w:rsidRPr="000F654F">
                    <w:rPr>
                      <w:sz w:val="24"/>
                      <w:szCs w:val="24"/>
                      <w:lang w:eastAsia="ru-RU"/>
                    </w:rPr>
                    <w:t>Р</w:t>
                  </w:r>
                  <w:proofErr w:type="gramEnd"/>
                  <w:r w:rsidRPr="000F654F">
                    <w:rPr>
                      <w:sz w:val="24"/>
                      <w:szCs w:val="24"/>
                      <w:lang w:eastAsia="ru-RU"/>
                    </w:rPr>
                    <w:t xml:space="preserve"> 50962-96</w:t>
                  </w:r>
                </w:p>
              </w:tc>
              <w:tc>
                <w:tcPr>
                  <w:tcW w:w="1559" w:type="dxa"/>
                  <w:tcBorders>
                    <w:top w:val="single" w:sz="4" w:space="0" w:color="auto"/>
                    <w:left w:val="single" w:sz="4" w:space="0" w:color="auto"/>
                    <w:bottom w:val="single" w:sz="4" w:space="0" w:color="auto"/>
                    <w:right w:val="single" w:sz="4" w:space="0" w:color="auto"/>
                  </w:tcBorders>
                  <w:hideMark/>
                </w:tcPr>
                <w:p w:rsidR="002032DC" w:rsidRPr="000F654F" w:rsidRDefault="002032DC" w:rsidP="005A02FB">
                  <w:pPr>
                    <w:spacing w:line="240" w:lineRule="auto"/>
                    <w:contextualSpacing/>
                    <w:jc w:val="center"/>
                    <w:rPr>
                      <w:sz w:val="24"/>
                      <w:szCs w:val="24"/>
                      <w:lang w:eastAsia="ru-RU"/>
                    </w:rPr>
                  </w:pPr>
                  <w:r w:rsidRPr="000F654F">
                    <w:rPr>
                      <w:sz w:val="24"/>
                      <w:szCs w:val="24"/>
                      <w:lang w:eastAsia="ru-RU"/>
                    </w:rPr>
                    <w:t>12 пакетов/в день</w:t>
                  </w:r>
                </w:p>
              </w:tc>
            </w:tr>
            <w:tr w:rsidR="002032DC" w:rsidRPr="000F654F" w:rsidTr="005A02FB">
              <w:trPr>
                <w:trHeight w:val="759"/>
              </w:trPr>
              <w:tc>
                <w:tcPr>
                  <w:tcW w:w="534"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lang w:eastAsia="ru-RU"/>
                    </w:rPr>
                    <w:t>5.</w:t>
                  </w:r>
                </w:p>
              </w:tc>
              <w:tc>
                <w:tcPr>
                  <w:tcW w:w="2698"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rPr>
                    <w:t xml:space="preserve">Специальные средства для мойки полов  </w:t>
                  </w:r>
                </w:p>
              </w:tc>
              <w:tc>
                <w:tcPr>
                  <w:tcW w:w="5523"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both"/>
                    <w:rPr>
                      <w:sz w:val="24"/>
                      <w:szCs w:val="24"/>
                      <w:lang w:eastAsia="ru-RU"/>
                    </w:rPr>
                  </w:pPr>
                  <w:r w:rsidRPr="000F654F">
                    <w:rPr>
                      <w:sz w:val="24"/>
                      <w:szCs w:val="24"/>
                      <w:lang w:eastAsia="ru-RU"/>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1559"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center"/>
                    <w:rPr>
                      <w:sz w:val="24"/>
                      <w:szCs w:val="24"/>
                      <w:lang w:eastAsia="ru-RU"/>
                    </w:rPr>
                  </w:pPr>
                  <w:r w:rsidRPr="000F654F">
                    <w:rPr>
                      <w:sz w:val="24"/>
                      <w:szCs w:val="24"/>
                      <w:lang w:eastAsia="ru-RU"/>
                    </w:rPr>
                    <w:t>5 кг/в мес.</w:t>
                  </w:r>
                </w:p>
              </w:tc>
            </w:tr>
            <w:tr w:rsidR="002032DC" w:rsidRPr="000F654F" w:rsidTr="005A02FB">
              <w:trPr>
                <w:trHeight w:val="759"/>
              </w:trPr>
              <w:tc>
                <w:tcPr>
                  <w:tcW w:w="534"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lang w:eastAsia="ru-RU"/>
                    </w:rPr>
                    <w:t>6.</w:t>
                  </w:r>
                </w:p>
              </w:tc>
              <w:tc>
                <w:tcPr>
                  <w:tcW w:w="2698"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rPr>
                    <w:t xml:space="preserve">Специальные средства для чистки и </w:t>
                  </w:r>
                  <w:r w:rsidRPr="000F654F">
                    <w:rPr>
                      <w:sz w:val="24"/>
                      <w:szCs w:val="24"/>
                    </w:rPr>
                    <w:lastRenderedPageBreak/>
                    <w:t xml:space="preserve">дезинфекции раковин, унитазов   </w:t>
                  </w:r>
                </w:p>
              </w:tc>
              <w:tc>
                <w:tcPr>
                  <w:tcW w:w="5523"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both"/>
                    <w:rPr>
                      <w:sz w:val="24"/>
                      <w:szCs w:val="24"/>
                      <w:lang w:eastAsia="ru-RU"/>
                    </w:rPr>
                  </w:pPr>
                  <w:r w:rsidRPr="000F654F">
                    <w:rPr>
                      <w:sz w:val="24"/>
                      <w:szCs w:val="24"/>
                      <w:lang w:eastAsia="ru-RU"/>
                    </w:rPr>
                    <w:lastRenderedPageBreak/>
                    <w:t xml:space="preserve">Моющее средство для чистки унитазов, фаянсовых изделий, кафеля от известкового налета, подтеков </w:t>
                  </w:r>
                  <w:r w:rsidRPr="000F654F">
                    <w:rPr>
                      <w:sz w:val="24"/>
                      <w:szCs w:val="24"/>
                      <w:lang w:eastAsia="ru-RU"/>
                    </w:rPr>
                    <w:lastRenderedPageBreak/>
                    <w:t>ржавчины, солевых отложений. Способствует устранению неприятного запаха, убивает микробы. ГОСТ 32478-2013</w:t>
                  </w:r>
                </w:p>
              </w:tc>
              <w:tc>
                <w:tcPr>
                  <w:tcW w:w="1559"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center"/>
                    <w:rPr>
                      <w:sz w:val="24"/>
                      <w:szCs w:val="24"/>
                      <w:lang w:eastAsia="ru-RU"/>
                    </w:rPr>
                  </w:pPr>
                  <w:r w:rsidRPr="000F654F">
                    <w:rPr>
                      <w:sz w:val="24"/>
                      <w:szCs w:val="24"/>
                      <w:lang w:eastAsia="ru-RU"/>
                    </w:rPr>
                    <w:lastRenderedPageBreak/>
                    <w:t>5 кг/в мес.</w:t>
                  </w:r>
                </w:p>
              </w:tc>
            </w:tr>
            <w:tr w:rsidR="002032DC" w:rsidRPr="000F654F" w:rsidTr="005A02FB">
              <w:trPr>
                <w:trHeight w:val="759"/>
              </w:trPr>
              <w:tc>
                <w:tcPr>
                  <w:tcW w:w="534"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lang w:eastAsia="ru-RU"/>
                    </w:rPr>
                    <w:lastRenderedPageBreak/>
                    <w:t>7.</w:t>
                  </w:r>
                </w:p>
              </w:tc>
              <w:tc>
                <w:tcPr>
                  <w:tcW w:w="2698"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rPr>
                    <w:t xml:space="preserve">Тележка уборочная с устройством для отжима </w:t>
                  </w:r>
                </w:p>
              </w:tc>
              <w:tc>
                <w:tcPr>
                  <w:tcW w:w="5523"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both"/>
                    <w:rPr>
                      <w:sz w:val="24"/>
                      <w:szCs w:val="24"/>
                      <w:lang w:eastAsia="ru-RU"/>
                    </w:rPr>
                  </w:pPr>
                  <w:r w:rsidRPr="000F654F">
                    <w:rPr>
                      <w:sz w:val="24"/>
                      <w:szCs w:val="24"/>
                      <w:lang w:eastAsia="ru-RU"/>
                    </w:rPr>
                    <w:t>Описание:</w:t>
                  </w:r>
                </w:p>
                <w:p w:rsidR="002032DC" w:rsidRPr="000F654F" w:rsidRDefault="002032DC" w:rsidP="005A02FB">
                  <w:pPr>
                    <w:spacing w:line="240" w:lineRule="auto"/>
                    <w:contextualSpacing/>
                    <w:jc w:val="both"/>
                    <w:rPr>
                      <w:sz w:val="24"/>
                      <w:szCs w:val="24"/>
                      <w:lang w:eastAsia="ru-RU"/>
                    </w:rPr>
                  </w:pPr>
                  <w:r w:rsidRPr="000F654F">
                    <w:rPr>
                      <w:sz w:val="24"/>
                      <w:szCs w:val="24"/>
                      <w:lang w:eastAsia="ru-RU"/>
                    </w:rPr>
                    <w:t>- Прочный пластиковый каркас на колесиках, не царапающих пол;</w:t>
                  </w:r>
                </w:p>
                <w:p w:rsidR="002032DC" w:rsidRPr="000F654F" w:rsidRDefault="002032DC" w:rsidP="005A02FB">
                  <w:pPr>
                    <w:spacing w:line="240" w:lineRule="auto"/>
                    <w:contextualSpacing/>
                    <w:jc w:val="both"/>
                    <w:rPr>
                      <w:sz w:val="24"/>
                      <w:szCs w:val="24"/>
                      <w:lang w:eastAsia="ru-RU"/>
                    </w:rPr>
                  </w:pPr>
                  <w:r w:rsidRPr="000F654F">
                    <w:rPr>
                      <w:sz w:val="24"/>
                      <w:szCs w:val="24"/>
                      <w:lang w:eastAsia="ru-RU"/>
                    </w:rPr>
                    <w:t>- Одно ведро объемом 20 л.;</w:t>
                  </w:r>
                </w:p>
                <w:p w:rsidR="002032DC" w:rsidRPr="000F654F" w:rsidRDefault="002032DC" w:rsidP="005A02FB">
                  <w:pPr>
                    <w:spacing w:line="240" w:lineRule="auto"/>
                    <w:contextualSpacing/>
                    <w:jc w:val="both"/>
                    <w:rPr>
                      <w:sz w:val="24"/>
                      <w:szCs w:val="24"/>
                      <w:lang w:eastAsia="ru-RU"/>
                    </w:rPr>
                  </w:pPr>
                  <w:r w:rsidRPr="000F654F">
                    <w:rPr>
                      <w:sz w:val="24"/>
                      <w:szCs w:val="24"/>
                      <w:lang w:eastAsia="ru-RU"/>
                    </w:rPr>
                    <w:t>- Устройство отжима тряпок;</w:t>
                  </w:r>
                </w:p>
              </w:tc>
              <w:tc>
                <w:tcPr>
                  <w:tcW w:w="1559"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center"/>
                    <w:rPr>
                      <w:sz w:val="24"/>
                      <w:szCs w:val="24"/>
                      <w:lang w:eastAsia="ru-RU"/>
                    </w:rPr>
                  </w:pPr>
                  <w:r w:rsidRPr="000F654F">
                    <w:rPr>
                      <w:sz w:val="24"/>
                      <w:szCs w:val="24"/>
                      <w:lang w:eastAsia="ru-RU"/>
                    </w:rPr>
                    <w:t>1 шт.</w:t>
                  </w:r>
                </w:p>
              </w:tc>
            </w:tr>
            <w:tr w:rsidR="002032DC" w:rsidRPr="000F654F" w:rsidTr="005A02FB">
              <w:trPr>
                <w:trHeight w:val="410"/>
              </w:trPr>
              <w:tc>
                <w:tcPr>
                  <w:tcW w:w="534"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lang w:eastAsia="ru-RU"/>
                    </w:rPr>
                    <w:t>8.</w:t>
                  </w:r>
                </w:p>
              </w:tc>
              <w:tc>
                <w:tcPr>
                  <w:tcW w:w="2698"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rPr>
                    <w:t xml:space="preserve">Перчатки резиновые </w:t>
                  </w:r>
                </w:p>
              </w:tc>
              <w:tc>
                <w:tcPr>
                  <w:tcW w:w="5523"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both"/>
                    <w:rPr>
                      <w:sz w:val="24"/>
                      <w:szCs w:val="24"/>
                      <w:lang w:eastAsia="ru-RU"/>
                    </w:rPr>
                  </w:pPr>
                  <w:r w:rsidRPr="000F654F">
                    <w:rPr>
                      <w:sz w:val="24"/>
                      <w:szCs w:val="24"/>
                      <w:lang w:eastAsia="ru-RU"/>
                    </w:rPr>
                    <w:t>профессиональные перчатки повышенной прочности;</w:t>
                  </w:r>
                </w:p>
                <w:p w:rsidR="002032DC" w:rsidRPr="000F654F" w:rsidRDefault="002032DC" w:rsidP="005A02FB">
                  <w:pPr>
                    <w:spacing w:line="240" w:lineRule="auto"/>
                    <w:contextualSpacing/>
                    <w:jc w:val="both"/>
                    <w:rPr>
                      <w:sz w:val="24"/>
                      <w:szCs w:val="24"/>
                      <w:lang w:eastAsia="ru-RU"/>
                    </w:rPr>
                  </w:pPr>
                  <w:r w:rsidRPr="000F654F">
                    <w:rPr>
                      <w:sz w:val="24"/>
                      <w:szCs w:val="24"/>
                      <w:lang w:eastAsia="ru-RU"/>
                    </w:rPr>
                    <w:t>подходят для любых работ; ГОСТ 20010-93</w:t>
                  </w:r>
                </w:p>
              </w:tc>
              <w:tc>
                <w:tcPr>
                  <w:tcW w:w="1559"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center"/>
                    <w:rPr>
                      <w:sz w:val="24"/>
                      <w:szCs w:val="24"/>
                      <w:lang w:eastAsia="ru-RU"/>
                    </w:rPr>
                  </w:pPr>
                  <w:r w:rsidRPr="000F654F">
                    <w:rPr>
                      <w:sz w:val="24"/>
                      <w:szCs w:val="24"/>
                      <w:lang w:eastAsia="ru-RU"/>
                    </w:rPr>
                    <w:t>4 пар/в мес.</w:t>
                  </w:r>
                </w:p>
              </w:tc>
            </w:tr>
            <w:tr w:rsidR="002032DC" w:rsidRPr="000F654F" w:rsidTr="005A02FB">
              <w:trPr>
                <w:trHeight w:val="516"/>
              </w:trPr>
              <w:tc>
                <w:tcPr>
                  <w:tcW w:w="534"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lang w:eastAsia="ru-RU"/>
                    </w:rPr>
                    <w:t>9.</w:t>
                  </w:r>
                </w:p>
              </w:tc>
              <w:tc>
                <w:tcPr>
                  <w:tcW w:w="2698"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rPr>
                    <w:t xml:space="preserve">Тряпка универсальная из микрофибры </w:t>
                  </w:r>
                </w:p>
              </w:tc>
              <w:tc>
                <w:tcPr>
                  <w:tcW w:w="5523"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both"/>
                    <w:rPr>
                      <w:sz w:val="24"/>
                      <w:szCs w:val="24"/>
                      <w:lang w:eastAsia="ru-RU"/>
                    </w:rPr>
                  </w:pPr>
                  <w:r w:rsidRPr="000F654F">
                    <w:rPr>
                      <w:sz w:val="24"/>
                      <w:szCs w:val="24"/>
                      <w:lang w:eastAsia="ru-RU"/>
                    </w:rPr>
                    <w:t>Тряпка изготовлена из микрофибры, размер не менее 30 х 30 см. ГОСТ 10546-80</w:t>
                  </w:r>
                </w:p>
              </w:tc>
              <w:tc>
                <w:tcPr>
                  <w:tcW w:w="1559"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center"/>
                    <w:rPr>
                      <w:sz w:val="24"/>
                      <w:szCs w:val="24"/>
                      <w:lang w:eastAsia="ru-RU"/>
                    </w:rPr>
                  </w:pPr>
                  <w:r w:rsidRPr="000F654F">
                    <w:rPr>
                      <w:sz w:val="24"/>
                      <w:szCs w:val="24"/>
                      <w:lang w:eastAsia="ru-RU"/>
                    </w:rPr>
                    <w:t>4 шт./в мес.</w:t>
                  </w:r>
                </w:p>
              </w:tc>
            </w:tr>
            <w:tr w:rsidR="002032DC" w:rsidRPr="000F654F" w:rsidTr="005A02FB">
              <w:trPr>
                <w:trHeight w:val="431"/>
              </w:trPr>
              <w:tc>
                <w:tcPr>
                  <w:tcW w:w="534"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lang w:eastAsia="ru-RU"/>
                    </w:rPr>
                    <w:t>10.</w:t>
                  </w:r>
                </w:p>
              </w:tc>
              <w:tc>
                <w:tcPr>
                  <w:tcW w:w="2698"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rPr>
                    <w:t xml:space="preserve">Тряпка для мытья пола </w:t>
                  </w:r>
                </w:p>
              </w:tc>
              <w:tc>
                <w:tcPr>
                  <w:tcW w:w="5523"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both"/>
                    <w:rPr>
                      <w:sz w:val="24"/>
                      <w:szCs w:val="24"/>
                      <w:lang w:eastAsia="ru-RU"/>
                    </w:rPr>
                  </w:pPr>
                  <w:r w:rsidRPr="000F654F">
                    <w:rPr>
                      <w:sz w:val="24"/>
                      <w:szCs w:val="24"/>
                      <w:lang w:eastAsia="ru-RU"/>
                    </w:rPr>
                    <w:t xml:space="preserve">Тряпка изготовлена из </w:t>
                  </w:r>
                  <w:proofErr w:type="spellStart"/>
                  <w:r w:rsidRPr="000F654F">
                    <w:rPr>
                      <w:sz w:val="24"/>
                      <w:szCs w:val="24"/>
                      <w:lang w:eastAsia="ru-RU"/>
                    </w:rPr>
                    <w:t>холстопрошивного</w:t>
                  </w:r>
                  <w:proofErr w:type="spellEnd"/>
                  <w:r w:rsidRPr="000F654F">
                    <w:rPr>
                      <w:sz w:val="24"/>
                      <w:szCs w:val="24"/>
                      <w:lang w:eastAsia="ru-RU"/>
                    </w:rPr>
                    <w:t xml:space="preserve"> полотна, размер не менее 50 х 60 см. ГОСТ 14253-83</w:t>
                  </w:r>
                </w:p>
              </w:tc>
              <w:tc>
                <w:tcPr>
                  <w:tcW w:w="1559"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center"/>
                    <w:rPr>
                      <w:sz w:val="24"/>
                      <w:szCs w:val="24"/>
                      <w:lang w:eastAsia="ru-RU"/>
                    </w:rPr>
                  </w:pPr>
                  <w:r w:rsidRPr="000F654F">
                    <w:rPr>
                      <w:sz w:val="24"/>
                      <w:szCs w:val="24"/>
                      <w:lang w:eastAsia="ru-RU"/>
                    </w:rPr>
                    <w:t>4 шт./в мес.</w:t>
                  </w:r>
                </w:p>
              </w:tc>
            </w:tr>
            <w:tr w:rsidR="002032DC" w:rsidRPr="000F654F" w:rsidTr="005A02FB">
              <w:trPr>
                <w:trHeight w:val="431"/>
              </w:trPr>
              <w:tc>
                <w:tcPr>
                  <w:tcW w:w="534"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rPr>
                  </w:pPr>
                  <w:r w:rsidRPr="000F654F">
                    <w:rPr>
                      <w:sz w:val="24"/>
                      <w:szCs w:val="24"/>
                    </w:rPr>
                    <w:t>11.</w:t>
                  </w:r>
                </w:p>
              </w:tc>
              <w:tc>
                <w:tcPr>
                  <w:tcW w:w="2698"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lang w:eastAsia="ru-RU"/>
                    </w:rPr>
                    <w:t>Полироль для мебели</w:t>
                  </w:r>
                </w:p>
                <w:p w:rsidR="002032DC" w:rsidRPr="000F654F" w:rsidRDefault="002032DC" w:rsidP="005A02FB">
                  <w:pPr>
                    <w:spacing w:line="240" w:lineRule="auto"/>
                    <w:contextualSpacing/>
                    <w:rPr>
                      <w:sz w:val="24"/>
                      <w:szCs w:val="24"/>
                      <w:lang w:eastAsia="ru-RU"/>
                    </w:rPr>
                  </w:pPr>
                  <w:r w:rsidRPr="000F654F">
                    <w:rPr>
                      <w:sz w:val="24"/>
                      <w:szCs w:val="24"/>
                    </w:rPr>
                    <w:t xml:space="preserve"> </w:t>
                  </w:r>
                </w:p>
              </w:tc>
              <w:tc>
                <w:tcPr>
                  <w:tcW w:w="5523"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both"/>
                    <w:rPr>
                      <w:sz w:val="24"/>
                      <w:szCs w:val="24"/>
                      <w:lang w:eastAsia="ru-RU"/>
                    </w:rPr>
                  </w:pPr>
                  <w:r w:rsidRPr="000F654F">
                    <w:rPr>
                      <w:sz w:val="24"/>
                      <w:szCs w:val="24"/>
                      <w:lang w:eastAsia="ru-RU"/>
                    </w:rPr>
                    <w:t xml:space="preserve">Очиститель-полироль для мебели, эффективно удаляет разводы и отпечатки пальцев с деревянной поверхности. </w:t>
                  </w:r>
                </w:p>
              </w:tc>
              <w:tc>
                <w:tcPr>
                  <w:tcW w:w="1559"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center"/>
                    <w:rPr>
                      <w:sz w:val="24"/>
                      <w:szCs w:val="24"/>
                    </w:rPr>
                  </w:pPr>
                  <w:r w:rsidRPr="000F654F">
                    <w:rPr>
                      <w:sz w:val="24"/>
                      <w:szCs w:val="24"/>
                      <w:lang w:eastAsia="ru-RU"/>
                    </w:rPr>
                    <w:t>500 мл</w:t>
                  </w:r>
                  <w:proofErr w:type="gramStart"/>
                  <w:r w:rsidRPr="000F654F">
                    <w:rPr>
                      <w:sz w:val="24"/>
                      <w:szCs w:val="24"/>
                      <w:lang w:eastAsia="ru-RU"/>
                    </w:rPr>
                    <w:t>.</w:t>
                  </w:r>
                  <w:proofErr w:type="gramEnd"/>
                  <w:r w:rsidRPr="000F654F">
                    <w:rPr>
                      <w:sz w:val="24"/>
                      <w:szCs w:val="24"/>
                      <w:lang w:eastAsia="ru-RU"/>
                    </w:rPr>
                    <w:t>/</w:t>
                  </w:r>
                  <w:proofErr w:type="gramStart"/>
                  <w:r w:rsidRPr="000F654F">
                    <w:rPr>
                      <w:sz w:val="24"/>
                      <w:szCs w:val="24"/>
                      <w:lang w:eastAsia="ru-RU"/>
                    </w:rPr>
                    <w:t>в</w:t>
                  </w:r>
                  <w:proofErr w:type="gramEnd"/>
                  <w:r w:rsidRPr="000F654F">
                    <w:rPr>
                      <w:sz w:val="24"/>
                      <w:szCs w:val="24"/>
                      <w:lang w:eastAsia="ru-RU"/>
                    </w:rPr>
                    <w:t xml:space="preserve"> мес.</w:t>
                  </w:r>
                </w:p>
              </w:tc>
            </w:tr>
            <w:tr w:rsidR="002032DC" w:rsidRPr="000F654F" w:rsidTr="005A02FB">
              <w:trPr>
                <w:trHeight w:val="180"/>
              </w:trPr>
              <w:tc>
                <w:tcPr>
                  <w:tcW w:w="534"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lang w:eastAsia="ru-RU"/>
                    </w:rPr>
                    <w:t>12.</w:t>
                  </w:r>
                </w:p>
              </w:tc>
              <w:tc>
                <w:tcPr>
                  <w:tcW w:w="2698"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lang w:eastAsia="ru-RU"/>
                    </w:rPr>
                    <w:t>Мыло хозяйственное</w:t>
                  </w:r>
                </w:p>
                <w:p w:rsidR="002032DC" w:rsidRPr="000F654F" w:rsidRDefault="002032DC" w:rsidP="005A02FB">
                  <w:pPr>
                    <w:spacing w:line="240" w:lineRule="auto"/>
                    <w:contextualSpacing/>
                    <w:rPr>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both"/>
                    <w:rPr>
                      <w:sz w:val="24"/>
                      <w:szCs w:val="24"/>
                      <w:lang w:eastAsia="ru-RU"/>
                    </w:rPr>
                  </w:pPr>
                  <w:r w:rsidRPr="000F654F">
                    <w:rPr>
                      <w:sz w:val="24"/>
                      <w:szCs w:val="24"/>
                      <w:lang w:eastAsia="ru-RU"/>
                    </w:rPr>
                    <w:t>Вес - 200 г., содержание жирных кислот – не менее 72%. ГОСТ 30266-2017</w:t>
                  </w:r>
                </w:p>
              </w:tc>
              <w:tc>
                <w:tcPr>
                  <w:tcW w:w="1559"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center"/>
                    <w:rPr>
                      <w:sz w:val="24"/>
                      <w:szCs w:val="24"/>
                      <w:lang w:eastAsia="ru-RU"/>
                    </w:rPr>
                  </w:pPr>
                  <w:r w:rsidRPr="000F654F">
                    <w:rPr>
                      <w:sz w:val="24"/>
                      <w:szCs w:val="24"/>
                      <w:lang w:eastAsia="ru-RU"/>
                    </w:rPr>
                    <w:t xml:space="preserve">2 </w:t>
                  </w:r>
                  <w:proofErr w:type="gramStart"/>
                  <w:r w:rsidRPr="000F654F">
                    <w:rPr>
                      <w:sz w:val="24"/>
                      <w:szCs w:val="24"/>
                      <w:lang w:eastAsia="ru-RU"/>
                    </w:rPr>
                    <w:t>шт</w:t>
                  </w:r>
                  <w:proofErr w:type="gramEnd"/>
                  <w:r w:rsidRPr="000F654F">
                    <w:rPr>
                      <w:sz w:val="24"/>
                      <w:szCs w:val="24"/>
                      <w:lang w:eastAsia="ru-RU"/>
                    </w:rPr>
                    <w:t>/мес.</w:t>
                  </w:r>
                </w:p>
              </w:tc>
            </w:tr>
            <w:tr w:rsidR="002032DC" w:rsidRPr="000F654F" w:rsidTr="005A02FB">
              <w:trPr>
                <w:trHeight w:val="759"/>
              </w:trPr>
              <w:tc>
                <w:tcPr>
                  <w:tcW w:w="534"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lang w:eastAsia="ru-RU"/>
                    </w:rPr>
                    <w:t>13.</w:t>
                  </w:r>
                </w:p>
              </w:tc>
              <w:tc>
                <w:tcPr>
                  <w:tcW w:w="2698"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rPr>
                      <w:sz w:val="24"/>
                      <w:szCs w:val="24"/>
                      <w:lang w:eastAsia="ru-RU"/>
                    </w:rPr>
                  </w:pPr>
                  <w:r w:rsidRPr="000F654F">
                    <w:rPr>
                      <w:sz w:val="24"/>
                      <w:szCs w:val="24"/>
                      <w:lang w:eastAsia="ru-RU"/>
                    </w:rPr>
                    <w:t xml:space="preserve">Средство для отбеливания </w:t>
                  </w:r>
                </w:p>
              </w:tc>
              <w:tc>
                <w:tcPr>
                  <w:tcW w:w="5523"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both"/>
                    <w:rPr>
                      <w:sz w:val="24"/>
                      <w:szCs w:val="24"/>
                      <w:lang w:eastAsia="ru-RU"/>
                    </w:rPr>
                  </w:pPr>
                  <w:r w:rsidRPr="000F654F">
                    <w:rPr>
                      <w:sz w:val="24"/>
                      <w:szCs w:val="24"/>
                      <w:lang w:eastAsia="ru-RU"/>
                    </w:rPr>
                    <w:t xml:space="preserve">Предназначено как для отбеливания и удаления пятен с </w:t>
                  </w:r>
                  <w:proofErr w:type="gramStart"/>
                  <w:r w:rsidRPr="000F654F">
                    <w:rPr>
                      <w:sz w:val="24"/>
                      <w:szCs w:val="24"/>
                      <w:lang w:eastAsia="ru-RU"/>
                    </w:rPr>
                    <w:t>х/б</w:t>
                  </w:r>
                  <w:proofErr w:type="gramEnd"/>
                  <w:r w:rsidRPr="000F654F">
                    <w:rPr>
                      <w:sz w:val="24"/>
                      <w:szCs w:val="24"/>
                      <w:lang w:eastAsia="ru-RU"/>
                    </w:rPr>
                    <w:t xml:space="preserve"> и льняных тканей, так и для дезинфекции посуды, кафеля, ванн, раковин, унитазов и других поверхностей. Растворяет и удаляет загрязнения.</w:t>
                  </w:r>
                </w:p>
                <w:p w:rsidR="002032DC" w:rsidRPr="000F654F" w:rsidRDefault="002032DC" w:rsidP="005A02FB">
                  <w:pPr>
                    <w:spacing w:line="240" w:lineRule="auto"/>
                    <w:contextualSpacing/>
                    <w:jc w:val="both"/>
                    <w:rPr>
                      <w:sz w:val="24"/>
                      <w:szCs w:val="24"/>
                      <w:lang w:eastAsia="ru-RU"/>
                    </w:rPr>
                  </w:pPr>
                  <w:r w:rsidRPr="000F654F">
                    <w:rPr>
                      <w:sz w:val="24"/>
                      <w:szCs w:val="24"/>
                      <w:lang w:eastAsia="ru-RU"/>
                    </w:rPr>
                    <w:t>ГОСТ 33097-2014</w:t>
                  </w:r>
                </w:p>
              </w:tc>
              <w:tc>
                <w:tcPr>
                  <w:tcW w:w="1559" w:type="dxa"/>
                  <w:tcBorders>
                    <w:top w:val="single" w:sz="4" w:space="0" w:color="auto"/>
                    <w:left w:val="single" w:sz="4" w:space="0" w:color="auto"/>
                    <w:bottom w:val="single" w:sz="4" w:space="0" w:color="auto"/>
                    <w:right w:val="single" w:sz="4" w:space="0" w:color="auto"/>
                  </w:tcBorders>
                </w:tcPr>
                <w:p w:rsidR="002032DC" w:rsidRPr="000F654F" w:rsidRDefault="002032DC" w:rsidP="005A02FB">
                  <w:pPr>
                    <w:spacing w:line="240" w:lineRule="auto"/>
                    <w:contextualSpacing/>
                    <w:jc w:val="center"/>
                    <w:rPr>
                      <w:sz w:val="24"/>
                      <w:szCs w:val="24"/>
                      <w:lang w:eastAsia="ru-RU"/>
                    </w:rPr>
                  </w:pPr>
                  <w:r w:rsidRPr="000F654F">
                    <w:rPr>
                      <w:sz w:val="24"/>
                      <w:szCs w:val="24"/>
                      <w:lang w:eastAsia="ru-RU"/>
                    </w:rPr>
                    <w:t>2 литра/мес.</w:t>
                  </w:r>
                </w:p>
              </w:tc>
            </w:tr>
          </w:tbl>
          <w:p w:rsidR="002032DC" w:rsidRPr="000F654F" w:rsidRDefault="002032DC" w:rsidP="005A02FB">
            <w:pPr>
              <w:widowControl/>
              <w:shd w:val="clear" w:color="auto" w:fill="FFFFFF"/>
              <w:tabs>
                <w:tab w:val="left" w:pos="5314"/>
              </w:tabs>
              <w:spacing w:line="240" w:lineRule="auto"/>
              <w:contextualSpacing/>
              <w:jc w:val="center"/>
              <w:rPr>
                <w:bCs/>
                <w:spacing w:val="-3"/>
                <w:sz w:val="24"/>
                <w:szCs w:val="24"/>
              </w:rPr>
            </w:pPr>
          </w:p>
          <w:p w:rsidR="002032DC" w:rsidRPr="000F654F" w:rsidRDefault="002032DC" w:rsidP="005A02FB">
            <w:pPr>
              <w:widowControl/>
              <w:shd w:val="clear" w:color="auto" w:fill="FFFFFF"/>
              <w:tabs>
                <w:tab w:val="left" w:pos="5314"/>
              </w:tabs>
              <w:spacing w:line="240" w:lineRule="auto"/>
              <w:contextualSpacing/>
              <w:jc w:val="center"/>
              <w:rPr>
                <w:bCs/>
                <w:spacing w:val="-3"/>
                <w:sz w:val="24"/>
                <w:szCs w:val="24"/>
              </w:rPr>
            </w:pPr>
          </w:p>
          <w:p w:rsidR="002032DC" w:rsidRPr="000F654F" w:rsidRDefault="002032DC" w:rsidP="005A02FB">
            <w:pPr>
              <w:widowControl/>
              <w:shd w:val="clear" w:color="auto" w:fill="FFFFFF"/>
              <w:tabs>
                <w:tab w:val="left" w:pos="5314"/>
              </w:tabs>
              <w:spacing w:line="240" w:lineRule="auto"/>
              <w:contextualSpacing/>
              <w:jc w:val="center"/>
              <w:rPr>
                <w:bCs/>
                <w:spacing w:val="-3"/>
                <w:sz w:val="24"/>
                <w:szCs w:val="24"/>
              </w:rPr>
            </w:pPr>
          </w:p>
          <w:p w:rsidR="002032DC" w:rsidRPr="000F654F" w:rsidRDefault="002032DC" w:rsidP="005A02FB">
            <w:pPr>
              <w:widowControl/>
              <w:shd w:val="clear" w:color="auto" w:fill="FFFFFF"/>
              <w:tabs>
                <w:tab w:val="left" w:pos="5314"/>
              </w:tabs>
              <w:spacing w:line="240" w:lineRule="auto"/>
              <w:contextualSpacing/>
              <w:jc w:val="center"/>
              <w:rPr>
                <w:bCs/>
                <w:spacing w:val="-3"/>
                <w:sz w:val="24"/>
                <w:szCs w:val="24"/>
              </w:rPr>
            </w:pPr>
          </w:p>
          <w:p w:rsidR="002032DC" w:rsidRPr="000F654F" w:rsidRDefault="002032DC" w:rsidP="005A02FB">
            <w:pPr>
              <w:widowControl/>
              <w:shd w:val="clear" w:color="auto" w:fill="FFFFFF"/>
              <w:tabs>
                <w:tab w:val="left" w:pos="5314"/>
              </w:tabs>
              <w:spacing w:line="240" w:lineRule="auto"/>
              <w:contextualSpacing/>
              <w:jc w:val="center"/>
              <w:rPr>
                <w:bCs/>
                <w:spacing w:val="-3"/>
                <w:sz w:val="24"/>
                <w:szCs w:val="24"/>
              </w:rPr>
            </w:pPr>
          </w:p>
          <w:p w:rsidR="002032DC" w:rsidRPr="000F654F" w:rsidRDefault="002032DC" w:rsidP="005A02FB">
            <w:pPr>
              <w:widowControl/>
              <w:shd w:val="clear" w:color="auto" w:fill="FFFFFF"/>
              <w:tabs>
                <w:tab w:val="left" w:pos="5314"/>
              </w:tabs>
              <w:spacing w:line="240" w:lineRule="auto"/>
              <w:contextualSpacing/>
              <w:jc w:val="center"/>
              <w:rPr>
                <w:bCs/>
                <w:spacing w:val="-3"/>
                <w:sz w:val="24"/>
                <w:szCs w:val="24"/>
              </w:rPr>
            </w:pPr>
          </w:p>
          <w:p w:rsidR="002032DC" w:rsidRPr="000F654F" w:rsidRDefault="002032DC" w:rsidP="005A02FB">
            <w:pPr>
              <w:widowControl/>
              <w:shd w:val="clear" w:color="auto" w:fill="FFFFFF"/>
              <w:tabs>
                <w:tab w:val="left" w:pos="5314"/>
              </w:tabs>
              <w:spacing w:line="240" w:lineRule="auto"/>
              <w:contextualSpacing/>
              <w:jc w:val="center"/>
              <w:rPr>
                <w:bCs/>
                <w:spacing w:val="-3"/>
                <w:sz w:val="24"/>
                <w:szCs w:val="24"/>
              </w:rPr>
            </w:pPr>
            <w:r w:rsidRPr="000F654F">
              <w:rPr>
                <w:bCs/>
                <w:spacing w:val="-3"/>
                <w:sz w:val="24"/>
                <w:szCs w:val="24"/>
              </w:rPr>
              <w:t>ПОДПИСИ СТОРОН</w:t>
            </w:r>
          </w:p>
          <w:p w:rsidR="002032DC" w:rsidRPr="000F654F" w:rsidRDefault="002032DC" w:rsidP="005A02FB">
            <w:pPr>
              <w:widowControl/>
              <w:shd w:val="clear" w:color="auto" w:fill="FFFFFF"/>
              <w:tabs>
                <w:tab w:val="left" w:pos="5314"/>
              </w:tabs>
              <w:spacing w:line="240" w:lineRule="auto"/>
              <w:contextualSpacing/>
              <w:jc w:val="center"/>
              <w:rPr>
                <w:bCs/>
                <w:spacing w:val="-3"/>
                <w:sz w:val="24"/>
                <w:szCs w:val="24"/>
              </w:rPr>
            </w:pPr>
          </w:p>
        </w:tc>
      </w:tr>
      <w:tr w:rsidR="002032DC" w:rsidRPr="000F654F" w:rsidTr="005A02FB">
        <w:trPr>
          <w:trHeight w:val="146"/>
          <w:jc w:val="center"/>
        </w:trPr>
        <w:tc>
          <w:tcPr>
            <w:tcW w:w="4948" w:type="dxa"/>
          </w:tcPr>
          <w:p w:rsidR="002032DC" w:rsidRPr="000F654F" w:rsidRDefault="002032DC" w:rsidP="005A02FB">
            <w:pPr>
              <w:widowControl/>
              <w:spacing w:line="240" w:lineRule="auto"/>
              <w:rPr>
                <w:i/>
                <w:sz w:val="24"/>
                <w:szCs w:val="24"/>
              </w:rPr>
            </w:pPr>
            <w:r w:rsidRPr="000F654F">
              <w:rPr>
                <w:i/>
                <w:sz w:val="24"/>
                <w:szCs w:val="24"/>
              </w:rPr>
              <w:lastRenderedPageBreak/>
              <w:t>Должность</w:t>
            </w:r>
          </w:p>
          <w:p w:rsidR="002032DC" w:rsidRPr="000F654F" w:rsidRDefault="002032DC" w:rsidP="005A02FB">
            <w:pPr>
              <w:widowControl/>
              <w:spacing w:line="240" w:lineRule="auto"/>
              <w:rPr>
                <w:b/>
                <w:sz w:val="24"/>
                <w:szCs w:val="24"/>
              </w:rPr>
            </w:pPr>
          </w:p>
          <w:p w:rsidR="002032DC" w:rsidRPr="000F654F" w:rsidRDefault="002032DC" w:rsidP="005A02FB">
            <w:pPr>
              <w:widowControl/>
              <w:spacing w:line="240" w:lineRule="auto"/>
              <w:rPr>
                <w:b/>
                <w:sz w:val="24"/>
                <w:szCs w:val="24"/>
              </w:rPr>
            </w:pPr>
          </w:p>
          <w:p w:rsidR="002032DC" w:rsidRPr="000F654F" w:rsidRDefault="002032DC" w:rsidP="005A02FB">
            <w:pPr>
              <w:widowControl/>
              <w:spacing w:line="240" w:lineRule="auto"/>
              <w:rPr>
                <w:b/>
                <w:sz w:val="24"/>
                <w:szCs w:val="24"/>
              </w:rPr>
            </w:pPr>
            <w:r w:rsidRPr="000F654F">
              <w:rPr>
                <w:b/>
                <w:sz w:val="24"/>
                <w:szCs w:val="24"/>
              </w:rPr>
              <w:t xml:space="preserve">_____________________ </w:t>
            </w:r>
            <w:r w:rsidRPr="000F654F">
              <w:rPr>
                <w:i/>
                <w:sz w:val="24"/>
                <w:szCs w:val="24"/>
              </w:rPr>
              <w:t>ФИО</w:t>
            </w:r>
          </w:p>
          <w:p w:rsidR="002032DC" w:rsidRPr="000F654F" w:rsidRDefault="002032DC" w:rsidP="005A02FB">
            <w:pPr>
              <w:widowControl/>
              <w:spacing w:line="240" w:lineRule="auto"/>
              <w:rPr>
                <w:sz w:val="24"/>
                <w:szCs w:val="24"/>
              </w:rPr>
            </w:pPr>
            <w:r w:rsidRPr="000F654F">
              <w:rPr>
                <w:sz w:val="24"/>
                <w:szCs w:val="24"/>
              </w:rPr>
              <w:t>МП</w:t>
            </w:r>
          </w:p>
          <w:p w:rsidR="002032DC" w:rsidRPr="000F654F" w:rsidRDefault="002032DC" w:rsidP="005A02FB">
            <w:pPr>
              <w:widowControl/>
              <w:shd w:val="clear" w:color="auto" w:fill="FFFFFF"/>
              <w:spacing w:line="240" w:lineRule="auto"/>
              <w:ind w:left="168"/>
              <w:contextualSpacing/>
              <w:rPr>
                <w:b/>
                <w:bCs/>
                <w:spacing w:val="-5"/>
                <w:sz w:val="24"/>
                <w:szCs w:val="24"/>
                <w:u w:val="single"/>
              </w:rPr>
            </w:pPr>
          </w:p>
        </w:tc>
        <w:tc>
          <w:tcPr>
            <w:tcW w:w="5230" w:type="dxa"/>
          </w:tcPr>
          <w:p w:rsidR="002032DC" w:rsidRPr="000F654F" w:rsidRDefault="002032DC" w:rsidP="005A02FB">
            <w:pPr>
              <w:widowControl/>
              <w:shd w:val="clear" w:color="auto" w:fill="FFFFFF"/>
              <w:spacing w:line="240" w:lineRule="auto"/>
              <w:ind w:firstLine="33"/>
              <w:rPr>
                <w:i/>
                <w:sz w:val="24"/>
                <w:szCs w:val="24"/>
              </w:rPr>
            </w:pPr>
            <w:r w:rsidRPr="000F654F">
              <w:rPr>
                <w:i/>
                <w:sz w:val="24"/>
                <w:szCs w:val="24"/>
              </w:rPr>
              <w:t xml:space="preserve">Должность </w:t>
            </w:r>
          </w:p>
          <w:p w:rsidR="002032DC" w:rsidRPr="000F654F" w:rsidRDefault="002032DC" w:rsidP="005A02FB">
            <w:pPr>
              <w:widowControl/>
              <w:shd w:val="clear" w:color="auto" w:fill="FFFFFF"/>
              <w:spacing w:line="240" w:lineRule="auto"/>
              <w:ind w:firstLine="33"/>
              <w:rPr>
                <w:b/>
                <w:sz w:val="24"/>
                <w:szCs w:val="24"/>
              </w:rPr>
            </w:pPr>
          </w:p>
          <w:p w:rsidR="002032DC" w:rsidRPr="000F654F" w:rsidRDefault="002032DC" w:rsidP="005A02FB">
            <w:pPr>
              <w:widowControl/>
              <w:shd w:val="clear" w:color="auto" w:fill="FFFFFF"/>
              <w:spacing w:line="240" w:lineRule="auto"/>
              <w:ind w:firstLine="33"/>
              <w:rPr>
                <w:b/>
                <w:sz w:val="24"/>
                <w:szCs w:val="24"/>
              </w:rPr>
            </w:pPr>
          </w:p>
          <w:p w:rsidR="002032DC" w:rsidRPr="000F654F" w:rsidRDefault="002032DC" w:rsidP="005A02FB">
            <w:pPr>
              <w:widowControl/>
              <w:shd w:val="clear" w:color="auto" w:fill="FFFFFF"/>
              <w:spacing w:line="240" w:lineRule="auto"/>
              <w:rPr>
                <w:b/>
                <w:sz w:val="24"/>
                <w:szCs w:val="24"/>
              </w:rPr>
            </w:pPr>
            <w:r w:rsidRPr="000F654F">
              <w:rPr>
                <w:b/>
                <w:sz w:val="24"/>
                <w:szCs w:val="24"/>
              </w:rPr>
              <w:t xml:space="preserve">___________________ </w:t>
            </w:r>
            <w:r w:rsidRPr="000F654F">
              <w:rPr>
                <w:i/>
                <w:color w:val="000000"/>
                <w:sz w:val="24"/>
                <w:szCs w:val="24"/>
              </w:rPr>
              <w:t>ФИО</w:t>
            </w:r>
          </w:p>
          <w:p w:rsidR="002032DC" w:rsidRPr="000F654F" w:rsidRDefault="002032DC" w:rsidP="005A02FB">
            <w:pPr>
              <w:widowControl/>
              <w:spacing w:line="240" w:lineRule="auto"/>
              <w:contextualSpacing/>
              <w:rPr>
                <w:sz w:val="24"/>
                <w:szCs w:val="24"/>
              </w:rPr>
            </w:pPr>
            <w:r w:rsidRPr="000F654F">
              <w:rPr>
                <w:sz w:val="24"/>
                <w:szCs w:val="24"/>
              </w:rPr>
              <w:t>МП (</w:t>
            </w:r>
            <w:r w:rsidRPr="000F654F">
              <w:rPr>
                <w:i/>
                <w:sz w:val="24"/>
                <w:szCs w:val="24"/>
              </w:rPr>
              <w:t>при наличии</w:t>
            </w:r>
            <w:r w:rsidRPr="000F654F">
              <w:rPr>
                <w:sz w:val="24"/>
                <w:szCs w:val="24"/>
              </w:rPr>
              <w:t>)</w:t>
            </w:r>
          </w:p>
        </w:tc>
      </w:tr>
    </w:tbl>
    <w:p w:rsidR="002032DC" w:rsidRPr="00461E40" w:rsidRDefault="002032DC" w:rsidP="002032DC">
      <w:pPr>
        <w:widowControl/>
        <w:spacing w:line="240" w:lineRule="auto"/>
        <w:ind w:left="6804"/>
        <w:contextualSpacing/>
        <w:jc w:val="both"/>
        <w:rPr>
          <w:sz w:val="22"/>
          <w:szCs w:val="22"/>
        </w:rPr>
      </w:pPr>
    </w:p>
    <w:p w:rsidR="002032DC" w:rsidRPr="00461E40" w:rsidRDefault="002032DC" w:rsidP="002032DC">
      <w:pPr>
        <w:widowControl/>
        <w:spacing w:line="240" w:lineRule="auto"/>
        <w:ind w:left="6804"/>
        <w:contextualSpacing/>
        <w:jc w:val="both"/>
        <w:rPr>
          <w:sz w:val="22"/>
          <w:szCs w:val="22"/>
        </w:rPr>
      </w:pPr>
    </w:p>
    <w:p w:rsidR="002032DC" w:rsidRPr="00461E40" w:rsidRDefault="002032DC" w:rsidP="002032DC">
      <w:pPr>
        <w:widowControl/>
        <w:spacing w:line="240" w:lineRule="auto"/>
        <w:ind w:left="6804"/>
        <w:contextualSpacing/>
        <w:jc w:val="both"/>
        <w:rPr>
          <w:sz w:val="22"/>
          <w:szCs w:val="22"/>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2D50B3" w:rsidRDefault="002D50B3"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2032DC">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A7A2A">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0F654F" w:rsidRPr="000F654F" w:rsidRDefault="000F654F" w:rsidP="000F654F">
      <w:pPr>
        <w:spacing w:line="240" w:lineRule="auto"/>
        <w:contextualSpacing/>
        <w:rPr>
          <w:sz w:val="24"/>
          <w:szCs w:val="24"/>
        </w:rPr>
      </w:pPr>
      <w:r w:rsidRPr="000F654F">
        <w:rPr>
          <w:sz w:val="24"/>
          <w:szCs w:val="24"/>
        </w:rPr>
        <w:t>1. Вид, объем услуг, периодичность оказания услуг, место оказания услуг:</w:t>
      </w:r>
    </w:p>
    <w:p w:rsidR="000F654F" w:rsidRPr="000F654F" w:rsidRDefault="000F654F" w:rsidP="000F654F">
      <w:pPr>
        <w:spacing w:line="240" w:lineRule="auto"/>
        <w:contextualSpacing/>
        <w:rPr>
          <w:sz w:val="24"/>
          <w:szCs w:val="24"/>
        </w:rPr>
      </w:pPr>
    </w:p>
    <w:tbl>
      <w:tblPr>
        <w:tblStyle w:val="350"/>
        <w:tblW w:w="10598" w:type="dxa"/>
        <w:tblLook w:val="04A0" w:firstRow="1" w:lastRow="0" w:firstColumn="1" w:lastColumn="0" w:noHBand="0" w:noVBand="1"/>
      </w:tblPr>
      <w:tblGrid>
        <w:gridCol w:w="540"/>
        <w:gridCol w:w="2433"/>
        <w:gridCol w:w="1959"/>
        <w:gridCol w:w="1579"/>
        <w:gridCol w:w="4087"/>
      </w:tblGrid>
      <w:tr w:rsidR="000F654F" w:rsidRPr="000F654F" w:rsidTr="005A02FB">
        <w:tc>
          <w:tcPr>
            <w:tcW w:w="540"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w:t>
            </w:r>
          </w:p>
          <w:p w:rsidR="000F654F" w:rsidRPr="000F654F" w:rsidRDefault="000F654F" w:rsidP="005A02FB">
            <w:pPr>
              <w:spacing w:line="240" w:lineRule="auto"/>
              <w:contextualSpacing/>
              <w:rPr>
                <w:sz w:val="24"/>
                <w:szCs w:val="24"/>
              </w:rPr>
            </w:pPr>
            <w:proofErr w:type="gramStart"/>
            <w:r w:rsidRPr="000F654F">
              <w:rPr>
                <w:sz w:val="24"/>
                <w:szCs w:val="24"/>
              </w:rPr>
              <w:t>п</w:t>
            </w:r>
            <w:proofErr w:type="gramEnd"/>
            <w:r w:rsidRPr="000F654F">
              <w:rPr>
                <w:sz w:val="24"/>
                <w:szCs w:val="24"/>
              </w:rPr>
              <w:t>/п</w:t>
            </w:r>
          </w:p>
        </w:tc>
        <w:tc>
          <w:tcPr>
            <w:tcW w:w="2433"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Место оказания услуг</w:t>
            </w:r>
          </w:p>
        </w:tc>
      </w:tr>
      <w:tr w:rsidR="000F654F" w:rsidRPr="000F654F" w:rsidTr="005A02FB">
        <w:tc>
          <w:tcPr>
            <w:tcW w:w="540"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1</w:t>
            </w:r>
          </w:p>
        </w:tc>
        <w:tc>
          <w:tcPr>
            <w:tcW w:w="2433"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Влажная комплексная уборка 4 кабинетов</w:t>
            </w:r>
          </w:p>
          <w:p w:rsidR="000F654F" w:rsidRPr="000F654F" w:rsidRDefault="000F654F"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9.00-18.00</w:t>
            </w:r>
          </w:p>
          <w:p w:rsidR="000F654F" w:rsidRPr="000F654F" w:rsidRDefault="000F654F"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vertAlign w:val="superscript"/>
              </w:rPr>
            </w:pPr>
            <w:r w:rsidRPr="000F654F">
              <w:rPr>
                <w:sz w:val="24"/>
                <w:szCs w:val="24"/>
              </w:rPr>
              <w:t>155,70 м</w:t>
            </w:r>
            <w:proofErr w:type="gramStart"/>
            <w:r w:rsidRPr="000F654F">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0F654F" w:rsidRPr="000F654F" w:rsidTr="005A02FB">
        <w:tc>
          <w:tcPr>
            <w:tcW w:w="540" w:type="dxa"/>
            <w:tcBorders>
              <w:top w:val="single" w:sz="4" w:space="0" w:color="auto"/>
              <w:left w:val="single" w:sz="4" w:space="0" w:color="auto"/>
              <w:bottom w:val="single" w:sz="4" w:space="0" w:color="auto"/>
              <w:right w:val="single" w:sz="4" w:space="0" w:color="auto"/>
            </w:tcBorders>
            <w:hideMark/>
          </w:tcPr>
          <w:p w:rsidR="000F654F" w:rsidRPr="000F654F" w:rsidRDefault="00DA6FED" w:rsidP="005A02FB">
            <w:pPr>
              <w:spacing w:line="240" w:lineRule="auto"/>
              <w:contextualSpacing/>
              <w:rPr>
                <w:sz w:val="24"/>
                <w:szCs w:val="24"/>
              </w:rPr>
            </w:pPr>
            <w:r>
              <w:rPr>
                <w:sz w:val="24"/>
                <w:szCs w:val="24"/>
              </w:rPr>
              <w:t>2</w:t>
            </w:r>
          </w:p>
        </w:tc>
        <w:tc>
          <w:tcPr>
            <w:tcW w:w="2433"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Влажная комплексная уборка тамбура, коридора и вестибюля</w:t>
            </w:r>
          </w:p>
          <w:p w:rsidR="000F654F" w:rsidRPr="000F654F" w:rsidRDefault="000F654F"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9.00-10.00</w:t>
            </w:r>
          </w:p>
          <w:p w:rsidR="000F654F" w:rsidRPr="000F654F" w:rsidRDefault="000F654F" w:rsidP="005A02FB">
            <w:pPr>
              <w:spacing w:line="240" w:lineRule="auto"/>
              <w:contextualSpacing/>
              <w:rPr>
                <w:sz w:val="24"/>
                <w:szCs w:val="24"/>
              </w:rPr>
            </w:pPr>
            <w:r w:rsidRPr="000F654F">
              <w:rPr>
                <w:sz w:val="24"/>
                <w:szCs w:val="24"/>
              </w:rPr>
              <w:t>17.00-18.00</w:t>
            </w:r>
          </w:p>
          <w:p w:rsidR="000F654F" w:rsidRPr="000F654F" w:rsidRDefault="000F654F"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153,20 м</w:t>
            </w:r>
            <w:proofErr w:type="gramStart"/>
            <w:r w:rsidRPr="000F654F">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0F654F" w:rsidRPr="000F654F" w:rsidTr="005A02FB">
        <w:tc>
          <w:tcPr>
            <w:tcW w:w="540" w:type="dxa"/>
            <w:tcBorders>
              <w:top w:val="single" w:sz="4" w:space="0" w:color="auto"/>
              <w:left w:val="single" w:sz="4" w:space="0" w:color="auto"/>
              <w:bottom w:val="single" w:sz="4" w:space="0" w:color="auto"/>
              <w:right w:val="single" w:sz="4" w:space="0" w:color="auto"/>
            </w:tcBorders>
          </w:tcPr>
          <w:p w:rsidR="000F654F" w:rsidRPr="000F654F" w:rsidRDefault="00DA6FED" w:rsidP="005A02FB">
            <w:pPr>
              <w:spacing w:line="240" w:lineRule="auto"/>
              <w:contextualSpacing/>
              <w:rPr>
                <w:sz w:val="24"/>
                <w:szCs w:val="24"/>
              </w:rPr>
            </w:pPr>
            <w:r>
              <w:rPr>
                <w:sz w:val="24"/>
                <w:szCs w:val="24"/>
              </w:rPr>
              <w:t>3</w:t>
            </w:r>
          </w:p>
        </w:tc>
        <w:tc>
          <w:tcPr>
            <w:tcW w:w="2433"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 xml:space="preserve">Влажная комплексная уборка  туалетов  </w:t>
            </w:r>
          </w:p>
          <w:p w:rsidR="000F654F" w:rsidRPr="000F654F" w:rsidRDefault="000F654F"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9.00-10.00</w:t>
            </w:r>
          </w:p>
          <w:p w:rsidR="000F654F" w:rsidRPr="000F654F" w:rsidRDefault="000F654F" w:rsidP="005A02FB">
            <w:pPr>
              <w:spacing w:line="240" w:lineRule="auto"/>
              <w:contextualSpacing/>
              <w:rPr>
                <w:sz w:val="24"/>
                <w:szCs w:val="24"/>
              </w:rPr>
            </w:pPr>
            <w:r w:rsidRPr="000F654F">
              <w:rPr>
                <w:sz w:val="24"/>
                <w:szCs w:val="24"/>
              </w:rPr>
              <w:t>17.00-18.00</w:t>
            </w:r>
          </w:p>
          <w:p w:rsidR="000F654F" w:rsidRPr="000F654F" w:rsidRDefault="000F654F"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4,80 м</w:t>
            </w:r>
            <w:proofErr w:type="gramStart"/>
            <w:r w:rsidRPr="000F654F">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0F654F" w:rsidRPr="000F654F" w:rsidTr="005A02FB">
        <w:trPr>
          <w:trHeight w:val="1024"/>
        </w:trPr>
        <w:tc>
          <w:tcPr>
            <w:tcW w:w="540" w:type="dxa"/>
            <w:tcBorders>
              <w:top w:val="single" w:sz="4" w:space="0" w:color="auto"/>
              <w:left w:val="single" w:sz="4" w:space="0" w:color="auto"/>
              <w:bottom w:val="single" w:sz="4" w:space="0" w:color="auto"/>
              <w:right w:val="single" w:sz="4" w:space="0" w:color="auto"/>
            </w:tcBorders>
          </w:tcPr>
          <w:p w:rsidR="000F654F" w:rsidRPr="000F654F" w:rsidRDefault="00DA6FED" w:rsidP="005A02FB">
            <w:pPr>
              <w:spacing w:line="240" w:lineRule="auto"/>
              <w:contextualSpacing/>
              <w:rPr>
                <w:sz w:val="24"/>
                <w:szCs w:val="24"/>
              </w:rPr>
            </w:pPr>
            <w:r>
              <w:rPr>
                <w:sz w:val="24"/>
                <w:szCs w:val="24"/>
              </w:rPr>
              <w:t>4</w:t>
            </w:r>
          </w:p>
        </w:tc>
        <w:tc>
          <w:tcPr>
            <w:tcW w:w="2433"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Влажная комплексная уборка  подсобных помещений</w:t>
            </w:r>
          </w:p>
          <w:p w:rsidR="000F654F" w:rsidRPr="000F654F" w:rsidRDefault="000F654F"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8.00-10.00</w:t>
            </w:r>
          </w:p>
          <w:p w:rsidR="000F654F" w:rsidRPr="000F654F" w:rsidRDefault="000F654F" w:rsidP="005A02FB">
            <w:pPr>
              <w:spacing w:line="240" w:lineRule="auto"/>
              <w:contextualSpacing/>
              <w:rPr>
                <w:sz w:val="24"/>
                <w:szCs w:val="24"/>
              </w:rPr>
            </w:pPr>
            <w:r w:rsidRPr="000F654F">
              <w:rPr>
                <w:sz w:val="24"/>
                <w:szCs w:val="24"/>
              </w:rPr>
              <w:t>15.00-18.00</w:t>
            </w:r>
          </w:p>
          <w:p w:rsidR="000F654F" w:rsidRPr="000F654F" w:rsidRDefault="000F654F"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21,00 м</w:t>
            </w:r>
            <w:proofErr w:type="gramStart"/>
            <w:r w:rsidRPr="000F654F">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0F654F" w:rsidRPr="000F654F" w:rsidTr="005A02FB">
        <w:trPr>
          <w:trHeight w:val="1053"/>
        </w:trPr>
        <w:tc>
          <w:tcPr>
            <w:tcW w:w="540" w:type="dxa"/>
            <w:tcBorders>
              <w:top w:val="single" w:sz="4" w:space="0" w:color="auto"/>
              <w:left w:val="single" w:sz="4" w:space="0" w:color="auto"/>
              <w:bottom w:val="single" w:sz="4" w:space="0" w:color="auto"/>
              <w:right w:val="single" w:sz="4" w:space="0" w:color="auto"/>
            </w:tcBorders>
          </w:tcPr>
          <w:p w:rsidR="000F654F" w:rsidRPr="000F654F" w:rsidRDefault="00DA6FED" w:rsidP="005A02FB">
            <w:pPr>
              <w:spacing w:line="240" w:lineRule="auto"/>
              <w:contextualSpacing/>
              <w:rPr>
                <w:sz w:val="24"/>
                <w:szCs w:val="24"/>
              </w:rPr>
            </w:pPr>
            <w:r>
              <w:rPr>
                <w:sz w:val="24"/>
                <w:szCs w:val="24"/>
              </w:rPr>
              <w:t>5</w:t>
            </w:r>
          </w:p>
        </w:tc>
        <w:tc>
          <w:tcPr>
            <w:tcW w:w="2433"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Мытье окон с применением моющих растворов</w:t>
            </w:r>
          </w:p>
          <w:p w:rsidR="000F654F" w:rsidRPr="000F654F" w:rsidRDefault="000F654F"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2 раза в квартал</w:t>
            </w:r>
          </w:p>
        </w:tc>
        <w:tc>
          <w:tcPr>
            <w:tcW w:w="157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26 окон</w:t>
            </w:r>
          </w:p>
        </w:tc>
        <w:tc>
          <w:tcPr>
            <w:tcW w:w="4087"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кв.м</w:t>
            </w:r>
            <w:proofErr w:type="spellEnd"/>
            <w:r w:rsidRPr="000F654F">
              <w:rPr>
                <w:sz w:val="24"/>
                <w:szCs w:val="24"/>
              </w:rPr>
              <w:t>.</w:t>
            </w:r>
          </w:p>
        </w:tc>
      </w:tr>
      <w:tr w:rsidR="000F654F" w:rsidRPr="000F654F" w:rsidTr="005A02FB">
        <w:tc>
          <w:tcPr>
            <w:tcW w:w="540" w:type="dxa"/>
            <w:tcBorders>
              <w:top w:val="single" w:sz="4" w:space="0" w:color="auto"/>
              <w:left w:val="single" w:sz="4" w:space="0" w:color="auto"/>
              <w:bottom w:val="single" w:sz="4" w:space="0" w:color="auto"/>
              <w:right w:val="single" w:sz="4" w:space="0" w:color="auto"/>
            </w:tcBorders>
          </w:tcPr>
          <w:p w:rsidR="000F654F" w:rsidRPr="000F654F" w:rsidRDefault="00DA6FED" w:rsidP="005A02FB">
            <w:pPr>
              <w:spacing w:line="240" w:lineRule="auto"/>
              <w:contextualSpacing/>
              <w:rPr>
                <w:sz w:val="24"/>
                <w:szCs w:val="24"/>
              </w:rPr>
            </w:pPr>
            <w:r>
              <w:rPr>
                <w:sz w:val="24"/>
                <w:szCs w:val="24"/>
              </w:rPr>
              <w:lastRenderedPageBreak/>
              <w:t>6</w:t>
            </w:r>
          </w:p>
        </w:tc>
        <w:tc>
          <w:tcPr>
            <w:tcW w:w="2433"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 xml:space="preserve">Влажная уборка мебели, </w:t>
            </w:r>
          </w:p>
          <w:p w:rsidR="000F654F" w:rsidRPr="000F654F" w:rsidRDefault="000F654F" w:rsidP="005A02FB">
            <w:pPr>
              <w:spacing w:line="240" w:lineRule="auto"/>
              <w:contextualSpacing/>
              <w:rPr>
                <w:sz w:val="24"/>
                <w:szCs w:val="24"/>
              </w:rPr>
            </w:pPr>
            <w:r w:rsidRPr="000F654F">
              <w:rPr>
                <w:sz w:val="24"/>
                <w:szCs w:val="24"/>
              </w:rPr>
              <w:t>подоконников в помещениях, открытых приборов отопления, протирка мебели полиролью</w:t>
            </w:r>
          </w:p>
          <w:p w:rsidR="000F654F" w:rsidRPr="000F654F" w:rsidRDefault="000F654F"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rPr>
            </w:pPr>
            <w:r w:rsidRPr="000F654F">
              <w:rPr>
                <w:sz w:val="24"/>
                <w:szCs w:val="24"/>
              </w:rPr>
              <w:t>9.00-18.00</w:t>
            </w:r>
          </w:p>
          <w:p w:rsidR="000F654F" w:rsidRPr="000F654F" w:rsidRDefault="000F654F"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color w:val="FF0000"/>
                <w:sz w:val="24"/>
                <w:szCs w:val="24"/>
              </w:rPr>
            </w:pPr>
            <w:r w:rsidRPr="000F654F">
              <w:rPr>
                <w:sz w:val="24"/>
                <w:szCs w:val="24"/>
              </w:rPr>
              <w:t>12 помещений</w:t>
            </w:r>
          </w:p>
        </w:tc>
        <w:tc>
          <w:tcPr>
            <w:tcW w:w="4087"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0F654F" w:rsidRPr="000F654F" w:rsidTr="005A02FB">
        <w:tc>
          <w:tcPr>
            <w:tcW w:w="540" w:type="dxa"/>
            <w:tcBorders>
              <w:top w:val="single" w:sz="4" w:space="0" w:color="auto"/>
              <w:left w:val="single" w:sz="4" w:space="0" w:color="auto"/>
              <w:bottom w:val="single" w:sz="4" w:space="0" w:color="auto"/>
              <w:right w:val="single" w:sz="4" w:space="0" w:color="auto"/>
            </w:tcBorders>
          </w:tcPr>
          <w:p w:rsidR="000F654F" w:rsidRPr="000F654F" w:rsidRDefault="00DA6FED" w:rsidP="005A02FB">
            <w:pPr>
              <w:spacing w:line="240" w:lineRule="auto"/>
              <w:contextualSpacing/>
              <w:rPr>
                <w:sz w:val="24"/>
                <w:szCs w:val="24"/>
              </w:rPr>
            </w:pPr>
            <w:r>
              <w:rPr>
                <w:sz w:val="24"/>
                <w:szCs w:val="24"/>
              </w:rPr>
              <w:t>7</w:t>
            </w:r>
          </w:p>
        </w:tc>
        <w:tc>
          <w:tcPr>
            <w:tcW w:w="2433"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 xml:space="preserve">Обеспечение туалетной бумагой и мылом помещений туалетов  </w:t>
            </w:r>
          </w:p>
        </w:tc>
        <w:tc>
          <w:tcPr>
            <w:tcW w:w="195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9.00-18.00</w:t>
            </w:r>
          </w:p>
          <w:p w:rsidR="000F654F" w:rsidRPr="000F654F" w:rsidRDefault="000F654F"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2 кабинки туалетов и 1 умывальника</w:t>
            </w:r>
          </w:p>
        </w:tc>
        <w:tc>
          <w:tcPr>
            <w:tcW w:w="4087"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r w:rsidR="000F654F" w:rsidRPr="000F654F" w:rsidTr="005A02FB">
        <w:tc>
          <w:tcPr>
            <w:tcW w:w="540" w:type="dxa"/>
            <w:tcBorders>
              <w:top w:val="single" w:sz="4" w:space="0" w:color="auto"/>
              <w:left w:val="single" w:sz="4" w:space="0" w:color="auto"/>
              <w:bottom w:val="single" w:sz="4" w:space="0" w:color="auto"/>
              <w:right w:val="single" w:sz="4" w:space="0" w:color="auto"/>
            </w:tcBorders>
          </w:tcPr>
          <w:p w:rsidR="000F654F" w:rsidRPr="000F654F" w:rsidRDefault="00DA6FED" w:rsidP="005A02FB">
            <w:pPr>
              <w:spacing w:line="240" w:lineRule="auto"/>
              <w:contextualSpacing/>
              <w:rPr>
                <w:sz w:val="24"/>
                <w:szCs w:val="24"/>
              </w:rPr>
            </w:pPr>
            <w:r>
              <w:rPr>
                <w:sz w:val="24"/>
                <w:szCs w:val="24"/>
              </w:rPr>
              <w:t>8</w:t>
            </w:r>
          </w:p>
        </w:tc>
        <w:tc>
          <w:tcPr>
            <w:tcW w:w="2433"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 xml:space="preserve">Вынос мусора из мусорных корзин в служебных кабинетах учреждения в мусорный контейнер  </w:t>
            </w:r>
          </w:p>
          <w:p w:rsidR="000F654F" w:rsidRPr="000F654F" w:rsidRDefault="000F654F" w:rsidP="005A02FB">
            <w:pPr>
              <w:spacing w:line="240" w:lineRule="auto"/>
              <w:contextualSpacing/>
              <w:rPr>
                <w:sz w:val="24"/>
                <w:szCs w:val="24"/>
              </w:rPr>
            </w:pPr>
            <w:r w:rsidRPr="000F654F">
              <w:rPr>
                <w:sz w:val="24"/>
                <w:szCs w:val="24"/>
              </w:rPr>
              <w:t xml:space="preserve">ГОСТ </w:t>
            </w:r>
            <w:proofErr w:type="gramStart"/>
            <w:r w:rsidRPr="000F654F">
              <w:rPr>
                <w:sz w:val="24"/>
                <w:szCs w:val="24"/>
              </w:rPr>
              <w:t>Р</w:t>
            </w:r>
            <w:proofErr w:type="gramEnd"/>
            <w:r w:rsidRPr="000F654F">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9.00-18.00</w:t>
            </w:r>
          </w:p>
          <w:p w:rsidR="000F654F" w:rsidRPr="000F654F" w:rsidRDefault="000F654F" w:rsidP="005A02FB">
            <w:pPr>
              <w:spacing w:line="240" w:lineRule="auto"/>
              <w:contextualSpacing/>
              <w:rPr>
                <w:sz w:val="24"/>
                <w:szCs w:val="24"/>
              </w:rPr>
            </w:pPr>
            <w:r w:rsidRPr="000F654F">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rPr>
            </w:pPr>
            <w:r w:rsidRPr="000F654F">
              <w:rPr>
                <w:sz w:val="24"/>
                <w:szCs w:val="24"/>
              </w:rPr>
              <w:t>12 корзин</w:t>
            </w:r>
          </w:p>
        </w:tc>
        <w:tc>
          <w:tcPr>
            <w:tcW w:w="4087"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widowControl/>
              <w:spacing w:line="240" w:lineRule="auto"/>
              <w:contextualSpacing/>
              <w:rPr>
                <w:sz w:val="24"/>
                <w:szCs w:val="24"/>
              </w:rPr>
            </w:pPr>
            <w:r w:rsidRPr="000F654F">
              <w:rPr>
                <w:sz w:val="24"/>
                <w:szCs w:val="24"/>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0F654F">
              <w:rPr>
                <w:sz w:val="24"/>
                <w:szCs w:val="24"/>
              </w:rPr>
              <w:t>кв</w:t>
            </w:r>
            <w:proofErr w:type="gramStart"/>
            <w:r w:rsidRPr="000F654F">
              <w:rPr>
                <w:sz w:val="24"/>
                <w:szCs w:val="24"/>
              </w:rPr>
              <w:t>.м</w:t>
            </w:r>
            <w:proofErr w:type="spellEnd"/>
            <w:proofErr w:type="gramEnd"/>
          </w:p>
        </w:tc>
      </w:tr>
    </w:tbl>
    <w:p w:rsidR="000F654F" w:rsidRPr="000F654F" w:rsidRDefault="000F654F" w:rsidP="000F654F">
      <w:pPr>
        <w:spacing w:line="240" w:lineRule="auto"/>
        <w:contextualSpacing/>
        <w:rPr>
          <w:sz w:val="24"/>
          <w:szCs w:val="24"/>
        </w:rPr>
      </w:pPr>
    </w:p>
    <w:p w:rsidR="000F654F" w:rsidRPr="000F654F" w:rsidRDefault="000F654F" w:rsidP="000F654F">
      <w:pPr>
        <w:spacing w:line="240" w:lineRule="auto"/>
        <w:contextualSpacing/>
        <w:rPr>
          <w:sz w:val="24"/>
          <w:szCs w:val="24"/>
        </w:rPr>
      </w:pPr>
      <w:r w:rsidRPr="000F654F">
        <w:rPr>
          <w:sz w:val="24"/>
          <w:szCs w:val="24"/>
        </w:rPr>
        <w:t>2. Характеристика услуг:</w:t>
      </w:r>
    </w:p>
    <w:p w:rsidR="000F654F" w:rsidRPr="000F654F" w:rsidRDefault="000F654F" w:rsidP="000F654F">
      <w:pPr>
        <w:spacing w:line="240" w:lineRule="auto"/>
        <w:contextualSpacing/>
        <w:rPr>
          <w:sz w:val="24"/>
          <w:szCs w:val="24"/>
        </w:rPr>
      </w:pPr>
    </w:p>
    <w:p w:rsidR="000F654F" w:rsidRPr="000F654F" w:rsidRDefault="000F654F" w:rsidP="000F654F">
      <w:pPr>
        <w:spacing w:line="240" w:lineRule="auto"/>
        <w:contextualSpacing/>
        <w:jc w:val="both"/>
        <w:rPr>
          <w:sz w:val="24"/>
          <w:szCs w:val="24"/>
        </w:rPr>
      </w:pPr>
      <w:r w:rsidRPr="000F654F">
        <w:rPr>
          <w:sz w:val="24"/>
          <w:szCs w:val="24"/>
        </w:rPr>
        <w:t>2.1. Влажная комплексная уборка кабинетов и подсобных помещений (ежедневно, кроме выходных и праздничных дней):</w:t>
      </w:r>
    </w:p>
    <w:p w:rsidR="000F654F" w:rsidRPr="000F654F" w:rsidRDefault="000F654F" w:rsidP="000F654F">
      <w:pPr>
        <w:spacing w:line="240" w:lineRule="auto"/>
        <w:contextualSpacing/>
        <w:jc w:val="both"/>
        <w:rPr>
          <w:sz w:val="24"/>
          <w:szCs w:val="24"/>
        </w:rPr>
      </w:pPr>
      <w:r w:rsidRPr="000F654F">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0F654F" w:rsidRPr="000F654F" w:rsidRDefault="000F654F" w:rsidP="000F654F">
      <w:pPr>
        <w:spacing w:line="240" w:lineRule="auto"/>
        <w:contextualSpacing/>
        <w:jc w:val="both"/>
        <w:rPr>
          <w:sz w:val="24"/>
          <w:szCs w:val="24"/>
        </w:rPr>
      </w:pPr>
      <w:r w:rsidRPr="000F654F">
        <w:rPr>
          <w:sz w:val="24"/>
          <w:szCs w:val="24"/>
        </w:rPr>
        <w:t>-  чистка зеркал и стеклянных поверхностей с применением специальных средств (кроме окон);</w:t>
      </w:r>
    </w:p>
    <w:p w:rsidR="000F654F" w:rsidRPr="000F654F" w:rsidRDefault="000F654F" w:rsidP="000F654F">
      <w:pPr>
        <w:spacing w:line="240" w:lineRule="auto"/>
        <w:contextualSpacing/>
        <w:jc w:val="both"/>
        <w:rPr>
          <w:sz w:val="24"/>
          <w:szCs w:val="24"/>
        </w:rPr>
      </w:pPr>
      <w:r w:rsidRPr="000F654F">
        <w:rPr>
          <w:sz w:val="24"/>
          <w:szCs w:val="24"/>
        </w:rPr>
        <w:t>- удаление пыли с розеток, удлинителей, с оргтехники, компьютеров;</w:t>
      </w:r>
    </w:p>
    <w:p w:rsidR="000F654F" w:rsidRPr="000F654F" w:rsidRDefault="000F654F" w:rsidP="000F654F">
      <w:pPr>
        <w:spacing w:line="240" w:lineRule="auto"/>
        <w:contextualSpacing/>
        <w:jc w:val="both"/>
        <w:rPr>
          <w:sz w:val="24"/>
          <w:szCs w:val="24"/>
        </w:rPr>
      </w:pPr>
      <w:r w:rsidRPr="000F654F">
        <w:rPr>
          <w:sz w:val="24"/>
          <w:szCs w:val="24"/>
        </w:rPr>
        <w:t>- удаление пыли с подлокотников кресел и крестовин стульев;</w:t>
      </w:r>
    </w:p>
    <w:p w:rsidR="000F654F" w:rsidRPr="000F654F" w:rsidRDefault="000F654F" w:rsidP="000F654F">
      <w:pPr>
        <w:spacing w:line="240" w:lineRule="auto"/>
        <w:contextualSpacing/>
        <w:jc w:val="both"/>
        <w:rPr>
          <w:sz w:val="24"/>
          <w:szCs w:val="24"/>
        </w:rPr>
      </w:pPr>
      <w:r w:rsidRPr="000F654F">
        <w:rPr>
          <w:sz w:val="24"/>
          <w:szCs w:val="24"/>
        </w:rPr>
        <w:t>- удаление пыли и загрязнений с кожаной и текстильной обивки мебели, стульев и кресел;</w:t>
      </w:r>
    </w:p>
    <w:p w:rsidR="000F654F" w:rsidRPr="000F654F" w:rsidRDefault="000F654F" w:rsidP="000F654F">
      <w:pPr>
        <w:spacing w:line="240" w:lineRule="auto"/>
        <w:contextualSpacing/>
        <w:jc w:val="both"/>
        <w:rPr>
          <w:sz w:val="24"/>
          <w:szCs w:val="24"/>
        </w:rPr>
      </w:pPr>
      <w:r w:rsidRPr="000F654F">
        <w:rPr>
          <w:sz w:val="24"/>
          <w:szCs w:val="24"/>
        </w:rPr>
        <w:t>- мойка полов с применением специальных моющих средств;</w:t>
      </w:r>
    </w:p>
    <w:p w:rsidR="000F654F" w:rsidRPr="000F654F" w:rsidRDefault="000F654F" w:rsidP="000F654F">
      <w:pPr>
        <w:spacing w:line="240" w:lineRule="auto"/>
        <w:contextualSpacing/>
        <w:jc w:val="both"/>
        <w:rPr>
          <w:sz w:val="24"/>
          <w:szCs w:val="24"/>
        </w:rPr>
      </w:pPr>
      <w:r w:rsidRPr="000F654F">
        <w:rPr>
          <w:sz w:val="24"/>
          <w:szCs w:val="24"/>
        </w:rPr>
        <w:t>- удаление пыли с плинтусов, удаление пятен и липких субстанций с полов, мебели;</w:t>
      </w:r>
    </w:p>
    <w:p w:rsidR="000F654F" w:rsidRPr="000F654F" w:rsidRDefault="000F654F" w:rsidP="000F654F">
      <w:pPr>
        <w:spacing w:line="240" w:lineRule="auto"/>
        <w:contextualSpacing/>
        <w:jc w:val="both"/>
        <w:rPr>
          <w:sz w:val="24"/>
          <w:szCs w:val="24"/>
        </w:rPr>
      </w:pPr>
      <w:r w:rsidRPr="000F654F">
        <w:rPr>
          <w:sz w:val="24"/>
          <w:szCs w:val="24"/>
        </w:rPr>
        <w:t>- протирка батарей, радиаторов (где есть доступ);</w:t>
      </w:r>
    </w:p>
    <w:p w:rsidR="000F654F" w:rsidRPr="000F654F" w:rsidRDefault="000F654F" w:rsidP="000F654F">
      <w:pPr>
        <w:spacing w:line="240" w:lineRule="auto"/>
        <w:contextualSpacing/>
        <w:jc w:val="both"/>
        <w:rPr>
          <w:sz w:val="24"/>
          <w:szCs w:val="24"/>
        </w:rPr>
      </w:pPr>
      <w:r w:rsidRPr="000F654F">
        <w:rPr>
          <w:sz w:val="24"/>
          <w:szCs w:val="24"/>
        </w:rPr>
        <w:t>2.2. Влажная комплексная уборка тамбура, коридора и вестибюля (ежедневно, кроме выходных и праздничных дней):</w:t>
      </w:r>
    </w:p>
    <w:p w:rsidR="000F654F" w:rsidRPr="000F654F" w:rsidRDefault="000F654F" w:rsidP="000F654F">
      <w:pPr>
        <w:spacing w:line="240" w:lineRule="auto"/>
        <w:contextualSpacing/>
        <w:jc w:val="both"/>
        <w:rPr>
          <w:sz w:val="24"/>
          <w:szCs w:val="24"/>
        </w:rPr>
      </w:pPr>
      <w:r w:rsidRPr="000F654F">
        <w:rPr>
          <w:sz w:val="24"/>
          <w:szCs w:val="24"/>
        </w:rPr>
        <w:t>- влажная уборка и удаление локальных загрязнений ступеней, боковых стен, подоконников, перил;</w:t>
      </w:r>
    </w:p>
    <w:p w:rsidR="000F654F" w:rsidRPr="000F654F" w:rsidRDefault="000F654F" w:rsidP="000F654F">
      <w:pPr>
        <w:spacing w:line="240" w:lineRule="auto"/>
        <w:contextualSpacing/>
        <w:jc w:val="both"/>
        <w:rPr>
          <w:sz w:val="24"/>
          <w:szCs w:val="24"/>
        </w:rPr>
      </w:pPr>
      <w:r w:rsidRPr="000F654F">
        <w:rPr>
          <w:sz w:val="24"/>
          <w:szCs w:val="24"/>
        </w:rPr>
        <w:t>- вынос мусора из мусорных корзин, замена полиэтиленовых пакетов в мусорных корзинах;</w:t>
      </w:r>
    </w:p>
    <w:p w:rsidR="000F654F" w:rsidRPr="000F654F" w:rsidRDefault="000F654F" w:rsidP="000F654F">
      <w:pPr>
        <w:spacing w:line="240" w:lineRule="auto"/>
        <w:contextualSpacing/>
        <w:jc w:val="both"/>
        <w:rPr>
          <w:sz w:val="24"/>
          <w:szCs w:val="24"/>
        </w:rPr>
      </w:pPr>
      <w:r w:rsidRPr="000F654F">
        <w:rPr>
          <w:sz w:val="24"/>
          <w:szCs w:val="24"/>
        </w:rPr>
        <w:t>- влажная уборка радиаторов, труб отопления (где есть доступ);</w:t>
      </w:r>
    </w:p>
    <w:p w:rsidR="000F654F" w:rsidRPr="000F654F" w:rsidRDefault="000F654F" w:rsidP="000F654F">
      <w:pPr>
        <w:spacing w:line="240" w:lineRule="auto"/>
        <w:contextualSpacing/>
        <w:jc w:val="both"/>
        <w:rPr>
          <w:sz w:val="24"/>
          <w:szCs w:val="24"/>
        </w:rPr>
      </w:pPr>
      <w:r w:rsidRPr="000F654F">
        <w:rPr>
          <w:sz w:val="24"/>
          <w:szCs w:val="24"/>
        </w:rPr>
        <w:t>- мойка полов с применением специальных средств;</w:t>
      </w:r>
    </w:p>
    <w:p w:rsidR="000F654F" w:rsidRPr="000F654F" w:rsidRDefault="000F654F" w:rsidP="000F654F">
      <w:pPr>
        <w:spacing w:line="240" w:lineRule="auto"/>
        <w:contextualSpacing/>
        <w:jc w:val="both"/>
        <w:rPr>
          <w:sz w:val="24"/>
          <w:szCs w:val="24"/>
        </w:rPr>
      </w:pPr>
      <w:r w:rsidRPr="000F654F">
        <w:rPr>
          <w:sz w:val="24"/>
          <w:szCs w:val="24"/>
        </w:rPr>
        <w:t>- чистка зеркальных и стеклянных поверхностей с применением специальных средств;</w:t>
      </w:r>
    </w:p>
    <w:p w:rsidR="000F654F" w:rsidRPr="000F654F" w:rsidRDefault="000F654F" w:rsidP="000F654F">
      <w:pPr>
        <w:spacing w:line="240" w:lineRule="auto"/>
        <w:contextualSpacing/>
        <w:jc w:val="both"/>
        <w:rPr>
          <w:sz w:val="24"/>
          <w:szCs w:val="24"/>
        </w:rPr>
      </w:pPr>
      <w:r w:rsidRPr="000F654F">
        <w:rPr>
          <w:sz w:val="24"/>
          <w:szCs w:val="24"/>
        </w:rPr>
        <w:t>- удаление пыли, пятен с дверных блоков и ручек;</w:t>
      </w:r>
    </w:p>
    <w:p w:rsidR="000F654F" w:rsidRPr="000F654F" w:rsidRDefault="000F654F" w:rsidP="000F654F">
      <w:pPr>
        <w:spacing w:line="240" w:lineRule="auto"/>
        <w:contextualSpacing/>
        <w:jc w:val="both"/>
        <w:rPr>
          <w:sz w:val="24"/>
          <w:szCs w:val="24"/>
        </w:rPr>
      </w:pPr>
      <w:r w:rsidRPr="000F654F">
        <w:rPr>
          <w:sz w:val="24"/>
          <w:szCs w:val="24"/>
        </w:rPr>
        <w:t>- протирка пыли с подоконников;</w:t>
      </w:r>
    </w:p>
    <w:p w:rsidR="000F654F" w:rsidRPr="000F654F" w:rsidRDefault="000F654F" w:rsidP="000F654F">
      <w:pPr>
        <w:spacing w:line="240" w:lineRule="auto"/>
        <w:contextualSpacing/>
        <w:jc w:val="both"/>
        <w:rPr>
          <w:sz w:val="24"/>
          <w:szCs w:val="24"/>
        </w:rPr>
      </w:pPr>
      <w:r w:rsidRPr="000F654F">
        <w:rPr>
          <w:sz w:val="24"/>
          <w:szCs w:val="24"/>
        </w:rPr>
        <w:t>2.3. Влажная комплексная уборка туалетов (ежедневно, кроме выходных и праздничных дней):</w:t>
      </w:r>
    </w:p>
    <w:p w:rsidR="000F654F" w:rsidRPr="000F654F" w:rsidRDefault="000F654F" w:rsidP="000F654F">
      <w:pPr>
        <w:spacing w:line="240" w:lineRule="auto"/>
        <w:contextualSpacing/>
        <w:jc w:val="both"/>
        <w:rPr>
          <w:sz w:val="24"/>
          <w:szCs w:val="24"/>
        </w:rPr>
      </w:pPr>
      <w:r w:rsidRPr="000F654F">
        <w:rPr>
          <w:sz w:val="24"/>
          <w:szCs w:val="24"/>
        </w:rPr>
        <w:t>- обеспечение расходными материалами (туалетной бумагой, мылом, бумажными полотенцами, освежителями воздуха);</w:t>
      </w:r>
    </w:p>
    <w:p w:rsidR="000F654F" w:rsidRPr="000F654F" w:rsidRDefault="000F654F" w:rsidP="000F654F">
      <w:pPr>
        <w:spacing w:line="240" w:lineRule="auto"/>
        <w:contextualSpacing/>
        <w:jc w:val="both"/>
        <w:rPr>
          <w:sz w:val="24"/>
          <w:szCs w:val="24"/>
        </w:rPr>
      </w:pPr>
      <w:r w:rsidRPr="000F654F">
        <w:rPr>
          <w:sz w:val="24"/>
          <w:szCs w:val="24"/>
        </w:rPr>
        <w:t>- вынос мусора из мусорных корзин, замена полиэтиленовых пакетов в мусорных корзинах;</w:t>
      </w:r>
    </w:p>
    <w:p w:rsidR="000F654F" w:rsidRPr="000F654F" w:rsidRDefault="000F654F" w:rsidP="000F654F">
      <w:pPr>
        <w:spacing w:line="240" w:lineRule="auto"/>
        <w:contextualSpacing/>
        <w:jc w:val="both"/>
        <w:rPr>
          <w:sz w:val="24"/>
          <w:szCs w:val="24"/>
        </w:rPr>
      </w:pPr>
      <w:r w:rsidRPr="000F654F">
        <w:rPr>
          <w:sz w:val="24"/>
          <w:szCs w:val="24"/>
        </w:rPr>
        <w:lastRenderedPageBreak/>
        <w:t>- мойка полов с применением специальных средств;</w:t>
      </w:r>
    </w:p>
    <w:p w:rsidR="000F654F" w:rsidRPr="000F654F" w:rsidRDefault="000F654F" w:rsidP="000F654F">
      <w:pPr>
        <w:spacing w:line="240" w:lineRule="auto"/>
        <w:contextualSpacing/>
        <w:jc w:val="both"/>
        <w:rPr>
          <w:sz w:val="24"/>
          <w:szCs w:val="24"/>
        </w:rPr>
      </w:pPr>
      <w:r w:rsidRPr="000F654F">
        <w:rPr>
          <w:sz w:val="24"/>
          <w:szCs w:val="24"/>
        </w:rPr>
        <w:t>- удаление пыли, пятен с подоконников, дверных блоков, дверных ручек;</w:t>
      </w:r>
    </w:p>
    <w:p w:rsidR="000F654F" w:rsidRPr="000F654F" w:rsidRDefault="000F654F" w:rsidP="000F654F">
      <w:pPr>
        <w:spacing w:line="240" w:lineRule="auto"/>
        <w:contextualSpacing/>
        <w:jc w:val="both"/>
        <w:rPr>
          <w:sz w:val="24"/>
          <w:szCs w:val="24"/>
        </w:rPr>
      </w:pPr>
      <w:r w:rsidRPr="000F654F">
        <w:rPr>
          <w:sz w:val="24"/>
          <w:szCs w:val="24"/>
        </w:rPr>
        <w:t>- чистка зеркал с применением специальных средств;</w:t>
      </w:r>
    </w:p>
    <w:p w:rsidR="000F654F" w:rsidRPr="000F654F" w:rsidRDefault="000F654F" w:rsidP="000F654F">
      <w:pPr>
        <w:spacing w:line="240" w:lineRule="auto"/>
        <w:contextualSpacing/>
        <w:jc w:val="both"/>
        <w:rPr>
          <w:sz w:val="24"/>
          <w:szCs w:val="24"/>
        </w:rPr>
      </w:pPr>
      <w:r w:rsidRPr="000F654F">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0F654F" w:rsidRPr="000F654F" w:rsidRDefault="000F654F" w:rsidP="000F654F">
      <w:pPr>
        <w:spacing w:line="240" w:lineRule="auto"/>
        <w:contextualSpacing/>
        <w:jc w:val="both"/>
        <w:rPr>
          <w:sz w:val="24"/>
          <w:szCs w:val="24"/>
        </w:rPr>
      </w:pPr>
      <w:r w:rsidRPr="000F654F">
        <w:rPr>
          <w:sz w:val="24"/>
          <w:szCs w:val="24"/>
        </w:rPr>
        <w:t>2.4. Еженедельная влажная комплексная уборка:</w:t>
      </w:r>
    </w:p>
    <w:p w:rsidR="000F654F" w:rsidRPr="000F654F" w:rsidRDefault="000F654F" w:rsidP="000F654F">
      <w:pPr>
        <w:spacing w:line="240" w:lineRule="auto"/>
        <w:contextualSpacing/>
        <w:jc w:val="both"/>
        <w:rPr>
          <w:sz w:val="24"/>
          <w:szCs w:val="24"/>
        </w:rPr>
      </w:pPr>
      <w:r w:rsidRPr="000F654F">
        <w:rPr>
          <w:sz w:val="24"/>
          <w:szCs w:val="24"/>
        </w:rPr>
        <w:t>- то же, что и в пунктах 2.1, 2.2, 2.3;</w:t>
      </w:r>
    </w:p>
    <w:p w:rsidR="000F654F" w:rsidRPr="000F654F" w:rsidRDefault="000F654F" w:rsidP="000F654F">
      <w:pPr>
        <w:spacing w:line="240" w:lineRule="auto"/>
        <w:contextualSpacing/>
        <w:jc w:val="both"/>
        <w:rPr>
          <w:sz w:val="24"/>
          <w:szCs w:val="24"/>
        </w:rPr>
      </w:pPr>
      <w:r w:rsidRPr="000F654F">
        <w:rPr>
          <w:sz w:val="24"/>
          <w:szCs w:val="24"/>
        </w:rPr>
        <w:t>- чистка крышек столов, полок, шкафов, тумбочек и прочих поверхностей высотой не более 3 м;</w:t>
      </w:r>
    </w:p>
    <w:p w:rsidR="000F654F" w:rsidRPr="000F654F" w:rsidRDefault="000F654F" w:rsidP="000F654F">
      <w:pPr>
        <w:spacing w:line="240" w:lineRule="auto"/>
        <w:contextualSpacing/>
        <w:jc w:val="both"/>
        <w:rPr>
          <w:sz w:val="24"/>
          <w:szCs w:val="24"/>
        </w:rPr>
      </w:pPr>
      <w:r w:rsidRPr="000F654F">
        <w:rPr>
          <w:sz w:val="24"/>
          <w:szCs w:val="24"/>
        </w:rPr>
        <w:t>- удаление пыли с оконных рам с внутренней стороны, не включая стекла;</w:t>
      </w:r>
    </w:p>
    <w:p w:rsidR="000F654F" w:rsidRPr="000F654F" w:rsidRDefault="000F654F" w:rsidP="000F654F">
      <w:pPr>
        <w:spacing w:line="240" w:lineRule="auto"/>
        <w:contextualSpacing/>
        <w:jc w:val="both"/>
        <w:rPr>
          <w:sz w:val="24"/>
          <w:szCs w:val="24"/>
        </w:rPr>
      </w:pPr>
      <w:r w:rsidRPr="000F654F">
        <w:rPr>
          <w:sz w:val="24"/>
          <w:szCs w:val="24"/>
        </w:rPr>
        <w:t>- мойка и дезинфекция мусорных корзин;</w:t>
      </w:r>
    </w:p>
    <w:p w:rsidR="000F654F" w:rsidRPr="000F654F" w:rsidRDefault="000F654F" w:rsidP="000F654F">
      <w:pPr>
        <w:spacing w:line="240" w:lineRule="auto"/>
        <w:contextualSpacing/>
        <w:jc w:val="both"/>
        <w:rPr>
          <w:sz w:val="24"/>
          <w:szCs w:val="24"/>
        </w:rPr>
      </w:pPr>
      <w:r w:rsidRPr="000F654F">
        <w:rPr>
          <w:sz w:val="24"/>
          <w:szCs w:val="24"/>
        </w:rPr>
        <w:t>- чистка жалюзи;</w:t>
      </w:r>
    </w:p>
    <w:p w:rsidR="000F654F" w:rsidRPr="000F654F" w:rsidRDefault="000F654F" w:rsidP="000F654F">
      <w:pPr>
        <w:spacing w:line="240" w:lineRule="auto"/>
        <w:contextualSpacing/>
        <w:jc w:val="both"/>
        <w:rPr>
          <w:sz w:val="24"/>
          <w:szCs w:val="24"/>
        </w:rPr>
      </w:pPr>
      <w:r w:rsidRPr="000F654F">
        <w:rPr>
          <w:sz w:val="24"/>
          <w:szCs w:val="24"/>
        </w:rPr>
        <w:t>- влажная уборка радиаторов и труб отопления;</w:t>
      </w:r>
    </w:p>
    <w:p w:rsidR="000F654F" w:rsidRPr="000F654F" w:rsidRDefault="000F654F" w:rsidP="000F654F">
      <w:pPr>
        <w:spacing w:line="240" w:lineRule="auto"/>
        <w:contextualSpacing/>
        <w:jc w:val="both"/>
        <w:rPr>
          <w:sz w:val="24"/>
          <w:szCs w:val="24"/>
        </w:rPr>
      </w:pPr>
      <w:r w:rsidRPr="000F654F">
        <w:rPr>
          <w:sz w:val="24"/>
          <w:szCs w:val="24"/>
        </w:rPr>
        <w:t>- влажная уборка стен, плинтусов;</w:t>
      </w:r>
    </w:p>
    <w:p w:rsidR="000F654F" w:rsidRPr="000F654F" w:rsidRDefault="000F654F" w:rsidP="000F654F">
      <w:pPr>
        <w:spacing w:line="240" w:lineRule="auto"/>
        <w:contextualSpacing/>
        <w:jc w:val="both"/>
        <w:rPr>
          <w:sz w:val="24"/>
          <w:szCs w:val="24"/>
        </w:rPr>
      </w:pPr>
      <w:r w:rsidRPr="000F654F">
        <w:rPr>
          <w:sz w:val="24"/>
          <w:szCs w:val="24"/>
        </w:rPr>
        <w:t>- влажная уборка информационных стендов;</w:t>
      </w:r>
    </w:p>
    <w:p w:rsidR="000F654F" w:rsidRPr="000F654F" w:rsidRDefault="000F654F" w:rsidP="000F654F">
      <w:pPr>
        <w:spacing w:line="240" w:lineRule="auto"/>
        <w:contextualSpacing/>
        <w:jc w:val="both"/>
        <w:rPr>
          <w:sz w:val="24"/>
          <w:szCs w:val="24"/>
        </w:rPr>
      </w:pPr>
      <w:r w:rsidRPr="000F654F">
        <w:rPr>
          <w:sz w:val="24"/>
          <w:szCs w:val="24"/>
        </w:rPr>
        <w:t>- натирка полиролью мебели.</w:t>
      </w:r>
    </w:p>
    <w:p w:rsidR="000F654F" w:rsidRPr="000F654F" w:rsidRDefault="000F654F" w:rsidP="000F654F">
      <w:pPr>
        <w:spacing w:line="240" w:lineRule="auto"/>
        <w:contextualSpacing/>
        <w:jc w:val="both"/>
        <w:rPr>
          <w:sz w:val="24"/>
          <w:szCs w:val="24"/>
        </w:rPr>
      </w:pPr>
      <w:r w:rsidRPr="000F654F">
        <w:rPr>
          <w:sz w:val="24"/>
          <w:szCs w:val="24"/>
        </w:rPr>
        <w:t>2.5. Мытье окон с применением специальных средств.</w:t>
      </w:r>
    </w:p>
    <w:p w:rsidR="000F654F" w:rsidRPr="000F654F" w:rsidRDefault="000F654F" w:rsidP="000F654F">
      <w:pPr>
        <w:spacing w:line="240" w:lineRule="auto"/>
        <w:contextualSpacing/>
        <w:jc w:val="both"/>
        <w:rPr>
          <w:sz w:val="24"/>
          <w:szCs w:val="24"/>
        </w:rPr>
      </w:pPr>
      <w:r w:rsidRPr="000F654F">
        <w:rPr>
          <w:sz w:val="24"/>
          <w:szCs w:val="24"/>
        </w:rPr>
        <w:t>Мытье стекол и оконных рам с наружной и внутренней стороны с применением специальных средств.</w:t>
      </w:r>
    </w:p>
    <w:p w:rsidR="000F654F" w:rsidRPr="000F654F" w:rsidRDefault="000F654F" w:rsidP="000F654F">
      <w:pPr>
        <w:spacing w:line="240" w:lineRule="auto"/>
        <w:contextualSpacing/>
        <w:jc w:val="both"/>
        <w:rPr>
          <w:sz w:val="24"/>
          <w:szCs w:val="24"/>
        </w:rPr>
      </w:pPr>
      <w:r w:rsidRPr="000F654F">
        <w:rPr>
          <w:sz w:val="24"/>
          <w:szCs w:val="24"/>
        </w:rPr>
        <w:t>Исполнитель, для оказания услуг, должен:</w:t>
      </w:r>
    </w:p>
    <w:p w:rsidR="000F654F" w:rsidRPr="000F654F" w:rsidRDefault="000F654F" w:rsidP="000F654F">
      <w:pPr>
        <w:spacing w:line="240" w:lineRule="auto"/>
        <w:contextualSpacing/>
        <w:jc w:val="both"/>
        <w:rPr>
          <w:sz w:val="24"/>
          <w:szCs w:val="24"/>
        </w:rPr>
      </w:pPr>
      <w:r w:rsidRPr="000F654F">
        <w:rPr>
          <w:sz w:val="24"/>
          <w:szCs w:val="24"/>
        </w:rPr>
        <w:t>- обеспечить сотрудников средствами индивидуальной защиты;</w:t>
      </w:r>
    </w:p>
    <w:p w:rsidR="000F654F" w:rsidRPr="000F654F" w:rsidRDefault="000F654F" w:rsidP="000F654F">
      <w:pPr>
        <w:spacing w:line="240" w:lineRule="auto"/>
        <w:contextualSpacing/>
        <w:jc w:val="both"/>
        <w:rPr>
          <w:sz w:val="24"/>
          <w:szCs w:val="24"/>
        </w:rPr>
      </w:pPr>
      <w:r w:rsidRPr="000F654F">
        <w:rPr>
          <w:sz w:val="24"/>
          <w:szCs w:val="24"/>
        </w:rPr>
        <w:t>- обеспечить сотрудников уборочным инвентарем (весь уборочный инвентарь должен иметь четкую маркировку и использоваться строго по назначению);</w:t>
      </w:r>
    </w:p>
    <w:p w:rsidR="000F654F" w:rsidRPr="000F654F" w:rsidRDefault="000F654F" w:rsidP="000F654F">
      <w:pPr>
        <w:spacing w:line="240" w:lineRule="auto"/>
        <w:contextualSpacing/>
        <w:jc w:val="both"/>
        <w:rPr>
          <w:sz w:val="24"/>
          <w:szCs w:val="24"/>
        </w:rPr>
      </w:pPr>
    </w:p>
    <w:p w:rsidR="000F654F" w:rsidRPr="000F654F" w:rsidRDefault="000F654F" w:rsidP="000F654F">
      <w:pPr>
        <w:spacing w:line="240" w:lineRule="auto"/>
        <w:contextualSpacing/>
        <w:jc w:val="both"/>
        <w:rPr>
          <w:sz w:val="24"/>
          <w:szCs w:val="24"/>
        </w:rPr>
      </w:pPr>
      <w:r w:rsidRPr="000F654F">
        <w:rPr>
          <w:sz w:val="24"/>
          <w:szCs w:val="24"/>
        </w:rPr>
        <w:t>3. Требования к расходным материалам:</w:t>
      </w:r>
    </w:p>
    <w:tbl>
      <w:tblPr>
        <w:tblW w:w="10178" w:type="dxa"/>
        <w:jc w:val="center"/>
        <w:tblLook w:val="04A0" w:firstRow="1" w:lastRow="0" w:firstColumn="1" w:lastColumn="0" w:noHBand="0" w:noVBand="1"/>
      </w:tblPr>
      <w:tblGrid>
        <w:gridCol w:w="10421"/>
      </w:tblGrid>
      <w:tr w:rsidR="000F654F" w:rsidRPr="000F654F" w:rsidTr="005A02FB">
        <w:trPr>
          <w:trHeight w:val="405"/>
          <w:jc w:val="center"/>
        </w:trPr>
        <w:tc>
          <w:tcPr>
            <w:tcW w:w="10178" w:type="dxa"/>
          </w:tcPr>
          <w:tbl>
            <w:tblPr>
              <w:tblStyle w:val="38"/>
              <w:tblW w:w="10314" w:type="dxa"/>
              <w:tblLook w:val="04A0" w:firstRow="1" w:lastRow="0" w:firstColumn="1" w:lastColumn="0" w:noHBand="0" w:noVBand="1"/>
            </w:tblPr>
            <w:tblGrid>
              <w:gridCol w:w="560"/>
              <w:gridCol w:w="2693"/>
              <w:gridCol w:w="5504"/>
              <w:gridCol w:w="1557"/>
            </w:tblGrid>
            <w:tr w:rsidR="000F654F" w:rsidRPr="000F654F" w:rsidTr="005A02FB">
              <w:trPr>
                <w:trHeight w:val="653"/>
              </w:trPr>
              <w:tc>
                <w:tcPr>
                  <w:tcW w:w="534"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b/>
                      <w:sz w:val="24"/>
                      <w:szCs w:val="24"/>
                      <w:lang w:eastAsia="ru-RU"/>
                    </w:rPr>
                  </w:pPr>
                  <w:r w:rsidRPr="000F654F">
                    <w:rPr>
                      <w:b/>
                      <w:sz w:val="24"/>
                      <w:szCs w:val="24"/>
                      <w:lang w:eastAsia="ru-RU"/>
                    </w:rPr>
                    <w:t xml:space="preserve">№ </w:t>
                  </w:r>
                  <w:proofErr w:type="gramStart"/>
                  <w:r w:rsidRPr="000F654F">
                    <w:rPr>
                      <w:b/>
                      <w:sz w:val="24"/>
                      <w:szCs w:val="24"/>
                      <w:lang w:eastAsia="ru-RU"/>
                    </w:rPr>
                    <w:t>п</w:t>
                  </w:r>
                  <w:proofErr w:type="gramEnd"/>
                  <w:r w:rsidRPr="000F654F">
                    <w:rPr>
                      <w:b/>
                      <w:sz w:val="24"/>
                      <w:szCs w:val="24"/>
                      <w:lang w:eastAsia="ru-RU"/>
                    </w:rPr>
                    <w:t>/п</w:t>
                  </w:r>
                </w:p>
              </w:tc>
              <w:tc>
                <w:tcPr>
                  <w:tcW w:w="2698"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jc w:val="center"/>
                    <w:rPr>
                      <w:b/>
                      <w:sz w:val="24"/>
                      <w:szCs w:val="24"/>
                      <w:lang w:eastAsia="ru-RU"/>
                    </w:rPr>
                  </w:pPr>
                  <w:r w:rsidRPr="000F654F">
                    <w:rPr>
                      <w:b/>
                      <w:sz w:val="24"/>
                      <w:szCs w:val="24"/>
                      <w:lang w:eastAsia="ru-RU"/>
                    </w:rPr>
                    <w:t>Наименование расходного материала</w:t>
                  </w:r>
                </w:p>
              </w:tc>
              <w:tc>
                <w:tcPr>
                  <w:tcW w:w="5523"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jc w:val="center"/>
                    <w:rPr>
                      <w:b/>
                      <w:sz w:val="24"/>
                      <w:szCs w:val="24"/>
                      <w:lang w:eastAsia="ru-RU"/>
                    </w:rPr>
                  </w:pPr>
                  <w:r w:rsidRPr="000F654F">
                    <w:rPr>
                      <w:b/>
                      <w:sz w:val="24"/>
                      <w:szCs w:val="24"/>
                      <w:lang w:eastAsia="ru-RU"/>
                    </w:rPr>
                    <w:t>Требования к расходному материалу</w:t>
                  </w:r>
                </w:p>
              </w:tc>
              <w:tc>
                <w:tcPr>
                  <w:tcW w:w="155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jc w:val="center"/>
                    <w:rPr>
                      <w:b/>
                      <w:sz w:val="24"/>
                      <w:szCs w:val="24"/>
                      <w:lang w:eastAsia="ru-RU"/>
                    </w:rPr>
                  </w:pPr>
                  <w:r w:rsidRPr="000F654F">
                    <w:rPr>
                      <w:b/>
                      <w:sz w:val="24"/>
                      <w:szCs w:val="24"/>
                      <w:lang w:eastAsia="ru-RU"/>
                    </w:rPr>
                    <w:t>Кол-во</w:t>
                  </w:r>
                </w:p>
              </w:tc>
            </w:tr>
            <w:tr w:rsidR="000F654F" w:rsidRPr="000F654F" w:rsidTr="005A02FB">
              <w:trPr>
                <w:trHeight w:val="531"/>
              </w:trPr>
              <w:tc>
                <w:tcPr>
                  <w:tcW w:w="534"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lang w:eastAsia="ru-RU"/>
                    </w:rPr>
                  </w:pPr>
                  <w:r w:rsidRPr="000F654F">
                    <w:rPr>
                      <w:sz w:val="24"/>
                      <w:szCs w:val="24"/>
                      <w:lang w:eastAsia="ru-RU"/>
                    </w:rPr>
                    <w:t>1.</w:t>
                  </w:r>
                </w:p>
              </w:tc>
              <w:tc>
                <w:tcPr>
                  <w:tcW w:w="2698"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lang w:eastAsia="ru-RU"/>
                    </w:rPr>
                  </w:pPr>
                  <w:r w:rsidRPr="000F654F">
                    <w:rPr>
                      <w:sz w:val="24"/>
                      <w:szCs w:val="24"/>
                    </w:rPr>
                    <w:t xml:space="preserve">Жидкое мыло для рук </w:t>
                  </w:r>
                </w:p>
              </w:tc>
              <w:tc>
                <w:tcPr>
                  <w:tcW w:w="5523"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jc w:val="both"/>
                    <w:rPr>
                      <w:sz w:val="24"/>
                      <w:szCs w:val="24"/>
                      <w:lang w:eastAsia="ru-RU"/>
                    </w:rPr>
                  </w:pPr>
                  <w:r w:rsidRPr="000F654F">
                    <w:rPr>
                      <w:sz w:val="24"/>
                      <w:szCs w:val="24"/>
                      <w:lang w:eastAsia="ru-RU"/>
                    </w:rPr>
                    <w:t xml:space="preserve">уровень </w:t>
                  </w:r>
                  <w:r w:rsidRPr="000F654F">
                    <w:rPr>
                      <w:sz w:val="24"/>
                      <w:szCs w:val="24"/>
                      <w:lang w:val="en-US" w:eastAsia="ru-RU"/>
                    </w:rPr>
                    <w:t>PH</w:t>
                  </w:r>
                  <w:r w:rsidRPr="000F654F">
                    <w:rPr>
                      <w:sz w:val="24"/>
                      <w:szCs w:val="24"/>
                      <w:lang w:eastAsia="ru-RU"/>
                    </w:rPr>
                    <w:t xml:space="preserve"> от 5,5 до 7; свойства: увлажняющее, антибактериальное, объем 0,5 л. ГОСТ 31696-2012</w:t>
                  </w:r>
                </w:p>
              </w:tc>
              <w:tc>
                <w:tcPr>
                  <w:tcW w:w="155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jc w:val="center"/>
                    <w:rPr>
                      <w:sz w:val="24"/>
                      <w:szCs w:val="24"/>
                      <w:lang w:eastAsia="ru-RU"/>
                    </w:rPr>
                  </w:pPr>
                  <w:r w:rsidRPr="000F654F">
                    <w:rPr>
                      <w:sz w:val="24"/>
                      <w:szCs w:val="24"/>
                      <w:lang w:eastAsia="ru-RU"/>
                    </w:rPr>
                    <w:t>4 шт./в мес.</w:t>
                  </w:r>
                </w:p>
              </w:tc>
            </w:tr>
            <w:tr w:rsidR="000F654F" w:rsidRPr="000F654F" w:rsidTr="005A02FB">
              <w:trPr>
                <w:trHeight w:val="1282"/>
              </w:trPr>
              <w:tc>
                <w:tcPr>
                  <w:tcW w:w="534"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lang w:eastAsia="ru-RU"/>
                    </w:rPr>
                    <w:t>2.</w:t>
                  </w:r>
                </w:p>
              </w:tc>
              <w:tc>
                <w:tcPr>
                  <w:tcW w:w="2698"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lang w:eastAsia="ru-RU"/>
                    </w:rPr>
                  </w:pPr>
                  <w:r w:rsidRPr="000F654F">
                    <w:rPr>
                      <w:sz w:val="24"/>
                      <w:szCs w:val="24"/>
                    </w:rPr>
                    <w:t xml:space="preserve">Бумага туалетная на втулке </w:t>
                  </w:r>
                </w:p>
              </w:tc>
              <w:tc>
                <w:tcPr>
                  <w:tcW w:w="5523"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jc w:val="both"/>
                    <w:rPr>
                      <w:sz w:val="24"/>
                      <w:szCs w:val="24"/>
                      <w:lang w:eastAsia="ru-RU"/>
                    </w:rPr>
                  </w:pPr>
                  <w:r w:rsidRPr="000F654F">
                    <w:rPr>
                      <w:sz w:val="24"/>
                      <w:szCs w:val="24"/>
                      <w:lang w:eastAsia="ru-RU"/>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0F654F">
                    <w:rPr>
                      <w:sz w:val="24"/>
                      <w:szCs w:val="24"/>
                      <w:lang w:eastAsia="ru-RU"/>
                    </w:rPr>
                    <w:t>Р</w:t>
                  </w:r>
                  <w:proofErr w:type="gramEnd"/>
                  <w:r w:rsidRPr="000F654F">
                    <w:rPr>
                      <w:sz w:val="24"/>
                      <w:szCs w:val="24"/>
                      <w:lang w:eastAsia="ru-RU"/>
                    </w:rPr>
                    <w:t xml:space="preserve"> 52354-2005</w:t>
                  </w:r>
                </w:p>
              </w:tc>
              <w:tc>
                <w:tcPr>
                  <w:tcW w:w="155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jc w:val="center"/>
                    <w:rPr>
                      <w:sz w:val="24"/>
                      <w:szCs w:val="24"/>
                      <w:lang w:eastAsia="ru-RU"/>
                    </w:rPr>
                  </w:pPr>
                  <w:r w:rsidRPr="000F654F">
                    <w:rPr>
                      <w:sz w:val="24"/>
                      <w:szCs w:val="24"/>
                      <w:lang w:eastAsia="ru-RU"/>
                    </w:rPr>
                    <w:t>2 рулона/в день</w:t>
                  </w:r>
                </w:p>
              </w:tc>
            </w:tr>
            <w:tr w:rsidR="000F654F" w:rsidRPr="000F654F" w:rsidTr="005A02FB">
              <w:trPr>
                <w:trHeight w:val="531"/>
              </w:trPr>
              <w:tc>
                <w:tcPr>
                  <w:tcW w:w="534"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lang w:eastAsia="ru-RU"/>
                    </w:rPr>
                    <w:t>3.</w:t>
                  </w:r>
                </w:p>
              </w:tc>
              <w:tc>
                <w:tcPr>
                  <w:tcW w:w="2698"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lang w:eastAsia="ru-RU"/>
                    </w:rPr>
                  </w:pPr>
                  <w:r w:rsidRPr="000F654F">
                    <w:rPr>
                      <w:sz w:val="24"/>
                      <w:szCs w:val="24"/>
                    </w:rPr>
                    <w:t xml:space="preserve">Освежитель воздуха </w:t>
                  </w:r>
                </w:p>
              </w:tc>
              <w:tc>
                <w:tcPr>
                  <w:tcW w:w="5523"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jc w:val="both"/>
                    <w:rPr>
                      <w:sz w:val="24"/>
                      <w:szCs w:val="24"/>
                      <w:lang w:eastAsia="ru-RU"/>
                    </w:rPr>
                  </w:pPr>
                  <w:r w:rsidRPr="000F654F">
                    <w:rPr>
                      <w:sz w:val="24"/>
                      <w:szCs w:val="24"/>
                      <w:lang w:eastAsia="ru-RU"/>
                    </w:rPr>
                    <w:t>аэрозоль, в баллончике, запах: морской, цветочный, фруктовый, нейтральный. ГОСТ 32481-2013</w:t>
                  </w:r>
                </w:p>
              </w:tc>
              <w:tc>
                <w:tcPr>
                  <w:tcW w:w="155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jc w:val="center"/>
                    <w:rPr>
                      <w:sz w:val="24"/>
                      <w:szCs w:val="24"/>
                      <w:lang w:eastAsia="ru-RU"/>
                    </w:rPr>
                  </w:pPr>
                  <w:r w:rsidRPr="000F654F">
                    <w:rPr>
                      <w:sz w:val="24"/>
                      <w:szCs w:val="24"/>
                      <w:lang w:eastAsia="ru-RU"/>
                    </w:rPr>
                    <w:t>2 шт./в мес.</w:t>
                  </w:r>
                </w:p>
              </w:tc>
            </w:tr>
            <w:tr w:rsidR="000F654F" w:rsidRPr="000F654F" w:rsidTr="005A02FB">
              <w:trPr>
                <w:trHeight w:val="294"/>
              </w:trPr>
              <w:tc>
                <w:tcPr>
                  <w:tcW w:w="534"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lang w:eastAsia="ru-RU"/>
                    </w:rPr>
                    <w:t>4.</w:t>
                  </w:r>
                </w:p>
              </w:tc>
              <w:tc>
                <w:tcPr>
                  <w:tcW w:w="2698"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rPr>
                      <w:sz w:val="24"/>
                      <w:szCs w:val="24"/>
                      <w:lang w:eastAsia="ru-RU"/>
                    </w:rPr>
                  </w:pPr>
                  <w:r w:rsidRPr="000F654F">
                    <w:rPr>
                      <w:sz w:val="24"/>
                      <w:szCs w:val="24"/>
                    </w:rPr>
                    <w:t>Пакет для мусора</w:t>
                  </w:r>
                  <w:r w:rsidRPr="000F654F">
                    <w:rPr>
                      <w:sz w:val="24"/>
                      <w:szCs w:val="24"/>
                      <w:lang w:val="en-US"/>
                    </w:rPr>
                    <w:t xml:space="preserve"> </w:t>
                  </w:r>
                </w:p>
              </w:tc>
              <w:tc>
                <w:tcPr>
                  <w:tcW w:w="5523"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jc w:val="both"/>
                    <w:rPr>
                      <w:sz w:val="24"/>
                      <w:szCs w:val="24"/>
                      <w:lang w:eastAsia="ru-RU"/>
                    </w:rPr>
                  </w:pPr>
                  <w:r w:rsidRPr="000F654F">
                    <w:rPr>
                      <w:sz w:val="24"/>
                      <w:szCs w:val="24"/>
                      <w:lang w:eastAsia="ru-RU"/>
                    </w:rPr>
                    <w:t xml:space="preserve">Объем 30 л. ГОСТ </w:t>
                  </w:r>
                  <w:proofErr w:type="gramStart"/>
                  <w:r w:rsidRPr="000F654F">
                    <w:rPr>
                      <w:sz w:val="24"/>
                      <w:szCs w:val="24"/>
                      <w:lang w:eastAsia="ru-RU"/>
                    </w:rPr>
                    <w:t>Р</w:t>
                  </w:r>
                  <w:proofErr w:type="gramEnd"/>
                  <w:r w:rsidRPr="000F654F">
                    <w:rPr>
                      <w:sz w:val="24"/>
                      <w:szCs w:val="24"/>
                      <w:lang w:eastAsia="ru-RU"/>
                    </w:rPr>
                    <w:t xml:space="preserve"> 50962-96</w:t>
                  </w:r>
                </w:p>
              </w:tc>
              <w:tc>
                <w:tcPr>
                  <w:tcW w:w="1559" w:type="dxa"/>
                  <w:tcBorders>
                    <w:top w:val="single" w:sz="4" w:space="0" w:color="auto"/>
                    <w:left w:val="single" w:sz="4" w:space="0" w:color="auto"/>
                    <w:bottom w:val="single" w:sz="4" w:space="0" w:color="auto"/>
                    <w:right w:val="single" w:sz="4" w:space="0" w:color="auto"/>
                  </w:tcBorders>
                  <w:hideMark/>
                </w:tcPr>
                <w:p w:rsidR="000F654F" w:rsidRPr="000F654F" w:rsidRDefault="000F654F" w:rsidP="005A02FB">
                  <w:pPr>
                    <w:spacing w:line="240" w:lineRule="auto"/>
                    <w:contextualSpacing/>
                    <w:jc w:val="center"/>
                    <w:rPr>
                      <w:sz w:val="24"/>
                      <w:szCs w:val="24"/>
                      <w:lang w:eastAsia="ru-RU"/>
                    </w:rPr>
                  </w:pPr>
                  <w:r w:rsidRPr="000F654F">
                    <w:rPr>
                      <w:sz w:val="24"/>
                      <w:szCs w:val="24"/>
                      <w:lang w:eastAsia="ru-RU"/>
                    </w:rPr>
                    <w:t>12 пакетов/в день</w:t>
                  </w:r>
                </w:p>
              </w:tc>
            </w:tr>
            <w:tr w:rsidR="000F654F" w:rsidRPr="000F654F" w:rsidTr="005A02FB">
              <w:trPr>
                <w:trHeight w:val="759"/>
              </w:trPr>
              <w:tc>
                <w:tcPr>
                  <w:tcW w:w="534"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lang w:eastAsia="ru-RU"/>
                    </w:rPr>
                    <w:t>5.</w:t>
                  </w:r>
                </w:p>
              </w:tc>
              <w:tc>
                <w:tcPr>
                  <w:tcW w:w="2698"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rPr>
                    <w:t xml:space="preserve">Специальные средства для мойки полов  </w:t>
                  </w:r>
                </w:p>
              </w:tc>
              <w:tc>
                <w:tcPr>
                  <w:tcW w:w="5523"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both"/>
                    <w:rPr>
                      <w:sz w:val="24"/>
                      <w:szCs w:val="24"/>
                      <w:lang w:eastAsia="ru-RU"/>
                    </w:rPr>
                  </w:pPr>
                  <w:r w:rsidRPr="000F654F">
                    <w:rPr>
                      <w:sz w:val="24"/>
                      <w:szCs w:val="24"/>
                      <w:lang w:eastAsia="ru-RU"/>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1559"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center"/>
                    <w:rPr>
                      <w:sz w:val="24"/>
                      <w:szCs w:val="24"/>
                      <w:lang w:eastAsia="ru-RU"/>
                    </w:rPr>
                  </w:pPr>
                  <w:r w:rsidRPr="000F654F">
                    <w:rPr>
                      <w:sz w:val="24"/>
                      <w:szCs w:val="24"/>
                      <w:lang w:eastAsia="ru-RU"/>
                    </w:rPr>
                    <w:t>5 кг/в мес.</w:t>
                  </w:r>
                </w:p>
              </w:tc>
            </w:tr>
            <w:tr w:rsidR="000F654F" w:rsidRPr="000F654F" w:rsidTr="005A02FB">
              <w:trPr>
                <w:trHeight w:val="759"/>
              </w:trPr>
              <w:tc>
                <w:tcPr>
                  <w:tcW w:w="534"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lang w:eastAsia="ru-RU"/>
                    </w:rPr>
                    <w:t>6.</w:t>
                  </w:r>
                </w:p>
              </w:tc>
              <w:tc>
                <w:tcPr>
                  <w:tcW w:w="2698"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rPr>
                    <w:t xml:space="preserve">Специальные средства для чистки и </w:t>
                  </w:r>
                  <w:r w:rsidRPr="000F654F">
                    <w:rPr>
                      <w:sz w:val="24"/>
                      <w:szCs w:val="24"/>
                    </w:rPr>
                    <w:lastRenderedPageBreak/>
                    <w:t xml:space="preserve">дезинфекции раковин, унитазов   </w:t>
                  </w:r>
                </w:p>
              </w:tc>
              <w:tc>
                <w:tcPr>
                  <w:tcW w:w="5523"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both"/>
                    <w:rPr>
                      <w:sz w:val="24"/>
                      <w:szCs w:val="24"/>
                      <w:lang w:eastAsia="ru-RU"/>
                    </w:rPr>
                  </w:pPr>
                  <w:r w:rsidRPr="000F654F">
                    <w:rPr>
                      <w:sz w:val="24"/>
                      <w:szCs w:val="24"/>
                      <w:lang w:eastAsia="ru-RU"/>
                    </w:rPr>
                    <w:lastRenderedPageBreak/>
                    <w:t xml:space="preserve">Моющее средство для чистки унитазов, фаянсовых изделий, кафеля от известкового налета, подтеков </w:t>
                  </w:r>
                  <w:r w:rsidRPr="000F654F">
                    <w:rPr>
                      <w:sz w:val="24"/>
                      <w:szCs w:val="24"/>
                      <w:lang w:eastAsia="ru-RU"/>
                    </w:rPr>
                    <w:lastRenderedPageBreak/>
                    <w:t>ржавчины, солевых отложений. Способствует устранению неприятного запаха, убивает микробы. ГОСТ 32478-2013</w:t>
                  </w:r>
                </w:p>
              </w:tc>
              <w:tc>
                <w:tcPr>
                  <w:tcW w:w="1559"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center"/>
                    <w:rPr>
                      <w:sz w:val="24"/>
                      <w:szCs w:val="24"/>
                      <w:lang w:eastAsia="ru-RU"/>
                    </w:rPr>
                  </w:pPr>
                  <w:r w:rsidRPr="000F654F">
                    <w:rPr>
                      <w:sz w:val="24"/>
                      <w:szCs w:val="24"/>
                      <w:lang w:eastAsia="ru-RU"/>
                    </w:rPr>
                    <w:lastRenderedPageBreak/>
                    <w:t>5 кг/в мес.</w:t>
                  </w:r>
                </w:p>
              </w:tc>
            </w:tr>
            <w:tr w:rsidR="000F654F" w:rsidRPr="000F654F" w:rsidTr="005A02FB">
              <w:trPr>
                <w:trHeight w:val="759"/>
              </w:trPr>
              <w:tc>
                <w:tcPr>
                  <w:tcW w:w="534"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lang w:eastAsia="ru-RU"/>
                    </w:rPr>
                    <w:lastRenderedPageBreak/>
                    <w:t>7.</w:t>
                  </w:r>
                </w:p>
              </w:tc>
              <w:tc>
                <w:tcPr>
                  <w:tcW w:w="2698"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rPr>
                    <w:t xml:space="preserve">Тележка уборочная с устройством для отжима </w:t>
                  </w:r>
                </w:p>
              </w:tc>
              <w:tc>
                <w:tcPr>
                  <w:tcW w:w="5523"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both"/>
                    <w:rPr>
                      <w:sz w:val="24"/>
                      <w:szCs w:val="24"/>
                      <w:lang w:eastAsia="ru-RU"/>
                    </w:rPr>
                  </w:pPr>
                  <w:r w:rsidRPr="000F654F">
                    <w:rPr>
                      <w:sz w:val="24"/>
                      <w:szCs w:val="24"/>
                      <w:lang w:eastAsia="ru-RU"/>
                    </w:rPr>
                    <w:t>Описание:</w:t>
                  </w:r>
                </w:p>
                <w:p w:rsidR="000F654F" w:rsidRPr="000F654F" w:rsidRDefault="000F654F" w:rsidP="005A02FB">
                  <w:pPr>
                    <w:spacing w:line="240" w:lineRule="auto"/>
                    <w:contextualSpacing/>
                    <w:jc w:val="both"/>
                    <w:rPr>
                      <w:sz w:val="24"/>
                      <w:szCs w:val="24"/>
                      <w:lang w:eastAsia="ru-RU"/>
                    </w:rPr>
                  </w:pPr>
                  <w:r w:rsidRPr="000F654F">
                    <w:rPr>
                      <w:sz w:val="24"/>
                      <w:szCs w:val="24"/>
                      <w:lang w:eastAsia="ru-RU"/>
                    </w:rPr>
                    <w:t>- Прочный пластиковый каркас на колесиках, не царапающих пол;</w:t>
                  </w:r>
                </w:p>
                <w:p w:rsidR="000F654F" w:rsidRPr="000F654F" w:rsidRDefault="000F654F" w:rsidP="005A02FB">
                  <w:pPr>
                    <w:spacing w:line="240" w:lineRule="auto"/>
                    <w:contextualSpacing/>
                    <w:jc w:val="both"/>
                    <w:rPr>
                      <w:sz w:val="24"/>
                      <w:szCs w:val="24"/>
                      <w:lang w:eastAsia="ru-RU"/>
                    </w:rPr>
                  </w:pPr>
                  <w:r w:rsidRPr="000F654F">
                    <w:rPr>
                      <w:sz w:val="24"/>
                      <w:szCs w:val="24"/>
                      <w:lang w:eastAsia="ru-RU"/>
                    </w:rPr>
                    <w:t>- Одно ведро объемом 20 л.;</w:t>
                  </w:r>
                </w:p>
                <w:p w:rsidR="000F654F" w:rsidRPr="000F654F" w:rsidRDefault="000F654F" w:rsidP="005A02FB">
                  <w:pPr>
                    <w:spacing w:line="240" w:lineRule="auto"/>
                    <w:contextualSpacing/>
                    <w:jc w:val="both"/>
                    <w:rPr>
                      <w:sz w:val="24"/>
                      <w:szCs w:val="24"/>
                      <w:lang w:eastAsia="ru-RU"/>
                    </w:rPr>
                  </w:pPr>
                  <w:r w:rsidRPr="000F654F">
                    <w:rPr>
                      <w:sz w:val="24"/>
                      <w:szCs w:val="24"/>
                      <w:lang w:eastAsia="ru-RU"/>
                    </w:rPr>
                    <w:t>- Устройство отжима тряпок;</w:t>
                  </w:r>
                </w:p>
              </w:tc>
              <w:tc>
                <w:tcPr>
                  <w:tcW w:w="1559"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center"/>
                    <w:rPr>
                      <w:sz w:val="24"/>
                      <w:szCs w:val="24"/>
                      <w:lang w:eastAsia="ru-RU"/>
                    </w:rPr>
                  </w:pPr>
                  <w:r w:rsidRPr="000F654F">
                    <w:rPr>
                      <w:sz w:val="24"/>
                      <w:szCs w:val="24"/>
                      <w:lang w:eastAsia="ru-RU"/>
                    </w:rPr>
                    <w:t>1 шт.</w:t>
                  </w:r>
                </w:p>
              </w:tc>
            </w:tr>
            <w:tr w:rsidR="000F654F" w:rsidRPr="000F654F" w:rsidTr="005A02FB">
              <w:trPr>
                <w:trHeight w:val="410"/>
              </w:trPr>
              <w:tc>
                <w:tcPr>
                  <w:tcW w:w="534"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lang w:eastAsia="ru-RU"/>
                    </w:rPr>
                    <w:t>8.</w:t>
                  </w:r>
                </w:p>
              </w:tc>
              <w:tc>
                <w:tcPr>
                  <w:tcW w:w="2698"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rPr>
                    <w:t xml:space="preserve">Перчатки резиновые </w:t>
                  </w:r>
                </w:p>
              </w:tc>
              <w:tc>
                <w:tcPr>
                  <w:tcW w:w="5523"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both"/>
                    <w:rPr>
                      <w:sz w:val="24"/>
                      <w:szCs w:val="24"/>
                      <w:lang w:eastAsia="ru-RU"/>
                    </w:rPr>
                  </w:pPr>
                  <w:r w:rsidRPr="000F654F">
                    <w:rPr>
                      <w:sz w:val="24"/>
                      <w:szCs w:val="24"/>
                      <w:lang w:eastAsia="ru-RU"/>
                    </w:rPr>
                    <w:t>профессиональные перчатки повышенной прочности;</w:t>
                  </w:r>
                </w:p>
                <w:p w:rsidR="000F654F" w:rsidRPr="000F654F" w:rsidRDefault="000F654F" w:rsidP="005A02FB">
                  <w:pPr>
                    <w:spacing w:line="240" w:lineRule="auto"/>
                    <w:contextualSpacing/>
                    <w:jc w:val="both"/>
                    <w:rPr>
                      <w:sz w:val="24"/>
                      <w:szCs w:val="24"/>
                      <w:lang w:eastAsia="ru-RU"/>
                    </w:rPr>
                  </w:pPr>
                  <w:r w:rsidRPr="000F654F">
                    <w:rPr>
                      <w:sz w:val="24"/>
                      <w:szCs w:val="24"/>
                      <w:lang w:eastAsia="ru-RU"/>
                    </w:rPr>
                    <w:t>подходят для любых работ; ГОСТ 20010-93</w:t>
                  </w:r>
                </w:p>
              </w:tc>
              <w:tc>
                <w:tcPr>
                  <w:tcW w:w="1559"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center"/>
                    <w:rPr>
                      <w:sz w:val="24"/>
                      <w:szCs w:val="24"/>
                      <w:lang w:eastAsia="ru-RU"/>
                    </w:rPr>
                  </w:pPr>
                  <w:r w:rsidRPr="000F654F">
                    <w:rPr>
                      <w:sz w:val="24"/>
                      <w:szCs w:val="24"/>
                      <w:lang w:eastAsia="ru-RU"/>
                    </w:rPr>
                    <w:t>4 пар/в мес.</w:t>
                  </w:r>
                </w:p>
              </w:tc>
            </w:tr>
            <w:tr w:rsidR="000F654F" w:rsidRPr="000F654F" w:rsidTr="005A02FB">
              <w:trPr>
                <w:trHeight w:val="516"/>
              </w:trPr>
              <w:tc>
                <w:tcPr>
                  <w:tcW w:w="534"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lang w:eastAsia="ru-RU"/>
                    </w:rPr>
                    <w:t>9.</w:t>
                  </w:r>
                </w:p>
              </w:tc>
              <w:tc>
                <w:tcPr>
                  <w:tcW w:w="2698"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rPr>
                    <w:t xml:space="preserve">Тряпка универсальная из микрофибры </w:t>
                  </w:r>
                </w:p>
              </w:tc>
              <w:tc>
                <w:tcPr>
                  <w:tcW w:w="5523"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both"/>
                    <w:rPr>
                      <w:sz w:val="24"/>
                      <w:szCs w:val="24"/>
                      <w:lang w:eastAsia="ru-RU"/>
                    </w:rPr>
                  </w:pPr>
                  <w:r w:rsidRPr="000F654F">
                    <w:rPr>
                      <w:sz w:val="24"/>
                      <w:szCs w:val="24"/>
                      <w:lang w:eastAsia="ru-RU"/>
                    </w:rPr>
                    <w:t>Тряпка изготовлена из микрофибры, размер не менее 30 х 30 см. ГОСТ 10546-80</w:t>
                  </w:r>
                </w:p>
              </w:tc>
              <w:tc>
                <w:tcPr>
                  <w:tcW w:w="1559"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center"/>
                    <w:rPr>
                      <w:sz w:val="24"/>
                      <w:szCs w:val="24"/>
                      <w:lang w:eastAsia="ru-RU"/>
                    </w:rPr>
                  </w:pPr>
                  <w:r w:rsidRPr="000F654F">
                    <w:rPr>
                      <w:sz w:val="24"/>
                      <w:szCs w:val="24"/>
                      <w:lang w:eastAsia="ru-RU"/>
                    </w:rPr>
                    <w:t>4 шт./в мес.</w:t>
                  </w:r>
                </w:p>
              </w:tc>
            </w:tr>
            <w:tr w:rsidR="000F654F" w:rsidRPr="000F654F" w:rsidTr="005A02FB">
              <w:trPr>
                <w:trHeight w:val="431"/>
              </w:trPr>
              <w:tc>
                <w:tcPr>
                  <w:tcW w:w="534"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lang w:eastAsia="ru-RU"/>
                    </w:rPr>
                    <w:t>10.</w:t>
                  </w:r>
                </w:p>
              </w:tc>
              <w:tc>
                <w:tcPr>
                  <w:tcW w:w="2698"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rPr>
                    <w:t xml:space="preserve">Тряпка для мытья пола </w:t>
                  </w:r>
                </w:p>
              </w:tc>
              <w:tc>
                <w:tcPr>
                  <w:tcW w:w="5523"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both"/>
                    <w:rPr>
                      <w:sz w:val="24"/>
                      <w:szCs w:val="24"/>
                      <w:lang w:eastAsia="ru-RU"/>
                    </w:rPr>
                  </w:pPr>
                  <w:r w:rsidRPr="000F654F">
                    <w:rPr>
                      <w:sz w:val="24"/>
                      <w:szCs w:val="24"/>
                      <w:lang w:eastAsia="ru-RU"/>
                    </w:rPr>
                    <w:t xml:space="preserve">Тряпка изготовлена из </w:t>
                  </w:r>
                  <w:proofErr w:type="spellStart"/>
                  <w:r w:rsidRPr="000F654F">
                    <w:rPr>
                      <w:sz w:val="24"/>
                      <w:szCs w:val="24"/>
                      <w:lang w:eastAsia="ru-RU"/>
                    </w:rPr>
                    <w:t>холстопрошивного</w:t>
                  </w:r>
                  <w:proofErr w:type="spellEnd"/>
                  <w:r w:rsidRPr="000F654F">
                    <w:rPr>
                      <w:sz w:val="24"/>
                      <w:szCs w:val="24"/>
                      <w:lang w:eastAsia="ru-RU"/>
                    </w:rPr>
                    <w:t xml:space="preserve"> полотна, размер не менее 50 х 60 см. ГОСТ 14253-83</w:t>
                  </w:r>
                </w:p>
              </w:tc>
              <w:tc>
                <w:tcPr>
                  <w:tcW w:w="1559"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center"/>
                    <w:rPr>
                      <w:sz w:val="24"/>
                      <w:szCs w:val="24"/>
                      <w:lang w:eastAsia="ru-RU"/>
                    </w:rPr>
                  </w:pPr>
                  <w:r w:rsidRPr="000F654F">
                    <w:rPr>
                      <w:sz w:val="24"/>
                      <w:szCs w:val="24"/>
                      <w:lang w:eastAsia="ru-RU"/>
                    </w:rPr>
                    <w:t>4 шт./в мес.</w:t>
                  </w:r>
                </w:p>
              </w:tc>
            </w:tr>
            <w:tr w:rsidR="000F654F" w:rsidRPr="000F654F" w:rsidTr="005A02FB">
              <w:trPr>
                <w:trHeight w:val="431"/>
              </w:trPr>
              <w:tc>
                <w:tcPr>
                  <w:tcW w:w="534"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rPr>
                  </w:pPr>
                  <w:r w:rsidRPr="000F654F">
                    <w:rPr>
                      <w:sz w:val="24"/>
                      <w:szCs w:val="24"/>
                    </w:rPr>
                    <w:t>11.</w:t>
                  </w:r>
                </w:p>
              </w:tc>
              <w:tc>
                <w:tcPr>
                  <w:tcW w:w="2698"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lang w:eastAsia="ru-RU"/>
                    </w:rPr>
                    <w:t>Полироль для мебели</w:t>
                  </w:r>
                </w:p>
                <w:p w:rsidR="000F654F" w:rsidRPr="000F654F" w:rsidRDefault="000F654F" w:rsidP="005A02FB">
                  <w:pPr>
                    <w:spacing w:line="240" w:lineRule="auto"/>
                    <w:contextualSpacing/>
                    <w:rPr>
                      <w:sz w:val="24"/>
                      <w:szCs w:val="24"/>
                      <w:lang w:eastAsia="ru-RU"/>
                    </w:rPr>
                  </w:pPr>
                  <w:r w:rsidRPr="000F654F">
                    <w:rPr>
                      <w:sz w:val="24"/>
                      <w:szCs w:val="24"/>
                    </w:rPr>
                    <w:t xml:space="preserve"> </w:t>
                  </w:r>
                </w:p>
              </w:tc>
              <w:tc>
                <w:tcPr>
                  <w:tcW w:w="5523"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both"/>
                    <w:rPr>
                      <w:sz w:val="24"/>
                      <w:szCs w:val="24"/>
                      <w:lang w:eastAsia="ru-RU"/>
                    </w:rPr>
                  </w:pPr>
                  <w:r w:rsidRPr="000F654F">
                    <w:rPr>
                      <w:sz w:val="24"/>
                      <w:szCs w:val="24"/>
                      <w:lang w:eastAsia="ru-RU"/>
                    </w:rPr>
                    <w:t xml:space="preserve">Очиститель-полироль для мебели, эффективно удаляет разводы и отпечатки пальцев с деревянной поверхности. </w:t>
                  </w:r>
                </w:p>
              </w:tc>
              <w:tc>
                <w:tcPr>
                  <w:tcW w:w="1559"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center"/>
                    <w:rPr>
                      <w:sz w:val="24"/>
                      <w:szCs w:val="24"/>
                    </w:rPr>
                  </w:pPr>
                  <w:r w:rsidRPr="000F654F">
                    <w:rPr>
                      <w:sz w:val="24"/>
                      <w:szCs w:val="24"/>
                      <w:lang w:eastAsia="ru-RU"/>
                    </w:rPr>
                    <w:t>500 мл</w:t>
                  </w:r>
                  <w:proofErr w:type="gramStart"/>
                  <w:r w:rsidRPr="000F654F">
                    <w:rPr>
                      <w:sz w:val="24"/>
                      <w:szCs w:val="24"/>
                      <w:lang w:eastAsia="ru-RU"/>
                    </w:rPr>
                    <w:t>.</w:t>
                  </w:r>
                  <w:proofErr w:type="gramEnd"/>
                  <w:r w:rsidRPr="000F654F">
                    <w:rPr>
                      <w:sz w:val="24"/>
                      <w:szCs w:val="24"/>
                      <w:lang w:eastAsia="ru-RU"/>
                    </w:rPr>
                    <w:t>/</w:t>
                  </w:r>
                  <w:proofErr w:type="gramStart"/>
                  <w:r w:rsidRPr="000F654F">
                    <w:rPr>
                      <w:sz w:val="24"/>
                      <w:szCs w:val="24"/>
                      <w:lang w:eastAsia="ru-RU"/>
                    </w:rPr>
                    <w:t>в</w:t>
                  </w:r>
                  <w:proofErr w:type="gramEnd"/>
                  <w:r w:rsidRPr="000F654F">
                    <w:rPr>
                      <w:sz w:val="24"/>
                      <w:szCs w:val="24"/>
                      <w:lang w:eastAsia="ru-RU"/>
                    </w:rPr>
                    <w:t xml:space="preserve"> мес.</w:t>
                  </w:r>
                </w:p>
              </w:tc>
            </w:tr>
            <w:tr w:rsidR="000F654F" w:rsidRPr="000F654F" w:rsidTr="005A02FB">
              <w:trPr>
                <w:trHeight w:val="180"/>
              </w:trPr>
              <w:tc>
                <w:tcPr>
                  <w:tcW w:w="534"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lang w:eastAsia="ru-RU"/>
                    </w:rPr>
                    <w:t>12.</w:t>
                  </w:r>
                </w:p>
              </w:tc>
              <w:tc>
                <w:tcPr>
                  <w:tcW w:w="2698"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lang w:eastAsia="ru-RU"/>
                    </w:rPr>
                    <w:t>Мыло хозяйственное</w:t>
                  </w:r>
                </w:p>
                <w:p w:rsidR="000F654F" w:rsidRPr="000F654F" w:rsidRDefault="000F654F" w:rsidP="005A02FB">
                  <w:pPr>
                    <w:spacing w:line="240" w:lineRule="auto"/>
                    <w:contextualSpacing/>
                    <w:rPr>
                      <w:sz w:val="24"/>
                      <w:szCs w:val="24"/>
                      <w:lang w:eastAsia="ru-RU"/>
                    </w:rPr>
                  </w:pPr>
                </w:p>
              </w:tc>
              <w:tc>
                <w:tcPr>
                  <w:tcW w:w="5523"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both"/>
                    <w:rPr>
                      <w:sz w:val="24"/>
                      <w:szCs w:val="24"/>
                      <w:lang w:eastAsia="ru-RU"/>
                    </w:rPr>
                  </w:pPr>
                  <w:r w:rsidRPr="000F654F">
                    <w:rPr>
                      <w:sz w:val="24"/>
                      <w:szCs w:val="24"/>
                      <w:lang w:eastAsia="ru-RU"/>
                    </w:rPr>
                    <w:t>Вес - 200 г., содержание жирных кислот – не менее 72%. ГОСТ 30266-2017</w:t>
                  </w:r>
                </w:p>
              </w:tc>
              <w:tc>
                <w:tcPr>
                  <w:tcW w:w="1559"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center"/>
                    <w:rPr>
                      <w:sz w:val="24"/>
                      <w:szCs w:val="24"/>
                      <w:lang w:eastAsia="ru-RU"/>
                    </w:rPr>
                  </w:pPr>
                  <w:r w:rsidRPr="000F654F">
                    <w:rPr>
                      <w:sz w:val="24"/>
                      <w:szCs w:val="24"/>
                      <w:lang w:eastAsia="ru-RU"/>
                    </w:rPr>
                    <w:t xml:space="preserve">2 </w:t>
                  </w:r>
                  <w:proofErr w:type="gramStart"/>
                  <w:r w:rsidRPr="000F654F">
                    <w:rPr>
                      <w:sz w:val="24"/>
                      <w:szCs w:val="24"/>
                      <w:lang w:eastAsia="ru-RU"/>
                    </w:rPr>
                    <w:t>шт</w:t>
                  </w:r>
                  <w:proofErr w:type="gramEnd"/>
                  <w:r w:rsidRPr="000F654F">
                    <w:rPr>
                      <w:sz w:val="24"/>
                      <w:szCs w:val="24"/>
                      <w:lang w:eastAsia="ru-RU"/>
                    </w:rPr>
                    <w:t>/мес.</w:t>
                  </w:r>
                </w:p>
              </w:tc>
            </w:tr>
            <w:tr w:rsidR="000F654F" w:rsidRPr="000F654F" w:rsidTr="005A02FB">
              <w:trPr>
                <w:trHeight w:val="759"/>
              </w:trPr>
              <w:tc>
                <w:tcPr>
                  <w:tcW w:w="534"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lang w:eastAsia="ru-RU"/>
                    </w:rPr>
                    <w:t>13.</w:t>
                  </w:r>
                </w:p>
              </w:tc>
              <w:tc>
                <w:tcPr>
                  <w:tcW w:w="2698"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rPr>
                      <w:sz w:val="24"/>
                      <w:szCs w:val="24"/>
                      <w:lang w:eastAsia="ru-RU"/>
                    </w:rPr>
                  </w:pPr>
                  <w:r w:rsidRPr="000F654F">
                    <w:rPr>
                      <w:sz w:val="24"/>
                      <w:szCs w:val="24"/>
                      <w:lang w:eastAsia="ru-RU"/>
                    </w:rPr>
                    <w:t xml:space="preserve">Средство для отбеливания </w:t>
                  </w:r>
                </w:p>
              </w:tc>
              <w:tc>
                <w:tcPr>
                  <w:tcW w:w="5523"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both"/>
                    <w:rPr>
                      <w:sz w:val="24"/>
                      <w:szCs w:val="24"/>
                      <w:lang w:eastAsia="ru-RU"/>
                    </w:rPr>
                  </w:pPr>
                  <w:r w:rsidRPr="000F654F">
                    <w:rPr>
                      <w:sz w:val="24"/>
                      <w:szCs w:val="24"/>
                      <w:lang w:eastAsia="ru-RU"/>
                    </w:rPr>
                    <w:t xml:space="preserve">Предназначено как для отбеливания и удаления пятен с </w:t>
                  </w:r>
                  <w:proofErr w:type="gramStart"/>
                  <w:r w:rsidRPr="000F654F">
                    <w:rPr>
                      <w:sz w:val="24"/>
                      <w:szCs w:val="24"/>
                      <w:lang w:eastAsia="ru-RU"/>
                    </w:rPr>
                    <w:t>х/б</w:t>
                  </w:r>
                  <w:proofErr w:type="gramEnd"/>
                  <w:r w:rsidRPr="000F654F">
                    <w:rPr>
                      <w:sz w:val="24"/>
                      <w:szCs w:val="24"/>
                      <w:lang w:eastAsia="ru-RU"/>
                    </w:rPr>
                    <w:t xml:space="preserve"> и льняных тканей, так и для дезинфекции посуды, кафеля, ванн, раковин, унитазов и других поверхностей. Растворяет и удаляет загрязнения.</w:t>
                  </w:r>
                </w:p>
                <w:p w:rsidR="000F654F" w:rsidRPr="000F654F" w:rsidRDefault="000F654F" w:rsidP="005A02FB">
                  <w:pPr>
                    <w:spacing w:line="240" w:lineRule="auto"/>
                    <w:contextualSpacing/>
                    <w:jc w:val="both"/>
                    <w:rPr>
                      <w:sz w:val="24"/>
                      <w:szCs w:val="24"/>
                      <w:lang w:eastAsia="ru-RU"/>
                    </w:rPr>
                  </w:pPr>
                  <w:r w:rsidRPr="000F654F">
                    <w:rPr>
                      <w:sz w:val="24"/>
                      <w:szCs w:val="24"/>
                      <w:lang w:eastAsia="ru-RU"/>
                    </w:rPr>
                    <w:t>ГОСТ 33097-2014</w:t>
                  </w:r>
                </w:p>
              </w:tc>
              <w:tc>
                <w:tcPr>
                  <w:tcW w:w="1559" w:type="dxa"/>
                  <w:tcBorders>
                    <w:top w:val="single" w:sz="4" w:space="0" w:color="auto"/>
                    <w:left w:val="single" w:sz="4" w:space="0" w:color="auto"/>
                    <w:bottom w:val="single" w:sz="4" w:space="0" w:color="auto"/>
                    <w:right w:val="single" w:sz="4" w:space="0" w:color="auto"/>
                  </w:tcBorders>
                </w:tcPr>
                <w:p w:rsidR="000F654F" w:rsidRPr="000F654F" w:rsidRDefault="000F654F" w:rsidP="005A02FB">
                  <w:pPr>
                    <w:spacing w:line="240" w:lineRule="auto"/>
                    <w:contextualSpacing/>
                    <w:jc w:val="center"/>
                    <w:rPr>
                      <w:sz w:val="24"/>
                      <w:szCs w:val="24"/>
                      <w:lang w:eastAsia="ru-RU"/>
                    </w:rPr>
                  </w:pPr>
                  <w:r w:rsidRPr="000F654F">
                    <w:rPr>
                      <w:sz w:val="24"/>
                      <w:szCs w:val="24"/>
                      <w:lang w:eastAsia="ru-RU"/>
                    </w:rPr>
                    <w:t>2 литра/мес.</w:t>
                  </w:r>
                </w:p>
              </w:tc>
            </w:tr>
          </w:tbl>
          <w:p w:rsidR="000F654F" w:rsidRPr="000F654F" w:rsidRDefault="000F654F" w:rsidP="005A02FB">
            <w:pPr>
              <w:widowControl/>
              <w:shd w:val="clear" w:color="auto" w:fill="FFFFFF"/>
              <w:tabs>
                <w:tab w:val="left" w:pos="5314"/>
              </w:tabs>
              <w:spacing w:line="240" w:lineRule="auto"/>
              <w:contextualSpacing/>
              <w:jc w:val="center"/>
              <w:rPr>
                <w:bCs/>
                <w:spacing w:val="-3"/>
                <w:sz w:val="24"/>
                <w:szCs w:val="24"/>
              </w:rPr>
            </w:pPr>
          </w:p>
          <w:p w:rsidR="000F654F" w:rsidRPr="000F654F" w:rsidRDefault="000F654F" w:rsidP="005A02FB">
            <w:pPr>
              <w:widowControl/>
              <w:shd w:val="clear" w:color="auto" w:fill="FFFFFF"/>
              <w:tabs>
                <w:tab w:val="left" w:pos="5314"/>
              </w:tabs>
              <w:spacing w:line="240" w:lineRule="auto"/>
              <w:contextualSpacing/>
              <w:jc w:val="center"/>
              <w:rPr>
                <w:bCs/>
                <w:spacing w:val="-3"/>
                <w:sz w:val="24"/>
                <w:szCs w:val="24"/>
              </w:rPr>
            </w:pPr>
          </w:p>
          <w:p w:rsidR="000F654F" w:rsidRPr="000F654F" w:rsidRDefault="000F654F" w:rsidP="006B2B03">
            <w:pPr>
              <w:widowControl/>
              <w:shd w:val="clear" w:color="auto" w:fill="FFFFFF"/>
              <w:tabs>
                <w:tab w:val="left" w:pos="5314"/>
              </w:tabs>
              <w:spacing w:line="240" w:lineRule="auto"/>
              <w:contextualSpacing/>
              <w:jc w:val="center"/>
              <w:rPr>
                <w:bCs/>
                <w:spacing w:val="-3"/>
                <w:sz w:val="24"/>
                <w:szCs w:val="24"/>
              </w:rPr>
            </w:pPr>
          </w:p>
        </w:tc>
      </w:tr>
    </w:tbl>
    <w:p w:rsidR="00C7136D" w:rsidRDefault="00C7136D" w:rsidP="0030151A">
      <w:pPr>
        <w:spacing w:line="240" w:lineRule="auto"/>
        <w:contextualSpacing/>
        <w:rPr>
          <w:rFonts w:eastAsia="Arial"/>
          <w:b/>
          <w:sz w:val="24"/>
          <w:szCs w:val="24"/>
          <w:lang w:eastAsia="ar-SA"/>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1D0A9F" w:rsidRDefault="00A026D6" w:rsidP="0030151A">
      <w:pPr>
        <w:spacing w:line="240" w:lineRule="auto"/>
        <w:contextualSpacing/>
        <w:rPr>
          <w:rFonts w:eastAsia="Arial"/>
          <w:b/>
          <w:sz w:val="24"/>
          <w:szCs w:val="24"/>
          <w:lang w:eastAsia="ar-SA"/>
        </w:rPr>
      </w:pPr>
      <w:r>
        <w:rPr>
          <w:rFonts w:eastAsia="Arial"/>
          <w:b/>
          <w:sz w:val="24"/>
          <w:szCs w:val="24"/>
          <w:lang w:eastAsia="ar-SA"/>
        </w:rPr>
        <w:t>Начальник</w:t>
      </w:r>
      <w:r w:rsidR="001D0A9F">
        <w:rPr>
          <w:rFonts w:eastAsia="Arial"/>
          <w:b/>
          <w:sz w:val="24"/>
          <w:szCs w:val="24"/>
          <w:lang w:eastAsia="ar-SA"/>
        </w:rPr>
        <w:t xml:space="preserve"> </w:t>
      </w:r>
    </w:p>
    <w:p w:rsidR="0030151A" w:rsidRDefault="00A026D6"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30151A">
        <w:rPr>
          <w:rFonts w:eastAsia="Arial"/>
          <w:b/>
          <w:sz w:val="24"/>
          <w:szCs w:val="24"/>
          <w:lang w:eastAsia="ar-SA"/>
        </w:rPr>
        <w:t xml:space="preserve">                                    </w:t>
      </w:r>
      <w:r w:rsidR="001D0A9F">
        <w:rPr>
          <w:rFonts w:eastAsia="Arial"/>
          <w:b/>
          <w:sz w:val="24"/>
          <w:szCs w:val="24"/>
          <w:lang w:eastAsia="ar-SA"/>
        </w:rPr>
        <w:t xml:space="preserve">             </w:t>
      </w:r>
      <w:r>
        <w:rPr>
          <w:rFonts w:eastAsia="Arial"/>
          <w:b/>
          <w:sz w:val="24"/>
          <w:szCs w:val="24"/>
          <w:lang w:eastAsia="ar-SA"/>
        </w:rPr>
        <w:t xml:space="preserve">                      С.П. </w:t>
      </w:r>
      <w:proofErr w:type="spellStart"/>
      <w:r>
        <w:rPr>
          <w:rFonts w:eastAsia="Arial"/>
          <w:b/>
          <w:sz w:val="24"/>
          <w:szCs w:val="24"/>
          <w:lang w:eastAsia="ar-SA"/>
        </w:rPr>
        <w:t>Кадодов</w:t>
      </w:r>
      <w:proofErr w:type="spellEnd"/>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CA" w:rsidRDefault="00411BCA" w:rsidP="00A61F85">
      <w:pPr>
        <w:spacing w:line="240" w:lineRule="auto"/>
      </w:pPr>
      <w:r>
        <w:separator/>
      </w:r>
    </w:p>
  </w:endnote>
  <w:endnote w:type="continuationSeparator" w:id="0">
    <w:p w:rsidR="00411BCA" w:rsidRDefault="00411BC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CA" w:rsidRDefault="00411BCA" w:rsidP="00A61F85">
      <w:pPr>
        <w:spacing w:line="240" w:lineRule="auto"/>
      </w:pPr>
      <w:r>
        <w:separator/>
      </w:r>
    </w:p>
  </w:footnote>
  <w:footnote w:type="continuationSeparator" w:id="0">
    <w:p w:rsidR="00411BCA" w:rsidRDefault="00411BC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47C27">
      <w:rPr>
        <w:rStyle w:val="a5"/>
        <w:noProof/>
      </w:rPr>
      <w:t>21</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2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3"/>
  </w:num>
  <w:num w:numId="14">
    <w:abstractNumId w:val="22"/>
  </w:num>
  <w:num w:numId="15">
    <w:abstractNumId w:val="8"/>
  </w:num>
  <w:num w:numId="16">
    <w:abstractNumId w:val="21"/>
  </w:num>
  <w:num w:numId="17">
    <w:abstractNumId w:val="26"/>
  </w:num>
  <w:num w:numId="18">
    <w:abstractNumId w:val="6"/>
  </w:num>
  <w:num w:numId="19">
    <w:abstractNumId w:val="14"/>
  </w:num>
  <w:num w:numId="20">
    <w:abstractNumId w:val="16"/>
  </w:num>
  <w:num w:numId="21">
    <w:abstractNumId w:val="19"/>
  </w:num>
  <w:num w:numId="22">
    <w:abstractNumId w:val="28"/>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136"/>
    <w:rsid w:val="000172BD"/>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4F"/>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1F5"/>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0E4"/>
    <w:rsid w:val="002025A0"/>
    <w:rsid w:val="002025B7"/>
    <w:rsid w:val="00202F07"/>
    <w:rsid w:val="002032DC"/>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7"/>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16D"/>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6A8"/>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0BD"/>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1BCA"/>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48B"/>
    <w:rsid w:val="00483522"/>
    <w:rsid w:val="004840E0"/>
    <w:rsid w:val="0048454B"/>
    <w:rsid w:val="0048462C"/>
    <w:rsid w:val="004849D4"/>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A8D"/>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06775"/>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0D"/>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66E"/>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769"/>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6D16"/>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B03"/>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1EA"/>
    <w:rsid w:val="007157DD"/>
    <w:rsid w:val="00715958"/>
    <w:rsid w:val="00715C98"/>
    <w:rsid w:val="00716463"/>
    <w:rsid w:val="007164CF"/>
    <w:rsid w:val="0071650D"/>
    <w:rsid w:val="00716720"/>
    <w:rsid w:val="00716737"/>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601"/>
    <w:rsid w:val="007328F1"/>
    <w:rsid w:val="00732E4B"/>
    <w:rsid w:val="007333F7"/>
    <w:rsid w:val="007334EF"/>
    <w:rsid w:val="00733F84"/>
    <w:rsid w:val="007343E1"/>
    <w:rsid w:val="007345F0"/>
    <w:rsid w:val="00734BD5"/>
    <w:rsid w:val="00734D94"/>
    <w:rsid w:val="007350D1"/>
    <w:rsid w:val="007355E5"/>
    <w:rsid w:val="00735FC9"/>
    <w:rsid w:val="00736623"/>
    <w:rsid w:val="007369AF"/>
    <w:rsid w:val="00737576"/>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3D1"/>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9A8"/>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0D8D"/>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848"/>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CC1"/>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1C33"/>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2F2"/>
    <w:rsid w:val="00B24BF7"/>
    <w:rsid w:val="00B25465"/>
    <w:rsid w:val="00B270E8"/>
    <w:rsid w:val="00B276FF"/>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2C9"/>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6FED"/>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A52"/>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6E42"/>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E7E31"/>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AEB"/>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54F"/>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2032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54F"/>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2032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50A12B0-D6C0-45A0-95CA-7CEC35E9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34</Pages>
  <Words>13826</Words>
  <Characters>78812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863</cp:revision>
  <cp:lastPrinted>2019-01-28T13:35:00Z</cp:lastPrinted>
  <dcterms:created xsi:type="dcterms:W3CDTF">2019-01-18T08:50:00Z</dcterms:created>
  <dcterms:modified xsi:type="dcterms:W3CDTF">2020-02-28T10:42:00Z</dcterms:modified>
</cp:coreProperties>
</file>