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BD3AB0"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4007C5">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BD3AB0">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6C34D1">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BD3AB0" w:rsidRPr="00BD3AB0">
              <w:rPr>
                <w:b/>
                <w:sz w:val="32"/>
                <w:szCs w:val="32"/>
              </w:rPr>
              <w:t xml:space="preserve">Оказание </w:t>
            </w:r>
            <w:r w:rsidR="003865C4">
              <w:rPr>
                <w:b/>
                <w:sz w:val="32"/>
                <w:szCs w:val="32"/>
              </w:rPr>
              <w:t xml:space="preserve">транспортных </w:t>
            </w:r>
            <w:r w:rsidR="00BD3AB0" w:rsidRPr="00BD3AB0">
              <w:rPr>
                <w:b/>
                <w:sz w:val="32"/>
                <w:szCs w:val="32"/>
              </w:rPr>
              <w:t xml:space="preserve">услуг </w:t>
            </w:r>
            <w:r w:rsidR="003865C4">
              <w:rPr>
                <w:b/>
                <w:sz w:val="32"/>
                <w:szCs w:val="32"/>
              </w:rPr>
              <w:t>для Махачкалинского филиала</w:t>
            </w:r>
            <w:r w:rsidR="00BD3AB0">
              <w:rPr>
                <w:b/>
                <w:sz w:val="32"/>
                <w:szCs w:val="32"/>
              </w:rPr>
              <w:t xml:space="preserve"> ФГБУ </w:t>
            </w:r>
            <w:r w:rsidR="00BD3AB0" w:rsidRPr="00BD3AB0">
              <w:rPr>
                <w:b/>
                <w:sz w:val="32"/>
                <w:szCs w:val="32"/>
              </w:rPr>
              <w:t>“</w:t>
            </w:r>
            <w:r w:rsidR="00BD3AB0">
              <w:rPr>
                <w:b/>
                <w:sz w:val="32"/>
                <w:szCs w:val="32"/>
              </w:rPr>
              <w:t>АМП Каспийского моря</w:t>
            </w:r>
            <w:r w:rsidR="00BD3AB0" w:rsidRPr="00BD3AB0">
              <w:rPr>
                <w:b/>
                <w:sz w:val="32"/>
                <w:szCs w:val="32"/>
              </w:rPr>
              <w:t>”</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B93A93">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113A4">
        <w:rPr>
          <w:color w:val="000000"/>
          <w:sz w:val="24"/>
          <w:szCs w:val="24"/>
        </w:rPr>
        <w:t xml:space="preserve"> на 20</w:t>
      </w:r>
      <w:r w:rsidR="00C113A4" w:rsidRPr="00C113A4">
        <w:rPr>
          <w:color w:val="000000"/>
          <w:sz w:val="24"/>
          <w:szCs w:val="24"/>
        </w:rPr>
        <w:t>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C35438" w:rsidRPr="00F03876">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C35438" w:rsidRPr="00F03876">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702A2A" w:rsidRPr="00F03876">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p>
    <w:p w:rsidR="007A7C8A" w:rsidRPr="007A7C8A" w:rsidRDefault="002532FA" w:rsidP="000A61FC">
      <w:pPr>
        <w:spacing w:line="240" w:lineRule="auto"/>
        <w:jc w:val="both"/>
        <w:rPr>
          <w:bCs/>
          <w:sz w:val="24"/>
          <w:szCs w:val="24"/>
        </w:rPr>
      </w:pPr>
      <w:r>
        <w:rPr>
          <w:bCs/>
          <w:sz w:val="24"/>
          <w:szCs w:val="24"/>
        </w:rPr>
        <w:t xml:space="preserve">Оказание </w:t>
      </w:r>
      <w:r>
        <w:rPr>
          <w:sz w:val="24"/>
          <w:szCs w:val="24"/>
        </w:rPr>
        <w:t>транспортных услуг</w:t>
      </w:r>
      <w:r w:rsidRPr="00BD23D5">
        <w:rPr>
          <w:sz w:val="24"/>
          <w:szCs w:val="24"/>
        </w:rPr>
        <w:t xml:space="preserve"> по управлению автотранспортным средством Заказчика: </w:t>
      </w:r>
      <w:r w:rsidRPr="00A62FEC">
        <w:rPr>
          <w:sz w:val="24"/>
          <w:szCs w:val="24"/>
        </w:rPr>
        <w:t xml:space="preserve">марка, модель </w:t>
      </w:r>
      <w:r w:rsidRPr="00A62FEC">
        <w:rPr>
          <w:sz w:val="24"/>
          <w:szCs w:val="24"/>
          <w:lang w:val="en-US"/>
        </w:rPr>
        <w:t>TOYOTA</w:t>
      </w:r>
      <w:r w:rsidRPr="00A62FEC">
        <w:rPr>
          <w:sz w:val="24"/>
          <w:szCs w:val="24"/>
        </w:rPr>
        <w:t xml:space="preserve"> </w:t>
      </w:r>
      <w:r w:rsidRPr="00A62FEC">
        <w:rPr>
          <w:sz w:val="24"/>
          <w:szCs w:val="24"/>
          <w:lang w:val="en-US"/>
        </w:rPr>
        <w:t>Camry</w:t>
      </w:r>
      <w:r w:rsidRPr="00A62FEC">
        <w:rPr>
          <w:sz w:val="24"/>
          <w:szCs w:val="24"/>
        </w:rPr>
        <w:t>, государственный регистрационный знак</w:t>
      </w:r>
      <w:proofErr w:type="gramStart"/>
      <w:r w:rsidRPr="00A62FEC">
        <w:rPr>
          <w:sz w:val="24"/>
          <w:szCs w:val="24"/>
        </w:rPr>
        <w:t xml:space="preserve"> А</w:t>
      </w:r>
      <w:proofErr w:type="gramEnd"/>
      <w:r w:rsidRPr="00A62FEC">
        <w:rPr>
          <w:sz w:val="24"/>
          <w:szCs w:val="24"/>
        </w:rPr>
        <w:t xml:space="preserve"> 846 ТА 05 </w:t>
      </w:r>
      <w:r w:rsidRPr="00BD23D5">
        <w:rPr>
          <w:sz w:val="24"/>
          <w:szCs w:val="24"/>
        </w:rPr>
        <w:t>для Махачкалинского филиала ФГБУ «АМП Каспийского моря»</w:t>
      </w:r>
      <w:r>
        <w:rPr>
          <w:sz w:val="24"/>
          <w:szCs w:val="24"/>
        </w:rPr>
        <w:t>.</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lastRenderedPageBreak/>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BC2E1E">
        <w:rPr>
          <w:b/>
          <w:bCs/>
          <w:sz w:val="24"/>
          <w:szCs w:val="24"/>
        </w:rPr>
        <w:t>ения гарантий качества услуг</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176C72">
        <w:rPr>
          <w:b/>
          <w:bCs/>
          <w:sz w:val="24"/>
          <w:szCs w:val="24"/>
        </w:rPr>
        <w:t>оказания услуг</w:t>
      </w:r>
      <w:r w:rsidR="0019332E" w:rsidRPr="00257E42">
        <w:rPr>
          <w:b/>
          <w:bCs/>
          <w:sz w:val="24"/>
          <w:szCs w:val="24"/>
        </w:rPr>
        <w:t>:</w:t>
      </w:r>
      <w:r w:rsidR="00257E42" w:rsidRPr="00257E42">
        <w:rPr>
          <w:sz w:val="24"/>
          <w:szCs w:val="24"/>
        </w:rPr>
        <w:t xml:space="preserve"> </w:t>
      </w:r>
      <w:r w:rsidR="00184967" w:rsidRPr="00BD23D5">
        <w:rPr>
          <w:sz w:val="24"/>
          <w:szCs w:val="24"/>
        </w:rPr>
        <w:t>г. Махачкала, по определяемым Заказчиком маршрутам</w:t>
      </w:r>
      <w:r w:rsidR="00184967">
        <w:rPr>
          <w:sz w:val="24"/>
          <w:szCs w:val="24"/>
        </w:rPr>
        <w:t>.</w:t>
      </w:r>
    </w:p>
    <w:p w:rsidR="002513FB" w:rsidRPr="007E41D2" w:rsidRDefault="00450CE1" w:rsidP="008E39C9">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176C72">
        <w:rPr>
          <w:b/>
          <w:bCs/>
          <w:sz w:val="24"/>
          <w:szCs w:val="24"/>
        </w:rPr>
        <w:t>оказания услуг</w:t>
      </w:r>
      <w:r w:rsidR="004A2980" w:rsidRPr="00AB143E">
        <w:rPr>
          <w:b/>
          <w:bCs/>
          <w:sz w:val="24"/>
          <w:szCs w:val="24"/>
        </w:rPr>
        <w:t>:</w:t>
      </w:r>
      <w:r w:rsidR="00851B97" w:rsidRPr="00F61FC4">
        <w:rPr>
          <w:b/>
          <w:bCs/>
          <w:sz w:val="24"/>
          <w:szCs w:val="24"/>
        </w:rPr>
        <w:t xml:space="preserve"> </w:t>
      </w:r>
      <w:r w:rsidR="007E41D2" w:rsidRPr="007E41D2">
        <w:rPr>
          <w:bCs/>
          <w:sz w:val="24"/>
          <w:szCs w:val="24"/>
        </w:rPr>
        <w:t>с 01 января 2020 г. по 31 декабря 2020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B27A49">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B67D74" w:rsidRPr="00B67D74" w:rsidRDefault="00450CE1" w:rsidP="00B67D74">
      <w:pPr>
        <w:pStyle w:val="af"/>
        <w:spacing w:after="0" w:line="240" w:lineRule="auto"/>
        <w:contextualSpacing/>
        <w:jc w:val="both"/>
        <w:rPr>
          <w:bCs/>
          <w:sz w:val="24"/>
          <w:szCs w:val="24"/>
          <w:lang w:eastAsia="ar-SA"/>
        </w:rPr>
      </w:pPr>
      <w:r w:rsidRPr="00671A12">
        <w:rPr>
          <w:b/>
          <w:bCs/>
          <w:sz w:val="24"/>
          <w:szCs w:val="24"/>
        </w:rPr>
        <w:t>10</w:t>
      </w:r>
      <w:r w:rsidR="004A2980" w:rsidRPr="00671A12">
        <w:rPr>
          <w:b/>
          <w:bCs/>
          <w:sz w:val="24"/>
          <w:szCs w:val="24"/>
        </w:rPr>
        <w:t xml:space="preserve">. </w:t>
      </w:r>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4A2980" w:rsidRPr="005B567A">
        <w:rPr>
          <w:sz w:val="24"/>
          <w:szCs w:val="24"/>
        </w:rPr>
        <w:t xml:space="preserve"> </w:t>
      </w:r>
      <w:r w:rsidR="00B67D74" w:rsidRPr="00B67D74">
        <w:rPr>
          <w:bCs/>
          <w:sz w:val="24"/>
          <w:szCs w:val="24"/>
          <w:lang w:eastAsia="ar-SA"/>
        </w:rPr>
        <w:t xml:space="preserve">310 500 (Триста десять тысяч пятьсот) рублей 00 копеек, в том числе сведения о начальной (максимальной) цене единицы услуг (стоимость оказания услуг в месяц): </w:t>
      </w:r>
    </w:p>
    <w:p w:rsidR="00B67D74" w:rsidRPr="00B67D74" w:rsidRDefault="00B67D74" w:rsidP="00B67D74">
      <w:pPr>
        <w:widowControl/>
        <w:suppressAutoHyphens/>
        <w:spacing w:line="240" w:lineRule="auto"/>
        <w:jc w:val="both"/>
        <w:rPr>
          <w:b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589"/>
        <w:gridCol w:w="1532"/>
        <w:gridCol w:w="2034"/>
        <w:gridCol w:w="1437"/>
      </w:tblGrid>
      <w:tr w:rsidR="00B67D74" w:rsidRPr="00B67D74" w:rsidTr="00FC5806">
        <w:trPr>
          <w:trHeight w:val="300"/>
        </w:trPr>
        <w:tc>
          <w:tcPr>
            <w:tcW w:w="0" w:type="auto"/>
            <w:vMerge w:val="restart"/>
            <w:shd w:val="clear" w:color="auto" w:fill="auto"/>
            <w:noWrap/>
            <w:hideMark/>
          </w:tcPr>
          <w:p w:rsidR="00B67D74" w:rsidRPr="00B67D74" w:rsidRDefault="00B67D74" w:rsidP="00B67D74">
            <w:pPr>
              <w:widowControl/>
              <w:suppressAutoHyphens/>
              <w:spacing w:line="240" w:lineRule="auto"/>
              <w:jc w:val="both"/>
              <w:rPr>
                <w:bCs/>
                <w:sz w:val="24"/>
                <w:szCs w:val="24"/>
                <w:lang w:eastAsia="ar-SA"/>
              </w:rPr>
            </w:pPr>
            <w:r w:rsidRPr="00B67D74">
              <w:rPr>
                <w:bCs/>
                <w:sz w:val="24"/>
                <w:szCs w:val="24"/>
                <w:lang w:eastAsia="ar-SA"/>
              </w:rPr>
              <w:t xml:space="preserve">№ </w:t>
            </w:r>
            <w:proofErr w:type="gramStart"/>
            <w:r w:rsidRPr="00B67D74">
              <w:rPr>
                <w:bCs/>
                <w:sz w:val="24"/>
                <w:szCs w:val="24"/>
                <w:lang w:eastAsia="ar-SA"/>
              </w:rPr>
              <w:t>п</w:t>
            </w:r>
            <w:proofErr w:type="gramEnd"/>
            <w:r w:rsidRPr="00B67D74">
              <w:rPr>
                <w:bCs/>
                <w:sz w:val="24"/>
                <w:szCs w:val="24"/>
                <w:lang w:eastAsia="ar-SA"/>
              </w:rPr>
              <w:t>/п</w:t>
            </w:r>
          </w:p>
        </w:tc>
        <w:tc>
          <w:tcPr>
            <w:tcW w:w="0" w:type="auto"/>
            <w:vMerge w:val="restart"/>
            <w:shd w:val="clear" w:color="auto" w:fill="auto"/>
            <w:hideMark/>
          </w:tcPr>
          <w:p w:rsidR="00B67D74" w:rsidRPr="00B67D74" w:rsidRDefault="00B67D74" w:rsidP="00B67D74">
            <w:pPr>
              <w:widowControl/>
              <w:suppressAutoHyphens/>
              <w:spacing w:line="240" w:lineRule="auto"/>
              <w:jc w:val="center"/>
              <w:rPr>
                <w:bCs/>
                <w:sz w:val="24"/>
                <w:szCs w:val="24"/>
                <w:lang w:eastAsia="ar-SA"/>
              </w:rPr>
            </w:pPr>
            <w:r w:rsidRPr="00B67D74">
              <w:rPr>
                <w:bCs/>
                <w:sz w:val="24"/>
                <w:szCs w:val="24"/>
                <w:lang w:eastAsia="ar-SA"/>
              </w:rPr>
              <w:t>Наименование услуг</w:t>
            </w:r>
          </w:p>
        </w:tc>
        <w:tc>
          <w:tcPr>
            <w:tcW w:w="0" w:type="auto"/>
            <w:vMerge w:val="restart"/>
            <w:shd w:val="clear" w:color="auto" w:fill="auto"/>
            <w:hideMark/>
          </w:tcPr>
          <w:p w:rsidR="00B67D74" w:rsidRPr="00B67D74" w:rsidRDefault="00B67D74" w:rsidP="00B67D74">
            <w:pPr>
              <w:widowControl/>
              <w:suppressAutoHyphens/>
              <w:spacing w:line="240" w:lineRule="auto"/>
              <w:jc w:val="center"/>
              <w:rPr>
                <w:bCs/>
                <w:sz w:val="24"/>
                <w:szCs w:val="24"/>
                <w:lang w:eastAsia="ar-SA"/>
              </w:rPr>
            </w:pPr>
            <w:r w:rsidRPr="00B67D74">
              <w:rPr>
                <w:bCs/>
                <w:sz w:val="24"/>
                <w:szCs w:val="24"/>
                <w:lang w:eastAsia="ar-SA"/>
              </w:rPr>
              <w:t xml:space="preserve">Количество, </w:t>
            </w:r>
            <w:proofErr w:type="spellStart"/>
            <w:proofErr w:type="gramStart"/>
            <w:r w:rsidRPr="00B67D74">
              <w:rPr>
                <w:bCs/>
                <w:sz w:val="24"/>
                <w:szCs w:val="24"/>
                <w:lang w:eastAsia="ar-SA"/>
              </w:rPr>
              <w:t>мес</w:t>
            </w:r>
            <w:proofErr w:type="spellEnd"/>
            <w:proofErr w:type="gramEnd"/>
          </w:p>
        </w:tc>
        <w:tc>
          <w:tcPr>
            <w:tcW w:w="0" w:type="auto"/>
            <w:vMerge w:val="restart"/>
            <w:shd w:val="clear" w:color="auto" w:fill="auto"/>
            <w:hideMark/>
          </w:tcPr>
          <w:p w:rsidR="00B67D74" w:rsidRPr="00B67D74" w:rsidRDefault="00B67D74" w:rsidP="00B67D74">
            <w:pPr>
              <w:widowControl/>
              <w:suppressAutoHyphens/>
              <w:spacing w:line="240" w:lineRule="auto"/>
              <w:jc w:val="center"/>
              <w:rPr>
                <w:bCs/>
                <w:sz w:val="24"/>
                <w:szCs w:val="24"/>
                <w:lang w:eastAsia="ar-SA"/>
              </w:rPr>
            </w:pPr>
            <w:r w:rsidRPr="00B67D74">
              <w:rPr>
                <w:bCs/>
                <w:sz w:val="24"/>
                <w:szCs w:val="24"/>
                <w:lang w:eastAsia="ar-SA"/>
              </w:rPr>
              <w:t>НМЦ единицы услуги (стоимость оказания услуг в месяц), руб</w:t>
            </w:r>
          </w:p>
        </w:tc>
        <w:tc>
          <w:tcPr>
            <w:tcW w:w="0" w:type="auto"/>
            <w:vMerge w:val="restart"/>
            <w:shd w:val="clear" w:color="auto" w:fill="auto"/>
            <w:hideMark/>
          </w:tcPr>
          <w:p w:rsidR="00B67D74" w:rsidRPr="00B67D74" w:rsidRDefault="00B67D74" w:rsidP="00B67D74">
            <w:pPr>
              <w:widowControl/>
              <w:suppressAutoHyphens/>
              <w:spacing w:line="240" w:lineRule="auto"/>
              <w:jc w:val="center"/>
              <w:rPr>
                <w:bCs/>
                <w:sz w:val="24"/>
                <w:szCs w:val="24"/>
                <w:lang w:eastAsia="ar-SA"/>
              </w:rPr>
            </w:pPr>
            <w:r w:rsidRPr="00B67D74">
              <w:rPr>
                <w:bCs/>
                <w:sz w:val="24"/>
                <w:szCs w:val="24"/>
                <w:lang w:eastAsia="ar-SA"/>
              </w:rPr>
              <w:t>Стоимость, руб</w:t>
            </w:r>
          </w:p>
        </w:tc>
      </w:tr>
      <w:tr w:rsidR="00B67D74" w:rsidRPr="00B67D74" w:rsidTr="00FC5806">
        <w:trPr>
          <w:trHeight w:val="584"/>
        </w:trPr>
        <w:tc>
          <w:tcPr>
            <w:tcW w:w="0" w:type="auto"/>
            <w:vMerge/>
            <w:shd w:val="clear" w:color="auto" w:fill="auto"/>
            <w:hideMark/>
          </w:tcPr>
          <w:p w:rsidR="00B67D74" w:rsidRPr="00B67D74" w:rsidRDefault="00B67D74" w:rsidP="00B67D74">
            <w:pPr>
              <w:widowControl/>
              <w:suppressAutoHyphens/>
              <w:spacing w:line="240" w:lineRule="auto"/>
              <w:jc w:val="both"/>
              <w:rPr>
                <w:bCs/>
                <w:sz w:val="24"/>
                <w:szCs w:val="24"/>
                <w:lang w:eastAsia="ar-SA"/>
              </w:rPr>
            </w:pPr>
          </w:p>
        </w:tc>
        <w:tc>
          <w:tcPr>
            <w:tcW w:w="0" w:type="auto"/>
            <w:vMerge/>
            <w:shd w:val="clear" w:color="auto" w:fill="auto"/>
            <w:hideMark/>
          </w:tcPr>
          <w:p w:rsidR="00B67D74" w:rsidRPr="00B67D74" w:rsidRDefault="00B67D74" w:rsidP="00B67D74">
            <w:pPr>
              <w:widowControl/>
              <w:suppressAutoHyphens/>
              <w:spacing w:line="240" w:lineRule="auto"/>
              <w:jc w:val="both"/>
              <w:rPr>
                <w:bCs/>
                <w:sz w:val="24"/>
                <w:szCs w:val="24"/>
                <w:lang w:eastAsia="ar-SA"/>
              </w:rPr>
            </w:pPr>
          </w:p>
        </w:tc>
        <w:tc>
          <w:tcPr>
            <w:tcW w:w="0" w:type="auto"/>
            <w:vMerge/>
            <w:shd w:val="clear" w:color="auto" w:fill="auto"/>
            <w:hideMark/>
          </w:tcPr>
          <w:p w:rsidR="00B67D74" w:rsidRPr="00B67D74" w:rsidRDefault="00B67D74" w:rsidP="00B67D74">
            <w:pPr>
              <w:widowControl/>
              <w:suppressAutoHyphens/>
              <w:spacing w:line="240" w:lineRule="auto"/>
              <w:jc w:val="both"/>
              <w:rPr>
                <w:bCs/>
                <w:sz w:val="24"/>
                <w:szCs w:val="24"/>
                <w:lang w:eastAsia="ar-SA"/>
              </w:rPr>
            </w:pPr>
          </w:p>
        </w:tc>
        <w:tc>
          <w:tcPr>
            <w:tcW w:w="0" w:type="auto"/>
            <w:vMerge/>
            <w:shd w:val="clear" w:color="auto" w:fill="auto"/>
            <w:hideMark/>
          </w:tcPr>
          <w:p w:rsidR="00B67D74" w:rsidRPr="00B67D74" w:rsidRDefault="00B67D74" w:rsidP="00B67D74">
            <w:pPr>
              <w:widowControl/>
              <w:suppressAutoHyphens/>
              <w:spacing w:line="240" w:lineRule="auto"/>
              <w:jc w:val="both"/>
              <w:rPr>
                <w:bCs/>
                <w:sz w:val="24"/>
                <w:szCs w:val="24"/>
                <w:lang w:eastAsia="ar-SA"/>
              </w:rPr>
            </w:pPr>
          </w:p>
        </w:tc>
        <w:tc>
          <w:tcPr>
            <w:tcW w:w="0" w:type="auto"/>
            <w:vMerge/>
            <w:shd w:val="clear" w:color="auto" w:fill="auto"/>
            <w:hideMark/>
          </w:tcPr>
          <w:p w:rsidR="00B67D74" w:rsidRPr="00B67D74" w:rsidRDefault="00B67D74" w:rsidP="00B67D74">
            <w:pPr>
              <w:widowControl/>
              <w:suppressAutoHyphens/>
              <w:spacing w:line="240" w:lineRule="auto"/>
              <w:jc w:val="both"/>
              <w:rPr>
                <w:bCs/>
                <w:sz w:val="24"/>
                <w:szCs w:val="24"/>
                <w:lang w:eastAsia="ar-SA"/>
              </w:rPr>
            </w:pPr>
          </w:p>
        </w:tc>
      </w:tr>
      <w:tr w:rsidR="00B67D74" w:rsidRPr="00B67D74" w:rsidTr="00FC5806">
        <w:trPr>
          <w:trHeight w:val="526"/>
        </w:trPr>
        <w:tc>
          <w:tcPr>
            <w:tcW w:w="0" w:type="auto"/>
            <w:shd w:val="clear" w:color="auto" w:fill="auto"/>
            <w:noWrap/>
            <w:hideMark/>
          </w:tcPr>
          <w:p w:rsidR="00B67D74" w:rsidRPr="00B67D74" w:rsidRDefault="00B67D74" w:rsidP="00B67D74">
            <w:pPr>
              <w:widowControl/>
              <w:suppressAutoHyphens/>
              <w:spacing w:line="240" w:lineRule="auto"/>
              <w:jc w:val="both"/>
              <w:rPr>
                <w:bCs/>
                <w:sz w:val="24"/>
                <w:szCs w:val="24"/>
                <w:lang w:eastAsia="ar-SA"/>
              </w:rPr>
            </w:pPr>
            <w:r w:rsidRPr="00B67D74">
              <w:rPr>
                <w:bCs/>
                <w:sz w:val="24"/>
                <w:szCs w:val="24"/>
                <w:lang w:eastAsia="ar-SA"/>
              </w:rPr>
              <w:t>1</w:t>
            </w:r>
          </w:p>
        </w:tc>
        <w:tc>
          <w:tcPr>
            <w:tcW w:w="0" w:type="auto"/>
            <w:shd w:val="clear" w:color="auto" w:fill="auto"/>
          </w:tcPr>
          <w:p w:rsidR="00B67D74" w:rsidRPr="00B67D74" w:rsidRDefault="00B67D74" w:rsidP="00B67D74">
            <w:pPr>
              <w:widowControl/>
              <w:tabs>
                <w:tab w:val="left" w:pos="0"/>
              </w:tabs>
              <w:suppressAutoHyphens/>
              <w:snapToGrid w:val="0"/>
              <w:spacing w:line="240" w:lineRule="auto"/>
              <w:jc w:val="both"/>
              <w:rPr>
                <w:sz w:val="24"/>
                <w:szCs w:val="24"/>
              </w:rPr>
            </w:pPr>
            <w:r w:rsidRPr="00B67D74">
              <w:rPr>
                <w:bCs/>
                <w:sz w:val="24"/>
                <w:szCs w:val="24"/>
                <w:lang w:eastAsia="ar-SA"/>
              </w:rPr>
              <w:t>Оказание транспортных услуг по управлению автотранспортным средством</w:t>
            </w:r>
            <w:r w:rsidRPr="00B67D74">
              <w:rPr>
                <w:sz w:val="24"/>
                <w:szCs w:val="24"/>
              </w:rPr>
              <w:t xml:space="preserve"> (режим работы: с 08 час. 00 мин. (</w:t>
            </w:r>
            <w:proofErr w:type="gramStart"/>
            <w:r w:rsidRPr="00B67D74">
              <w:rPr>
                <w:sz w:val="24"/>
                <w:szCs w:val="24"/>
              </w:rPr>
              <w:t>МСК</w:t>
            </w:r>
            <w:proofErr w:type="gramEnd"/>
            <w:r w:rsidRPr="00B67D74">
              <w:rPr>
                <w:sz w:val="24"/>
                <w:szCs w:val="24"/>
              </w:rPr>
              <w:t>) до 17 час. 00 мин. (МСК) ежедневно, кроме выходных и нерабочих праздничных дней)</w:t>
            </w:r>
          </w:p>
          <w:p w:rsidR="00B67D74" w:rsidRPr="00B67D74" w:rsidRDefault="00B67D74" w:rsidP="00B67D74">
            <w:pPr>
              <w:widowControl/>
              <w:suppressAutoHyphens/>
              <w:spacing w:line="240" w:lineRule="auto"/>
              <w:jc w:val="both"/>
              <w:rPr>
                <w:bCs/>
                <w:sz w:val="24"/>
                <w:szCs w:val="24"/>
                <w:lang w:eastAsia="ar-SA"/>
              </w:rPr>
            </w:pPr>
          </w:p>
        </w:tc>
        <w:tc>
          <w:tcPr>
            <w:tcW w:w="0" w:type="auto"/>
            <w:shd w:val="clear" w:color="auto" w:fill="auto"/>
          </w:tcPr>
          <w:p w:rsidR="00B67D74" w:rsidRPr="00B67D74" w:rsidRDefault="00B67D74" w:rsidP="00B67D74">
            <w:pPr>
              <w:widowControl/>
              <w:suppressAutoHyphens/>
              <w:spacing w:line="240" w:lineRule="auto"/>
              <w:jc w:val="center"/>
              <w:rPr>
                <w:bCs/>
                <w:sz w:val="24"/>
                <w:szCs w:val="24"/>
                <w:lang w:eastAsia="ar-SA"/>
              </w:rPr>
            </w:pPr>
            <w:r w:rsidRPr="00B67D74">
              <w:rPr>
                <w:bCs/>
                <w:sz w:val="24"/>
                <w:szCs w:val="24"/>
                <w:lang w:eastAsia="ar-SA"/>
              </w:rPr>
              <w:t>12</w:t>
            </w:r>
          </w:p>
        </w:tc>
        <w:tc>
          <w:tcPr>
            <w:tcW w:w="0" w:type="auto"/>
            <w:shd w:val="clear" w:color="auto" w:fill="auto"/>
          </w:tcPr>
          <w:p w:rsidR="00B67D74" w:rsidRPr="00B67D74" w:rsidRDefault="00B67D74" w:rsidP="00B67D74">
            <w:pPr>
              <w:widowControl/>
              <w:suppressAutoHyphens/>
              <w:spacing w:line="240" w:lineRule="auto"/>
              <w:jc w:val="center"/>
              <w:rPr>
                <w:bCs/>
                <w:sz w:val="24"/>
                <w:szCs w:val="24"/>
                <w:lang w:eastAsia="ar-SA"/>
              </w:rPr>
            </w:pPr>
            <w:r w:rsidRPr="00B67D74">
              <w:rPr>
                <w:bCs/>
                <w:sz w:val="24"/>
                <w:szCs w:val="24"/>
                <w:lang w:eastAsia="ar-SA"/>
              </w:rPr>
              <w:t>25 875,00</w:t>
            </w:r>
          </w:p>
        </w:tc>
        <w:tc>
          <w:tcPr>
            <w:tcW w:w="0" w:type="auto"/>
            <w:shd w:val="clear" w:color="auto" w:fill="auto"/>
          </w:tcPr>
          <w:p w:rsidR="00B67D74" w:rsidRPr="00B67D74" w:rsidRDefault="00B67D74" w:rsidP="00B67D74">
            <w:pPr>
              <w:widowControl/>
              <w:suppressAutoHyphens/>
              <w:spacing w:line="240" w:lineRule="auto"/>
              <w:jc w:val="center"/>
              <w:rPr>
                <w:bCs/>
                <w:sz w:val="24"/>
                <w:szCs w:val="24"/>
                <w:lang w:eastAsia="ar-SA"/>
              </w:rPr>
            </w:pPr>
            <w:r w:rsidRPr="00B67D74">
              <w:rPr>
                <w:bCs/>
                <w:sz w:val="24"/>
                <w:szCs w:val="24"/>
                <w:lang w:eastAsia="ar-SA"/>
              </w:rPr>
              <w:t>310 500,00</w:t>
            </w:r>
          </w:p>
        </w:tc>
      </w:tr>
      <w:tr w:rsidR="00B67D74" w:rsidRPr="00B67D74" w:rsidTr="00FC5806">
        <w:trPr>
          <w:trHeight w:val="300"/>
        </w:trPr>
        <w:tc>
          <w:tcPr>
            <w:tcW w:w="0" w:type="auto"/>
            <w:gridSpan w:val="4"/>
            <w:shd w:val="clear" w:color="auto" w:fill="auto"/>
            <w:noWrap/>
            <w:vAlign w:val="center"/>
          </w:tcPr>
          <w:p w:rsidR="00B67D74" w:rsidRPr="00B67D74" w:rsidRDefault="00B67D74" w:rsidP="00B67D74">
            <w:pPr>
              <w:widowControl/>
              <w:suppressAutoHyphens/>
              <w:spacing w:line="240" w:lineRule="auto"/>
              <w:jc w:val="center"/>
              <w:rPr>
                <w:bCs/>
                <w:sz w:val="24"/>
                <w:szCs w:val="24"/>
                <w:lang w:eastAsia="ar-SA"/>
              </w:rPr>
            </w:pPr>
            <w:r w:rsidRPr="00B67D74">
              <w:rPr>
                <w:bCs/>
                <w:sz w:val="24"/>
                <w:szCs w:val="24"/>
                <w:lang w:eastAsia="ar-SA"/>
              </w:rPr>
              <w:t>Итого:</w:t>
            </w:r>
          </w:p>
        </w:tc>
        <w:tc>
          <w:tcPr>
            <w:tcW w:w="0" w:type="auto"/>
            <w:shd w:val="clear" w:color="auto" w:fill="auto"/>
          </w:tcPr>
          <w:p w:rsidR="00B67D74" w:rsidRPr="00B67D74" w:rsidRDefault="00B67D74" w:rsidP="00B67D74">
            <w:pPr>
              <w:widowControl/>
              <w:suppressAutoHyphens/>
              <w:spacing w:line="240" w:lineRule="auto"/>
              <w:jc w:val="center"/>
              <w:rPr>
                <w:bCs/>
                <w:sz w:val="24"/>
                <w:szCs w:val="24"/>
                <w:lang w:eastAsia="ar-SA"/>
              </w:rPr>
            </w:pPr>
            <w:r w:rsidRPr="00B67D74">
              <w:rPr>
                <w:bCs/>
                <w:sz w:val="24"/>
                <w:szCs w:val="24"/>
                <w:lang w:eastAsia="ar-SA"/>
              </w:rPr>
              <w:t>310 500,00</w:t>
            </w:r>
          </w:p>
        </w:tc>
      </w:tr>
    </w:tbl>
    <w:p w:rsidR="00D150CA" w:rsidRPr="00D150CA" w:rsidRDefault="00D150CA" w:rsidP="00D150CA">
      <w:pPr>
        <w:widowControl/>
        <w:suppressAutoHyphens/>
        <w:spacing w:line="240" w:lineRule="auto"/>
        <w:jc w:val="both"/>
        <w:rPr>
          <w:bCs/>
          <w:sz w:val="24"/>
          <w:szCs w:val="24"/>
          <w:lang w:eastAsia="ar-SA"/>
        </w:rPr>
      </w:pPr>
    </w:p>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A347B" w:rsidRPr="00C57004"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C57004" w:rsidRPr="00C57004">
        <w:rPr>
          <w:bCs/>
          <w:sz w:val="24"/>
          <w:szCs w:val="24"/>
        </w:rPr>
        <w:t>Цена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договору.</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0E0079" w:rsidRPr="00C57004" w:rsidRDefault="00450CE1" w:rsidP="00836371">
      <w:pPr>
        <w:spacing w:line="240" w:lineRule="auto"/>
        <w:contextualSpacing/>
        <w:jc w:val="both"/>
        <w:rPr>
          <w:rFonts w:eastAsiaTheme="minorHAnsi"/>
          <w:sz w:val="24"/>
          <w:szCs w:val="24"/>
          <w:lang w:eastAsia="en-US"/>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D16604">
        <w:rPr>
          <w:b/>
          <w:color w:val="000000"/>
          <w:sz w:val="24"/>
          <w:szCs w:val="24"/>
        </w:rPr>
        <w:t>услуг</w:t>
      </w:r>
      <w:r w:rsidR="004A2980" w:rsidRPr="0050509E">
        <w:rPr>
          <w:b/>
          <w:color w:val="000000"/>
          <w:sz w:val="24"/>
          <w:szCs w:val="24"/>
        </w:rPr>
        <w:t>:</w:t>
      </w:r>
      <w:r w:rsidR="00B1176C">
        <w:rPr>
          <w:b/>
          <w:color w:val="000000"/>
          <w:sz w:val="24"/>
          <w:szCs w:val="24"/>
        </w:rPr>
        <w:t xml:space="preserve"> </w:t>
      </w:r>
      <w:r w:rsidR="00C57004" w:rsidRPr="00C57004">
        <w:rPr>
          <w:color w:val="000000"/>
          <w:sz w:val="24"/>
          <w:szCs w:val="24"/>
        </w:rPr>
        <w:t xml:space="preserve">Заказчик производит оплату оказанных Исполнителем и принятых Заказчиком услуг путем перечисления денежных средств на расчетный счет Исполнителя ежемесячно в течение 15 (Пятнадцати) рабочих дней после подписания Сторонами акта сдачи-приемки оказанных </w:t>
      </w:r>
      <w:proofErr w:type="gramStart"/>
      <w:r w:rsidR="00C57004" w:rsidRPr="00C57004">
        <w:rPr>
          <w:color w:val="000000"/>
          <w:sz w:val="24"/>
          <w:szCs w:val="24"/>
        </w:rPr>
        <w:t>услуг</w:t>
      </w:r>
      <w:proofErr w:type="gramEnd"/>
      <w:r w:rsidR="00C57004" w:rsidRPr="00C57004">
        <w:rPr>
          <w:color w:val="000000"/>
          <w:sz w:val="24"/>
          <w:szCs w:val="24"/>
        </w:rPr>
        <w:t xml:space="preserve"> на основании предоставленного Исполнителем счета.</w:t>
      </w:r>
    </w:p>
    <w:p w:rsidR="004A2980" w:rsidRPr="0011479A" w:rsidRDefault="00450CE1" w:rsidP="000A61FC">
      <w:pPr>
        <w:autoSpaceDE w:val="0"/>
        <w:autoSpaceDN w:val="0"/>
        <w:adjustRightInd w:val="0"/>
        <w:spacing w:line="240" w:lineRule="auto"/>
        <w:jc w:val="both"/>
        <w:rPr>
          <w:b/>
          <w:bCs/>
          <w:color w:val="000000"/>
          <w:sz w:val="24"/>
          <w:szCs w:val="24"/>
        </w:rPr>
      </w:pPr>
      <w:r w:rsidRPr="002B73D2">
        <w:rPr>
          <w:b/>
          <w:color w:val="000000"/>
          <w:sz w:val="24"/>
          <w:szCs w:val="24"/>
        </w:rPr>
        <w:t xml:space="preserve">13. </w:t>
      </w:r>
      <w:r w:rsidR="004A2980" w:rsidRPr="002B73D2">
        <w:rPr>
          <w:b/>
          <w:color w:val="000000"/>
          <w:sz w:val="24"/>
          <w:szCs w:val="24"/>
        </w:rPr>
        <w:t>Т</w:t>
      </w:r>
      <w:r w:rsidR="009E3852" w:rsidRPr="002B73D2">
        <w:rPr>
          <w:b/>
          <w:color w:val="000000"/>
          <w:sz w:val="24"/>
          <w:szCs w:val="24"/>
        </w:rPr>
        <w:t>ребования к участникам закупки</w:t>
      </w:r>
      <w:r w:rsidR="00AB3F84" w:rsidRPr="002B73D2">
        <w:rPr>
          <w:b/>
          <w:color w:val="000000"/>
          <w:sz w:val="24"/>
          <w:szCs w:val="24"/>
        </w:rPr>
        <w:t>, установленные в соответствии с пунктом 5.3 Положения,</w:t>
      </w:r>
      <w:r w:rsidR="009E3852" w:rsidRPr="002B73D2">
        <w:rPr>
          <w:b/>
          <w:color w:val="000000"/>
          <w:sz w:val="24"/>
          <w:szCs w:val="24"/>
        </w:rPr>
        <w:t xml:space="preserve"> </w:t>
      </w:r>
      <w:r w:rsidR="004A2980" w:rsidRPr="002B73D2">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2B73D2">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4A2980" w:rsidRPr="0011479A">
        <w:rPr>
          <w:rFonts w:ascii="Times New Roman" w:hAnsi="Times New Roman" w:cs="Times New Roman"/>
          <w:sz w:val="24"/>
          <w:szCs w:val="24"/>
        </w:rPr>
        <w:lastRenderedPageBreak/>
        <w:t xml:space="preserve">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1B468E">
        <w:rPr>
          <w:rFonts w:ascii="Times New Roman" w:hAnsi="Times New Roman" w:cs="Times New Roman"/>
          <w:sz w:val="24"/>
          <w:szCs w:val="24"/>
          <w:lang w:eastAsia="ru-RU"/>
        </w:rPr>
        <w:t xml:space="preserve"> и цене единицы 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1B468E">
        <w:rPr>
          <w:rFonts w:ascii="Times New Roman" w:hAnsi="Times New Roman" w:cs="Times New Roman"/>
          <w:sz w:val="24"/>
          <w:szCs w:val="24"/>
          <w:lang w:eastAsia="ru-RU"/>
        </w:rPr>
        <w:t>ника закупки на 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1B468E">
        <w:rPr>
          <w:rFonts w:ascii="Times New Roman" w:hAnsi="Times New Roman" w:cs="Times New Roman"/>
          <w:sz w:val="24"/>
          <w:szCs w:val="24"/>
          <w:lang w:eastAsia="ru-RU"/>
        </w:rPr>
        <w:t>венных характеристиках 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w:t>
      </w:r>
      <w:r w:rsidR="009D2B30" w:rsidRPr="0011479A">
        <w:rPr>
          <w:sz w:val="24"/>
          <w:szCs w:val="24"/>
          <w:lang w:eastAsia="en-US"/>
        </w:rPr>
        <w:lastRenderedPageBreak/>
        <w:t>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4333C3">
        <w:rPr>
          <w:sz w:val="24"/>
          <w:szCs w:val="24"/>
        </w:rPr>
        <w:t xml:space="preserve"> и цене единицы 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4333C3">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674721">
        <w:rPr>
          <w:sz w:val="24"/>
          <w:szCs w:val="24"/>
        </w:rPr>
        <w:t>ристиках 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lastRenderedPageBreak/>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E35FF">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5E35FF">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5E35FF">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w:t>
      </w:r>
      <w:r w:rsidR="00A80EC7" w:rsidRPr="0011479A">
        <w:rPr>
          <w:rFonts w:ascii="Times New Roman" w:hAnsi="Times New Roman" w:cs="Times New Roman"/>
          <w:sz w:val="24"/>
          <w:szCs w:val="24"/>
        </w:rPr>
        <w:lastRenderedPageBreak/>
        <w:t>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329D4">
        <w:rPr>
          <w:sz w:val="24"/>
          <w:szCs w:val="24"/>
        </w:rPr>
        <w:t>по 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329D4">
        <w:rPr>
          <w:sz w:val="24"/>
          <w:szCs w:val="24"/>
        </w:rPr>
        <w:t>при оказании услуг</w:t>
      </w:r>
      <w:r w:rsidR="00804947">
        <w:rPr>
          <w:sz w:val="24"/>
          <w:szCs w:val="24"/>
        </w:rPr>
        <w:t xml:space="preserve">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lastRenderedPageBreak/>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093025">
        <w:rPr>
          <w:b/>
          <w:sz w:val="24"/>
          <w:szCs w:val="24"/>
        </w:rPr>
        <w:t>15</w:t>
      </w:r>
      <w:r w:rsidR="004A2980" w:rsidRPr="00093025">
        <w:rPr>
          <w:b/>
          <w:sz w:val="24"/>
          <w:szCs w:val="24"/>
        </w:rPr>
        <w:t xml:space="preserve">. </w:t>
      </w:r>
      <w:r w:rsidR="00664D6A" w:rsidRPr="00093025">
        <w:rPr>
          <w:b/>
          <w:sz w:val="24"/>
          <w:szCs w:val="24"/>
        </w:rPr>
        <w:t xml:space="preserve">Требования к описанию участниками </w:t>
      </w:r>
      <w:r w:rsidR="006960DE" w:rsidRPr="00093025">
        <w:rPr>
          <w:b/>
          <w:sz w:val="24"/>
          <w:szCs w:val="24"/>
        </w:rPr>
        <w:t xml:space="preserve">закупки </w:t>
      </w:r>
      <w:r w:rsidR="00314147" w:rsidRPr="00093025">
        <w:rPr>
          <w:b/>
          <w:sz w:val="24"/>
          <w:szCs w:val="24"/>
        </w:rPr>
        <w:t>оказываемых услуг</w:t>
      </w:r>
      <w:r w:rsidR="001B6115" w:rsidRPr="00093025">
        <w:rPr>
          <w:b/>
          <w:sz w:val="24"/>
          <w:szCs w:val="24"/>
        </w:rPr>
        <w:t>, которые являю</w:t>
      </w:r>
      <w:r w:rsidR="0030672A" w:rsidRPr="00093025">
        <w:rPr>
          <w:b/>
          <w:sz w:val="24"/>
          <w:szCs w:val="24"/>
        </w:rPr>
        <w:t xml:space="preserve">тся предметом закупки, </w:t>
      </w:r>
      <w:r w:rsidR="001B6115" w:rsidRPr="00093025">
        <w:rPr>
          <w:b/>
          <w:sz w:val="24"/>
          <w:szCs w:val="24"/>
        </w:rPr>
        <w:t>их</w:t>
      </w:r>
      <w:r w:rsidR="00350920" w:rsidRPr="00093025">
        <w:rPr>
          <w:b/>
          <w:sz w:val="24"/>
          <w:szCs w:val="24"/>
        </w:rPr>
        <w:t xml:space="preserve"> </w:t>
      </w:r>
      <w:r w:rsidR="0030672A" w:rsidRPr="00093025">
        <w:rPr>
          <w:b/>
          <w:sz w:val="24"/>
          <w:szCs w:val="24"/>
        </w:rPr>
        <w:t>количественных и качественных характеристик</w:t>
      </w:r>
      <w:r w:rsidR="00664D6A" w:rsidRPr="00093025">
        <w:rPr>
          <w:b/>
          <w:sz w:val="24"/>
          <w:szCs w:val="24"/>
        </w:rPr>
        <w:t>:</w:t>
      </w:r>
    </w:p>
    <w:p w:rsidR="001425C8" w:rsidRDefault="00314147" w:rsidP="000A61FC">
      <w:pPr>
        <w:spacing w:before="60" w:after="60" w:line="240" w:lineRule="auto"/>
        <w:jc w:val="both"/>
        <w:rPr>
          <w:sz w:val="24"/>
          <w:szCs w:val="24"/>
        </w:rPr>
      </w:pPr>
      <w:r>
        <w:rPr>
          <w:sz w:val="24"/>
          <w:szCs w:val="24"/>
        </w:rPr>
        <w:t>Описание оказываемых услуг</w:t>
      </w:r>
      <w:r w:rsidR="00DC534F">
        <w:rPr>
          <w:sz w:val="24"/>
          <w:szCs w:val="24"/>
        </w:rPr>
        <w:t>,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sidR="00DC534F">
        <w:rPr>
          <w:sz w:val="24"/>
          <w:szCs w:val="24"/>
        </w:rPr>
        <w:t>, объему</w:t>
      </w:r>
      <w:r w:rsidR="001425C8" w:rsidRPr="00C53469">
        <w:rPr>
          <w:sz w:val="24"/>
          <w:szCs w:val="24"/>
        </w:rPr>
        <w:t>, техническим характеристикам</w:t>
      </w:r>
      <w:r>
        <w:rPr>
          <w:sz w:val="24"/>
          <w:szCs w:val="24"/>
        </w:rPr>
        <w:t xml:space="preserve"> услуг</w:t>
      </w:r>
      <w:r w:rsidR="00DC534F">
        <w:rPr>
          <w:sz w:val="24"/>
          <w:szCs w:val="24"/>
        </w:rPr>
        <w:t xml:space="preserve">,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оказываемых услуг</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370FEA">
        <w:rPr>
          <w:b/>
          <w:color w:val="FF0000"/>
          <w:sz w:val="24"/>
          <w:szCs w:val="24"/>
        </w:rPr>
        <w:t>22</w:t>
      </w:r>
      <w:r w:rsidR="00BC68C7" w:rsidRPr="0011479A">
        <w:rPr>
          <w:b/>
          <w:color w:val="FF0000"/>
          <w:sz w:val="24"/>
          <w:szCs w:val="24"/>
        </w:rPr>
        <w:t>.</w:t>
      </w:r>
      <w:r w:rsidR="000434A3" w:rsidRPr="000434A3">
        <w:rPr>
          <w:b/>
          <w:color w:val="FF0000"/>
          <w:sz w:val="24"/>
          <w:szCs w:val="24"/>
        </w:rPr>
        <w:t>11</w:t>
      </w:r>
      <w:r w:rsidR="005D131A">
        <w:rPr>
          <w:b/>
          <w:color w:val="FF0000"/>
          <w:sz w:val="24"/>
          <w:szCs w:val="24"/>
        </w:rPr>
        <w:t>.2019</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370FEA">
        <w:rPr>
          <w:b/>
          <w:color w:val="FF0000"/>
          <w:sz w:val="24"/>
          <w:szCs w:val="24"/>
        </w:rPr>
        <w:t>02</w:t>
      </w:r>
      <w:r w:rsidR="00871B54" w:rsidRPr="0011479A">
        <w:rPr>
          <w:b/>
          <w:color w:val="FF0000"/>
          <w:sz w:val="24"/>
          <w:szCs w:val="24"/>
        </w:rPr>
        <w:t>.</w:t>
      </w:r>
      <w:r w:rsidR="00370FEA">
        <w:rPr>
          <w:b/>
          <w:color w:val="FF0000"/>
          <w:sz w:val="24"/>
          <w:szCs w:val="24"/>
        </w:rPr>
        <w:t>12</w:t>
      </w:r>
      <w:r w:rsidR="005D131A">
        <w:rPr>
          <w:b/>
          <w:color w:val="FF0000"/>
          <w:sz w:val="24"/>
          <w:szCs w:val="24"/>
        </w:rPr>
        <w:t>.2019</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lastRenderedPageBreak/>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4013F8">
        <w:rPr>
          <w:rFonts w:eastAsia="Calibri"/>
          <w:b/>
          <w:bCs/>
          <w:color w:val="FF0000"/>
          <w:sz w:val="24"/>
          <w:szCs w:val="24"/>
        </w:rPr>
        <w:t>22</w:t>
      </w:r>
      <w:r w:rsidR="003D7097" w:rsidRPr="0011479A">
        <w:rPr>
          <w:rFonts w:eastAsia="Calibri"/>
          <w:b/>
          <w:bCs/>
          <w:color w:val="FF0000"/>
          <w:sz w:val="24"/>
          <w:szCs w:val="24"/>
        </w:rPr>
        <w:t>.</w:t>
      </w:r>
      <w:r w:rsidR="00F2699C" w:rsidRPr="00720DB3">
        <w:rPr>
          <w:rFonts w:eastAsia="Calibri"/>
          <w:b/>
          <w:bCs/>
          <w:color w:val="FF0000"/>
          <w:sz w:val="24"/>
          <w:szCs w:val="24"/>
        </w:rPr>
        <w:t>11</w:t>
      </w:r>
      <w:r w:rsidR="00F138B1">
        <w:rPr>
          <w:rFonts w:eastAsia="Calibri"/>
          <w:b/>
          <w:bCs/>
          <w:color w:val="FF0000"/>
          <w:sz w:val="24"/>
          <w:szCs w:val="24"/>
        </w:rPr>
        <w:t>.2019</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4013F8">
        <w:rPr>
          <w:rFonts w:eastAsia="Calibri"/>
          <w:b/>
          <w:bCs/>
          <w:color w:val="FF0000"/>
          <w:sz w:val="24"/>
          <w:szCs w:val="24"/>
        </w:rPr>
        <w:t>29</w:t>
      </w:r>
      <w:r w:rsidR="003D7097" w:rsidRPr="0011479A">
        <w:rPr>
          <w:rFonts w:eastAsia="Calibri"/>
          <w:b/>
          <w:bCs/>
          <w:color w:val="FF0000"/>
          <w:sz w:val="24"/>
          <w:szCs w:val="24"/>
        </w:rPr>
        <w:t>.</w:t>
      </w:r>
      <w:r w:rsidR="00720DB3" w:rsidRPr="00720DB3">
        <w:rPr>
          <w:rFonts w:eastAsia="Calibri"/>
          <w:b/>
          <w:bCs/>
          <w:color w:val="FF0000"/>
          <w:sz w:val="24"/>
          <w:szCs w:val="24"/>
        </w:rPr>
        <w:t>11</w:t>
      </w:r>
      <w:r w:rsidR="00542113">
        <w:rPr>
          <w:rFonts w:eastAsia="Calibri"/>
          <w:b/>
          <w:bCs/>
          <w:color w:val="FF0000"/>
          <w:sz w:val="24"/>
          <w:szCs w:val="24"/>
        </w:rPr>
        <w:t>.2019</w:t>
      </w:r>
      <w:r w:rsidR="00E2559A">
        <w:rPr>
          <w:rFonts w:eastAsia="Calibri"/>
          <w:b/>
          <w:bCs/>
          <w:color w:val="FF0000"/>
          <w:sz w:val="24"/>
          <w:szCs w:val="24"/>
        </w:rPr>
        <w:t xml:space="preserve">, 18.00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D634D">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6C4A62">
        <w:rPr>
          <w:b/>
          <w:color w:val="FF0000"/>
          <w:sz w:val="24"/>
          <w:szCs w:val="24"/>
        </w:rPr>
        <w:t>02</w:t>
      </w:r>
      <w:r w:rsidRPr="0048462C">
        <w:rPr>
          <w:b/>
          <w:color w:val="FF0000"/>
          <w:sz w:val="24"/>
          <w:szCs w:val="24"/>
        </w:rPr>
        <w:t xml:space="preserve">» </w:t>
      </w:r>
      <w:r w:rsidR="006C4A62">
        <w:rPr>
          <w:b/>
          <w:color w:val="FF0000"/>
          <w:sz w:val="24"/>
          <w:szCs w:val="24"/>
        </w:rPr>
        <w:t>декабря</w:t>
      </w:r>
      <w:r w:rsidR="00BE7C33">
        <w:rPr>
          <w:b/>
          <w:color w:val="FF0000"/>
          <w:sz w:val="24"/>
          <w:szCs w:val="24"/>
        </w:rPr>
        <w:t xml:space="preserve"> 2019</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02130A">
        <w:rPr>
          <w:b/>
          <w:color w:val="FF0000"/>
          <w:sz w:val="24"/>
          <w:szCs w:val="24"/>
        </w:rPr>
        <w:t>СК</w:t>
      </w:r>
      <w:proofErr w:type="gramEnd"/>
      <w:r w:rsidR="0002130A">
        <w:rPr>
          <w:b/>
          <w:color w:val="FF0000"/>
          <w:sz w:val="24"/>
          <w:szCs w:val="24"/>
        </w:rPr>
        <w:t>+1 02.12</w:t>
      </w:r>
      <w:r w:rsidR="00E60919" w:rsidRPr="00E60919">
        <w:rPr>
          <w:b/>
          <w:color w:val="FF0000"/>
          <w:sz w:val="24"/>
          <w:szCs w:val="24"/>
        </w:rPr>
        <w:t>.2019.</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lastRenderedPageBreak/>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w:t>
      </w:r>
      <w:r>
        <w:rPr>
          <w:sz w:val="24"/>
          <w:szCs w:val="24"/>
        </w:rPr>
        <w:lastRenderedPageBreak/>
        <w:t>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lastRenderedPageBreak/>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EE2ED2">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0F2F92">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7A7E1B">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0F2F92" w:rsidRPr="000F2F92">
        <w:rPr>
          <w:b/>
          <w:sz w:val="32"/>
          <w:szCs w:val="32"/>
        </w:rPr>
        <w:t xml:space="preserve"> </w:t>
      </w:r>
      <w:r w:rsidR="000F2F92">
        <w:rPr>
          <w:b/>
          <w:sz w:val="24"/>
          <w:szCs w:val="24"/>
        </w:rPr>
        <w:t>о</w:t>
      </w:r>
      <w:r w:rsidR="000F2F92" w:rsidRPr="000F2F92">
        <w:rPr>
          <w:b/>
          <w:sz w:val="24"/>
          <w:szCs w:val="24"/>
        </w:rPr>
        <w:t xml:space="preserve">казание </w:t>
      </w:r>
      <w:r w:rsidR="00235F1F">
        <w:rPr>
          <w:b/>
          <w:sz w:val="24"/>
          <w:szCs w:val="24"/>
        </w:rPr>
        <w:t xml:space="preserve">транспортных </w:t>
      </w:r>
      <w:r w:rsidR="000F2F92" w:rsidRPr="000F2F92">
        <w:rPr>
          <w:b/>
          <w:sz w:val="24"/>
          <w:szCs w:val="24"/>
        </w:rPr>
        <w:t xml:space="preserve">услуг </w:t>
      </w:r>
      <w:r w:rsidR="00235F1F">
        <w:rPr>
          <w:b/>
          <w:sz w:val="24"/>
          <w:szCs w:val="24"/>
        </w:rPr>
        <w:t>для Махачкалинского филиала</w:t>
      </w:r>
      <w:r w:rsidR="000F2F92" w:rsidRPr="000F2F92">
        <w:rPr>
          <w:b/>
          <w:sz w:val="24"/>
          <w:szCs w:val="24"/>
        </w:rPr>
        <w:t xml:space="preserve"> ФГБУ «АМП Каспийского моря</w:t>
      </w:r>
      <w:r w:rsidR="00E917B7" w:rsidRPr="00812D31">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и 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p>
    <w:p w:rsidR="00352E59" w:rsidRDefault="00525F39" w:rsidP="00765D17">
      <w:pPr>
        <w:spacing w:before="60" w:after="60" w:line="240" w:lineRule="auto"/>
        <w:ind w:firstLine="709"/>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5B4971">
        <w:rPr>
          <w:sz w:val="24"/>
          <w:szCs w:val="24"/>
        </w:rPr>
        <w:t xml:space="preserve"> </w:t>
      </w:r>
      <w:r w:rsidR="00191D5C" w:rsidRPr="00191D5C">
        <w:rPr>
          <w:sz w:val="24"/>
          <w:szCs w:val="24"/>
        </w:rPr>
        <w:t xml:space="preserve">оказание </w:t>
      </w:r>
      <w:r w:rsidR="00F11568">
        <w:rPr>
          <w:sz w:val="24"/>
          <w:szCs w:val="24"/>
        </w:rPr>
        <w:t xml:space="preserve">транспортных </w:t>
      </w:r>
      <w:r w:rsidR="00191D5C" w:rsidRPr="00191D5C">
        <w:rPr>
          <w:sz w:val="24"/>
          <w:szCs w:val="24"/>
        </w:rPr>
        <w:t xml:space="preserve">услуг </w:t>
      </w:r>
      <w:r w:rsidR="00F11568">
        <w:rPr>
          <w:sz w:val="24"/>
          <w:szCs w:val="24"/>
        </w:rPr>
        <w:t>для Махачкалинского филиала</w:t>
      </w:r>
      <w:r w:rsidR="00191D5C" w:rsidRPr="00191D5C">
        <w:rPr>
          <w:sz w:val="24"/>
          <w:szCs w:val="24"/>
        </w:rPr>
        <w:t xml:space="preserve"> ФГБУ «АМП Каспийского моря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D4071F">
        <w:rPr>
          <w:bCs/>
          <w:sz w:val="24"/>
          <w:szCs w:val="24"/>
        </w:rPr>
        <w:t>).</w:t>
      </w:r>
    </w:p>
    <w:p w:rsidR="00D4071F" w:rsidRDefault="00D4071F" w:rsidP="00352E59">
      <w:pPr>
        <w:spacing w:before="60" w:after="60" w:line="240" w:lineRule="auto"/>
        <w:ind w:firstLine="567"/>
        <w:jc w:val="both"/>
        <w:rPr>
          <w:bCs/>
          <w:sz w:val="24"/>
          <w:szCs w:val="24"/>
        </w:rPr>
      </w:pPr>
      <w:r w:rsidRPr="00D76B63">
        <w:rPr>
          <w:bCs/>
          <w:sz w:val="24"/>
          <w:szCs w:val="24"/>
        </w:rPr>
        <w:t>2.1.</w:t>
      </w:r>
      <w:r w:rsidR="00245EA8">
        <w:rPr>
          <w:bCs/>
          <w:sz w:val="24"/>
          <w:szCs w:val="24"/>
        </w:rPr>
        <w:t xml:space="preserve"> Цена единицы услуг (стоимость оказания услуг в месяц)</w:t>
      </w:r>
      <w:r w:rsidR="0034687E" w:rsidRPr="00D76B63">
        <w:rPr>
          <w:bCs/>
          <w:sz w:val="24"/>
          <w:szCs w:val="24"/>
        </w:rPr>
        <w:t>:</w:t>
      </w:r>
    </w:p>
    <w:tbl>
      <w:tblPr>
        <w:tblStyle w:val="a6"/>
        <w:tblW w:w="0" w:type="auto"/>
        <w:tblLook w:val="04A0" w:firstRow="1" w:lastRow="0" w:firstColumn="1" w:lastColumn="0" w:noHBand="0" w:noVBand="1"/>
      </w:tblPr>
      <w:tblGrid>
        <w:gridCol w:w="829"/>
        <w:gridCol w:w="4606"/>
        <w:gridCol w:w="1532"/>
        <w:gridCol w:w="2016"/>
        <w:gridCol w:w="1438"/>
      </w:tblGrid>
      <w:tr w:rsidR="00245EA8" w:rsidRPr="00496A5A" w:rsidTr="004A6B92">
        <w:trPr>
          <w:trHeight w:val="300"/>
        </w:trPr>
        <w:tc>
          <w:tcPr>
            <w:tcW w:w="0" w:type="auto"/>
            <w:vMerge w:val="restart"/>
            <w:noWrap/>
            <w:hideMark/>
          </w:tcPr>
          <w:p w:rsidR="00CB13F2" w:rsidRPr="00496A5A" w:rsidRDefault="00CB13F2" w:rsidP="004A6B92">
            <w:pPr>
              <w:widowControl/>
              <w:suppressAutoHyphens/>
              <w:spacing w:line="240" w:lineRule="auto"/>
              <w:jc w:val="center"/>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vMerge w:val="restart"/>
            <w:hideMark/>
          </w:tcPr>
          <w:p w:rsidR="00CB13F2" w:rsidRPr="00496A5A" w:rsidRDefault="00245EA8" w:rsidP="004A6B92">
            <w:pPr>
              <w:widowControl/>
              <w:suppressAutoHyphens/>
              <w:spacing w:line="240" w:lineRule="auto"/>
              <w:jc w:val="center"/>
              <w:rPr>
                <w:bCs/>
                <w:sz w:val="24"/>
                <w:szCs w:val="24"/>
                <w:lang w:eastAsia="ar-SA"/>
              </w:rPr>
            </w:pPr>
            <w:r>
              <w:rPr>
                <w:bCs/>
                <w:sz w:val="24"/>
                <w:szCs w:val="24"/>
                <w:lang w:eastAsia="ar-SA"/>
              </w:rPr>
              <w:t>Наименование услуг</w:t>
            </w:r>
          </w:p>
        </w:tc>
        <w:tc>
          <w:tcPr>
            <w:tcW w:w="0" w:type="auto"/>
            <w:vMerge w:val="restart"/>
            <w:hideMark/>
          </w:tcPr>
          <w:p w:rsidR="00CB13F2" w:rsidRPr="00496A5A" w:rsidRDefault="00CB13F2" w:rsidP="004A6B92">
            <w:pPr>
              <w:widowControl/>
              <w:suppressAutoHyphens/>
              <w:spacing w:line="240" w:lineRule="auto"/>
              <w:jc w:val="center"/>
              <w:rPr>
                <w:bCs/>
                <w:sz w:val="24"/>
                <w:szCs w:val="24"/>
                <w:lang w:eastAsia="ar-SA"/>
              </w:rPr>
            </w:pPr>
            <w:r>
              <w:rPr>
                <w:bCs/>
                <w:sz w:val="24"/>
                <w:szCs w:val="24"/>
                <w:lang w:eastAsia="ar-SA"/>
              </w:rPr>
              <w:t>Количество</w:t>
            </w:r>
            <w:r w:rsidR="00245EA8">
              <w:rPr>
                <w:bCs/>
                <w:sz w:val="24"/>
                <w:szCs w:val="24"/>
                <w:lang w:eastAsia="ar-SA"/>
              </w:rPr>
              <w:t xml:space="preserve">, </w:t>
            </w:r>
            <w:proofErr w:type="spellStart"/>
            <w:proofErr w:type="gramStart"/>
            <w:r w:rsidR="00245EA8">
              <w:rPr>
                <w:bCs/>
                <w:sz w:val="24"/>
                <w:szCs w:val="24"/>
                <w:lang w:eastAsia="ar-SA"/>
              </w:rPr>
              <w:t>мес</w:t>
            </w:r>
            <w:proofErr w:type="spellEnd"/>
            <w:proofErr w:type="gramEnd"/>
          </w:p>
        </w:tc>
        <w:tc>
          <w:tcPr>
            <w:tcW w:w="0" w:type="auto"/>
            <w:vMerge w:val="restart"/>
            <w:hideMark/>
          </w:tcPr>
          <w:p w:rsidR="00CB13F2" w:rsidRPr="00496A5A" w:rsidRDefault="00245EA8" w:rsidP="004A6B92">
            <w:pPr>
              <w:widowControl/>
              <w:suppressAutoHyphens/>
              <w:spacing w:line="240" w:lineRule="auto"/>
              <w:jc w:val="center"/>
              <w:rPr>
                <w:bCs/>
                <w:sz w:val="24"/>
                <w:szCs w:val="24"/>
                <w:lang w:eastAsia="ar-SA"/>
              </w:rPr>
            </w:pPr>
            <w:r>
              <w:rPr>
                <w:bCs/>
                <w:sz w:val="24"/>
                <w:szCs w:val="24"/>
                <w:lang w:eastAsia="ar-SA"/>
              </w:rPr>
              <w:t>Цена единицы услуг (стоимость оказания услуг в месяц)</w:t>
            </w:r>
            <w:r w:rsidR="00CB13F2">
              <w:rPr>
                <w:bCs/>
                <w:sz w:val="24"/>
                <w:szCs w:val="24"/>
                <w:lang w:eastAsia="ar-SA"/>
              </w:rPr>
              <w:t>, руб</w:t>
            </w:r>
          </w:p>
        </w:tc>
        <w:tc>
          <w:tcPr>
            <w:tcW w:w="0" w:type="auto"/>
            <w:vMerge w:val="restart"/>
            <w:hideMark/>
          </w:tcPr>
          <w:p w:rsidR="00CB13F2" w:rsidRPr="00496A5A" w:rsidRDefault="00A01C91" w:rsidP="004A6B92">
            <w:pPr>
              <w:widowControl/>
              <w:suppressAutoHyphens/>
              <w:spacing w:line="240" w:lineRule="auto"/>
              <w:jc w:val="center"/>
              <w:rPr>
                <w:bCs/>
                <w:sz w:val="24"/>
                <w:szCs w:val="24"/>
                <w:lang w:eastAsia="ar-SA"/>
              </w:rPr>
            </w:pPr>
            <w:r>
              <w:rPr>
                <w:bCs/>
                <w:sz w:val="24"/>
                <w:szCs w:val="24"/>
                <w:lang w:eastAsia="ar-SA"/>
              </w:rPr>
              <w:t>Стоимость</w:t>
            </w:r>
            <w:r w:rsidR="00CB13F2">
              <w:rPr>
                <w:bCs/>
                <w:sz w:val="24"/>
                <w:szCs w:val="24"/>
                <w:lang w:eastAsia="ar-SA"/>
              </w:rPr>
              <w:t>, руб</w:t>
            </w:r>
          </w:p>
        </w:tc>
      </w:tr>
      <w:tr w:rsidR="00245EA8" w:rsidRPr="00496A5A" w:rsidTr="004A6B92">
        <w:trPr>
          <w:trHeight w:val="584"/>
        </w:trPr>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r>
      <w:tr w:rsidR="00245EA8" w:rsidRPr="00496A5A" w:rsidTr="004A6B92">
        <w:trPr>
          <w:trHeight w:val="526"/>
        </w:trPr>
        <w:tc>
          <w:tcPr>
            <w:tcW w:w="0" w:type="auto"/>
            <w:noWrap/>
            <w:hideMark/>
          </w:tcPr>
          <w:p w:rsidR="00CB13F2" w:rsidRPr="00496A5A" w:rsidRDefault="00CB13F2" w:rsidP="004A6B92">
            <w:pPr>
              <w:widowControl/>
              <w:suppressAutoHyphens/>
              <w:spacing w:line="240" w:lineRule="auto"/>
              <w:jc w:val="both"/>
              <w:rPr>
                <w:bCs/>
                <w:sz w:val="24"/>
                <w:szCs w:val="24"/>
                <w:lang w:eastAsia="ar-SA"/>
              </w:rPr>
            </w:pPr>
            <w:r w:rsidRPr="00496A5A">
              <w:rPr>
                <w:bCs/>
                <w:sz w:val="24"/>
                <w:szCs w:val="24"/>
                <w:lang w:eastAsia="ar-SA"/>
              </w:rPr>
              <w:t>1</w:t>
            </w:r>
          </w:p>
        </w:tc>
        <w:tc>
          <w:tcPr>
            <w:tcW w:w="0" w:type="auto"/>
          </w:tcPr>
          <w:p w:rsidR="00CB13F2" w:rsidRPr="00496A5A" w:rsidRDefault="00F11568" w:rsidP="00A01C91">
            <w:pPr>
              <w:widowControl/>
              <w:tabs>
                <w:tab w:val="left" w:pos="0"/>
              </w:tabs>
              <w:suppressAutoHyphens/>
              <w:snapToGrid w:val="0"/>
              <w:spacing w:line="240" w:lineRule="auto"/>
              <w:jc w:val="both"/>
              <w:rPr>
                <w:bCs/>
                <w:sz w:val="24"/>
                <w:szCs w:val="24"/>
                <w:lang w:eastAsia="ar-SA"/>
              </w:rPr>
            </w:pPr>
            <w:r w:rsidRPr="00F11568">
              <w:rPr>
                <w:bCs/>
                <w:sz w:val="24"/>
                <w:szCs w:val="24"/>
                <w:lang w:eastAsia="ar-SA"/>
              </w:rPr>
              <w:t>Оказание транспортных услуг по управлению автотранспортным средством</w:t>
            </w:r>
            <w:r w:rsidRPr="00F11568">
              <w:rPr>
                <w:sz w:val="24"/>
                <w:szCs w:val="24"/>
              </w:rPr>
              <w:t xml:space="preserve"> (режим работы: с 08 час. 00 мин. (</w:t>
            </w:r>
            <w:proofErr w:type="gramStart"/>
            <w:r w:rsidRPr="00F11568">
              <w:rPr>
                <w:sz w:val="24"/>
                <w:szCs w:val="24"/>
              </w:rPr>
              <w:t>МСК</w:t>
            </w:r>
            <w:proofErr w:type="gramEnd"/>
            <w:r w:rsidRPr="00F11568">
              <w:rPr>
                <w:sz w:val="24"/>
                <w:szCs w:val="24"/>
              </w:rPr>
              <w:t>) до 17 час. 00 мин. (МСК) ежедневно, кроме выходных и нерабочих праздничных дней)</w:t>
            </w:r>
          </w:p>
        </w:tc>
        <w:tc>
          <w:tcPr>
            <w:tcW w:w="0" w:type="auto"/>
          </w:tcPr>
          <w:p w:rsidR="00CB13F2" w:rsidRPr="00496A5A" w:rsidRDefault="00FD6DD2" w:rsidP="004A6B92">
            <w:pPr>
              <w:widowControl/>
              <w:suppressAutoHyphens/>
              <w:spacing w:line="240" w:lineRule="auto"/>
              <w:jc w:val="center"/>
              <w:rPr>
                <w:bCs/>
                <w:sz w:val="24"/>
                <w:szCs w:val="24"/>
                <w:lang w:eastAsia="ar-SA"/>
              </w:rPr>
            </w:pPr>
            <w:r>
              <w:rPr>
                <w:bCs/>
                <w:sz w:val="24"/>
                <w:szCs w:val="24"/>
                <w:lang w:eastAsia="ar-SA"/>
              </w:rPr>
              <w:t>12</w:t>
            </w:r>
          </w:p>
        </w:tc>
        <w:tc>
          <w:tcPr>
            <w:tcW w:w="0" w:type="auto"/>
          </w:tcPr>
          <w:p w:rsidR="00CB13F2" w:rsidRPr="00496A5A" w:rsidRDefault="00CB13F2" w:rsidP="004A6B92">
            <w:pPr>
              <w:widowControl/>
              <w:suppressAutoHyphens/>
              <w:spacing w:line="240" w:lineRule="auto"/>
              <w:jc w:val="center"/>
              <w:rPr>
                <w:bCs/>
                <w:sz w:val="24"/>
                <w:szCs w:val="24"/>
                <w:lang w:eastAsia="ar-SA"/>
              </w:rPr>
            </w:pPr>
          </w:p>
        </w:tc>
        <w:tc>
          <w:tcPr>
            <w:tcW w:w="0" w:type="auto"/>
          </w:tcPr>
          <w:p w:rsidR="00CB13F2" w:rsidRPr="00496A5A" w:rsidRDefault="00CB13F2" w:rsidP="004A6B92">
            <w:pPr>
              <w:widowControl/>
              <w:suppressAutoHyphens/>
              <w:spacing w:line="240" w:lineRule="auto"/>
              <w:jc w:val="center"/>
              <w:rPr>
                <w:bCs/>
                <w:sz w:val="24"/>
                <w:szCs w:val="24"/>
                <w:lang w:eastAsia="ar-SA"/>
              </w:rPr>
            </w:pPr>
          </w:p>
        </w:tc>
      </w:tr>
      <w:tr w:rsidR="00245EA8" w:rsidRPr="00496A5A" w:rsidTr="004A6B92">
        <w:trPr>
          <w:trHeight w:val="300"/>
        </w:trPr>
        <w:tc>
          <w:tcPr>
            <w:tcW w:w="0" w:type="auto"/>
            <w:gridSpan w:val="4"/>
            <w:noWrap/>
            <w:vAlign w:val="center"/>
          </w:tcPr>
          <w:p w:rsidR="00CB13F2" w:rsidRPr="00496A5A" w:rsidRDefault="00245EA8" w:rsidP="004A6B92">
            <w:pPr>
              <w:widowControl/>
              <w:suppressAutoHyphens/>
              <w:spacing w:line="240" w:lineRule="auto"/>
              <w:jc w:val="center"/>
              <w:rPr>
                <w:bCs/>
                <w:sz w:val="24"/>
                <w:szCs w:val="24"/>
                <w:lang w:eastAsia="ar-SA"/>
              </w:rPr>
            </w:pPr>
            <w:r>
              <w:rPr>
                <w:bCs/>
                <w:sz w:val="24"/>
                <w:szCs w:val="24"/>
                <w:lang w:eastAsia="ar-SA"/>
              </w:rPr>
              <w:t>Итого:</w:t>
            </w:r>
          </w:p>
        </w:tc>
        <w:tc>
          <w:tcPr>
            <w:tcW w:w="0" w:type="auto"/>
          </w:tcPr>
          <w:p w:rsidR="00CB13F2" w:rsidRPr="00496A5A" w:rsidRDefault="00CB13F2" w:rsidP="004A6B92">
            <w:pPr>
              <w:widowControl/>
              <w:suppressAutoHyphens/>
              <w:spacing w:line="240" w:lineRule="auto"/>
              <w:jc w:val="center"/>
              <w:rPr>
                <w:bCs/>
                <w:sz w:val="24"/>
                <w:szCs w:val="24"/>
                <w:lang w:eastAsia="ar-SA"/>
              </w:rPr>
            </w:pPr>
          </w:p>
        </w:tc>
      </w:tr>
    </w:tbl>
    <w:p w:rsidR="0045071F" w:rsidRPr="0045071F" w:rsidRDefault="005D4BBA" w:rsidP="0045071F">
      <w:pPr>
        <w:spacing w:before="60" w:after="60" w:line="240" w:lineRule="auto"/>
        <w:ind w:firstLine="709"/>
        <w:jc w:val="both"/>
        <w:rPr>
          <w:bCs/>
          <w:color w:val="000000"/>
          <w:sz w:val="24"/>
          <w:szCs w:val="24"/>
        </w:rPr>
      </w:pPr>
      <w:r>
        <w:rPr>
          <w:bCs/>
          <w:color w:val="000000"/>
          <w:sz w:val="24"/>
          <w:szCs w:val="24"/>
        </w:rPr>
        <w:t xml:space="preserve">Цена договора включает </w:t>
      </w:r>
      <w:r w:rsidRPr="005D4BBA">
        <w:rPr>
          <w:bCs/>
          <w:color w:val="000000"/>
          <w:sz w:val="24"/>
          <w:szCs w:val="24"/>
        </w:rPr>
        <w:t xml:space="preserve">в себя </w:t>
      </w:r>
      <w:r w:rsidR="007164E3" w:rsidRPr="007164E3">
        <w:rPr>
          <w:bCs/>
          <w:color w:val="000000"/>
          <w:sz w:val="24"/>
          <w:szCs w:val="24"/>
        </w:rPr>
        <w:t>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lastRenderedPageBreak/>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2D42AE" w:rsidRDefault="002D42AE" w:rsidP="00DB61E9">
      <w:pPr>
        <w:spacing w:line="240" w:lineRule="auto"/>
        <w:ind w:left="5387"/>
        <w:jc w:val="right"/>
        <w:rPr>
          <w:color w:val="000000"/>
          <w:sz w:val="24"/>
          <w:szCs w:val="24"/>
        </w:rPr>
      </w:pPr>
    </w:p>
    <w:p w:rsidR="002D42AE" w:rsidRDefault="002D42AE"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89274B"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89274B">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9274B">
        <w:rPr>
          <w:rFonts w:ascii="Times New Roman" w:hAnsi="Times New Roman" w:cs="Times New Roman"/>
          <w:b/>
          <w:sz w:val="24"/>
          <w:szCs w:val="24"/>
          <w:lang w:eastAsia="ru-RU"/>
        </w:rPr>
        <w:t>ч</w:t>
      </w:r>
      <w:r w:rsidR="00CF11DA" w:rsidRPr="0089274B">
        <w:rPr>
          <w:rFonts w:ascii="Times New Roman" w:hAnsi="Times New Roman" w:cs="Times New Roman"/>
          <w:b/>
          <w:sz w:val="24"/>
          <w:szCs w:val="24"/>
          <w:lang w:eastAsia="ru-RU"/>
        </w:rPr>
        <w:t>ест</w:t>
      </w:r>
      <w:r w:rsidR="005B61DA" w:rsidRPr="0089274B">
        <w:rPr>
          <w:rFonts w:ascii="Times New Roman" w:hAnsi="Times New Roman" w:cs="Times New Roman"/>
          <w:b/>
          <w:sz w:val="24"/>
          <w:szCs w:val="24"/>
          <w:lang w:eastAsia="ru-RU"/>
        </w:rPr>
        <w:t>венных характеристиках услуг</w:t>
      </w:r>
      <w:r w:rsidRPr="0089274B">
        <w:rPr>
          <w:rFonts w:ascii="Times New Roman" w:hAnsi="Times New Roman" w:cs="Times New Roman"/>
          <w:b/>
          <w:sz w:val="24"/>
          <w:szCs w:val="24"/>
          <w:lang w:eastAsia="ru-RU"/>
        </w:rPr>
        <w:t xml:space="preserve"> и иные предложения об условиях исполнения договора</w:t>
      </w:r>
      <w:r w:rsidR="007B7E6C" w:rsidRPr="0089274B">
        <w:rPr>
          <w:rFonts w:ascii="Times New Roman" w:hAnsi="Times New Roman" w:cs="Times New Roman"/>
          <w:b/>
          <w:sz w:val="24"/>
          <w:szCs w:val="24"/>
          <w:lang w:eastAsia="ru-RU"/>
        </w:rPr>
        <w:t xml:space="preserve">. </w:t>
      </w:r>
    </w:p>
    <w:p w:rsidR="00A96000" w:rsidRDefault="007B2487"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89274B">
        <w:rPr>
          <w:rFonts w:ascii="Times New Roman" w:hAnsi="Times New Roman" w:cs="Times New Roman"/>
          <w:i/>
          <w:color w:val="FF0000"/>
          <w:sz w:val="24"/>
          <w:szCs w:val="24"/>
          <w:lang w:eastAsia="ru-RU"/>
        </w:rPr>
        <w:t xml:space="preserve"> </w:t>
      </w:r>
      <w:r w:rsidR="00954DAA" w:rsidRPr="0089274B">
        <w:rPr>
          <w:rFonts w:ascii="Times New Roman" w:hAnsi="Times New Roman" w:cs="Times New Roman"/>
          <w:i/>
          <w:color w:val="FF0000"/>
          <w:sz w:val="24"/>
          <w:szCs w:val="24"/>
          <w:lang w:eastAsia="ru-RU"/>
        </w:rPr>
        <w:t>(Заполняется у</w:t>
      </w:r>
      <w:r w:rsidR="0002641B" w:rsidRPr="0089274B">
        <w:rPr>
          <w:rFonts w:ascii="Times New Roman" w:hAnsi="Times New Roman" w:cs="Times New Roman"/>
          <w:i/>
          <w:color w:val="FF0000"/>
          <w:sz w:val="24"/>
          <w:szCs w:val="24"/>
          <w:lang w:eastAsia="ru-RU"/>
        </w:rPr>
        <w:t>частником</w:t>
      </w:r>
      <w:r w:rsidR="00CF39E8" w:rsidRPr="0089274B">
        <w:rPr>
          <w:rFonts w:ascii="Times New Roman" w:hAnsi="Times New Roman" w:cs="Times New Roman"/>
          <w:i/>
          <w:color w:val="FF0000"/>
          <w:sz w:val="24"/>
          <w:szCs w:val="24"/>
          <w:lang w:eastAsia="ru-RU"/>
        </w:rPr>
        <w:t xml:space="preserve"> в соответствии с </w:t>
      </w:r>
      <w:r w:rsidR="00CF39E8" w:rsidRPr="0089274B">
        <w:rPr>
          <w:rFonts w:ascii="Times New Roman" w:hAnsi="Times New Roman" w:cs="Times New Roman"/>
          <w:b/>
          <w:i/>
          <w:color w:val="FF0000"/>
          <w:sz w:val="24"/>
          <w:szCs w:val="24"/>
          <w:lang w:eastAsia="ru-RU"/>
        </w:rPr>
        <w:t>Техническим зад</w:t>
      </w:r>
      <w:r w:rsidR="004120AD" w:rsidRPr="0089274B">
        <w:rPr>
          <w:rFonts w:ascii="Times New Roman" w:hAnsi="Times New Roman" w:cs="Times New Roman"/>
          <w:b/>
          <w:i/>
          <w:color w:val="FF0000"/>
          <w:sz w:val="24"/>
          <w:szCs w:val="24"/>
          <w:lang w:eastAsia="ru-RU"/>
        </w:rPr>
        <w:t>анием</w:t>
      </w:r>
      <w:r w:rsidR="004120AD" w:rsidRPr="0089274B">
        <w:rPr>
          <w:rFonts w:ascii="Times New Roman" w:hAnsi="Times New Roman" w:cs="Times New Roman"/>
          <w:i/>
          <w:color w:val="FF0000"/>
          <w:sz w:val="24"/>
          <w:szCs w:val="24"/>
          <w:lang w:eastAsia="ru-RU"/>
        </w:rPr>
        <w:t xml:space="preserve"> и требованиями настоящей д</w:t>
      </w:r>
      <w:r w:rsidR="00CF39E8" w:rsidRPr="0089274B">
        <w:rPr>
          <w:rFonts w:ascii="Times New Roman" w:hAnsi="Times New Roman" w:cs="Times New Roman"/>
          <w:i/>
          <w:color w:val="FF0000"/>
          <w:sz w:val="24"/>
          <w:szCs w:val="24"/>
          <w:lang w:eastAsia="ru-RU"/>
        </w:rPr>
        <w:t>окументации</w:t>
      </w:r>
      <w:r w:rsidR="00075A42" w:rsidRPr="0089274B">
        <w:rPr>
          <w:rFonts w:ascii="Times New Roman" w:hAnsi="Times New Roman" w:cs="Times New Roman"/>
          <w:i/>
          <w:color w:val="FF0000"/>
          <w:sz w:val="24"/>
          <w:szCs w:val="24"/>
          <w:lang w:eastAsia="ru-RU"/>
        </w:rPr>
        <w:t xml:space="preserve"> (</w:t>
      </w:r>
      <w:r w:rsidR="00075A42" w:rsidRPr="0089274B">
        <w:rPr>
          <w:rFonts w:ascii="Times New Roman" w:hAnsi="Times New Roman" w:cs="Times New Roman"/>
          <w:b/>
          <w:i/>
          <w:color w:val="FF0000"/>
          <w:sz w:val="24"/>
          <w:szCs w:val="24"/>
          <w:lang w:eastAsia="ru-RU"/>
        </w:rPr>
        <w:t>раздел 15 документации</w:t>
      </w:r>
      <w:r w:rsidR="00075A42" w:rsidRPr="0089274B">
        <w:rPr>
          <w:rFonts w:ascii="Times New Roman" w:hAnsi="Times New Roman" w:cs="Times New Roman"/>
          <w:i/>
          <w:color w:val="FF0000"/>
          <w:sz w:val="24"/>
          <w:szCs w:val="24"/>
          <w:lang w:eastAsia="ru-RU"/>
        </w:rPr>
        <w:t>)</w:t>
      </w:r>
      <w:r w:rsidR="00CF39E8" w:rsidRPr="0089274B">
        <w:rPr>
          <w:rFonts w:ascii="Times New Roman" w:hAnsi="Times New Roman" w:cs="Times New Roman"/>
          <w:i/>
          <w:color w:val="FF0000"/>
          <w:sz w:val="24"/>
          <w:szCs w:val="24"/>
          <w:lang w:eastAsia="ru-RU"/>
        </w:rPr>
        <w:t>)</w:t>
      </w:r>
    </w:p>
    <w:p w:rsidR="00DF0861" w:rsidRDefault="00DF0861"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DF0861" w:rsidRDefault="00DF0861" w:rsidP="0089274B">
      <w:pPr>
        <w:spacing w:line="240" w:lineRule="auto"/>
        <w:jc w:val="both"/>
        <w:rPr>
          <w:sz w:val="24"/>
          <w:szCs w:val="24"/>
        </w:rPr>
      </w:pPr>
    </w:p>
    <w:p w:rsidR="00DF0861" w:rsidRDefault="00DF0861" w:rsidP="0089274B">
      <w:pPr>
        <w:spacing w:line="240" w:lineRule="auto"/>
        <w:jc w:val="both"/>
        <w:rPr>
          <w:sz w:val="24"/>
          <w:szCs w:val="24"/>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8519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A72F1">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283CA9">
        <w:rPr>
          <w:b/>
          <w:bCs/>
          <w:sz w:val="24"/>
          <w:szCs w:val="24"/>
        </w:rPr>
        <w:t>ПРОЕКТ ДОГОВОРА</w:t>
      </w:r>
    </w:p>
    <w:p w:rsidR="00F421EC" w:rsidRPr="00BD23D5" w:rsidRDefault="00F421EC" w:rsidP="00F421EC">
      <w:pPr>
        <w:keepNext/>
        <w:widowControl/>
        <w:spacing w:line="240" w:lineRule="auto"/>
        <w:jc w:val="center"/>
        <w:outlineLvl w:val="4"/>
        <w:rPr>
          <w:color w:val="000000"/>
          <w:sz w:val="24"/>
          <w:szCs w:val="24"/>
        </w:rPr>
      </w:pPr>
      <w:r w:rsidRPr="00BD23D5">
        <w:rPr>
          <w:color w:val="000000"/>
          <w:sz w:val="24"/>
          <w:szCs w:val="24"/>
        </w:rPr>
        <w:t>ДОГОВОР  №_</w:t>
      </w:r>
      <w:r>
        <w:rPr>
          <w:color w:val="000000"/>
          <w:sz w:val="24"/>
          <w:szCs w:val="24"/>
        </w:rPr>
        <w:t>___</w:t>
      </w:r>
      <w:r w:rsidRPr="00BD23D5">
        <w:rPr>
          <w:color w:val="000000"/>
          <w:sz w:val="24"/>
          <w:szCs w:val="24"/>
        </w:rPr>
        <w:t xml:space="preserve">____ </w:t>
      </w:r>
    </w:p>
    <w:p w:rsidR="00F421EC" w:rsidRPr="00BD23D5" w:rsidRDefault="00F421EC" w:rsidP="00F421EC">
      <w:pPr>
        <w:widowControl/>
        <w:spacing w:line="240" w:lineRule="auto"/>
        <w:jc w:val="center"/>
        <w:rPr>
          <w:color w:val="000000"/>
          <w:sz w:val="24"/>
          <w:szCs w:val="24"/>
        </w:rPr>
      </w:pPr>
    </w:p>
    <w:tbl>
      <w:tblPr>
        <w:tblW w:w="0" w:type="auto"/>
        <w:tblLook w:val="04A0" w:firstRow="1" w:lastRow="0" w:firstColumn="1" w:lastColumn="0" w:noHBand="0" w:noVBand="1"/>
      </w:tblPr>
      <w:tblGrid>
        <w:gridCol w:w="5210"/>
        <w:gridCol w:w="5211"/>
      </w:tblGrid>
      <w:tr w:rsidR="00F421EC" w:rsidRPr="00BD23D5" w:rsidTr="00033DA4">
        <w:tc>
          <w:tcPr>
            <w:tcW w:w="5210" w:type="dxa"/>
            <w:hideMark/>
          </w:tcPr>
          <w:p w:rsidR="00F421EC" w:rsidRPr="00BD23D5" w:rsidRDefault="00F421EC" w:rsidP="00033DA4">
            <w:pPr>
              <w:widowControl/>
              <w:spacing w:line="276" w:lineRule="auto"/>
              <w:rPr>
                <w:color w:val="000000"/>
                <w:sz w:val="24"/>
                <w:szCs w:val="24"/>
                <w:lang w:eastAsia="en-US"/>
              </w:rPr>
            </w:pPr>
            <w:r w:rsidRPr="00BD23D5">
              <w:rPr>
                <w:color w:val="000000"/>
                <w:sz w:val="24"/>
                <w:szCs w:val="24"/>
                <w:lang w:eastAsia="en-US"/>
              </w:rPr>
              <w:t>г. Астрахань</w:t>
            </w:r>
          </w:p>
        </w:tc>
        <w:tc>
          <w:tcPr>
            <w:tcW w:w="5211" w:type="dxa"/>
            <w:hideMark/>
          </w:tcPr>
          <w:p w:rsidR="00F421EC" w:rsidRPr="00BD23D5" w:rsidRDefault="00F421EC" w:rsidP="00033DA4">
            <w:pPr>
              <w:widowControl/>
              <w:spacing w:line="276" w:lineRule="auto"/>
              <w:jc w:val="right"/>
              <w:rPr>
                <w:color w:val="000000"/>
                <w:sz w:val="24"/>
                <w:szCs w:val="24"/>
                <w:lang w:eastAsia="en-US"/>
              </w:rPr>
            </w:pPr>
            <w:r>
              <w:rPr>
                <w:color w:val="000000"/>
                <w:sz w:val="24"/>
                <w:szCs w:val="24"/>
                <w:lang w:eastAsia="en-US"/>
              </w:rPr>
              <w:t>«___</w:t>
            </w:r>
            <w:r w:rsidRPr="00BD23D5">
              <w:rPr>
                <w:color w:val="000000"/>
                <w:sz w:val="24"/>
                <w:szCs w:val="24"/>
                <w:lang w:eastAsia="en-US"/>
              </w:rPr>
              <w:t>» _____________ 201</w:t>
            </w:r>
            <w:r>
              <w:rPr>
                <w:color w:val="000000"/>
                <w:sz w:val="24"/>
                <w:szCs w:val="24"/>
                <w:lang w:eastAsia="en-US"/>
              </w:rPr>
              <w:t>_</w:t>
            </w:r>
            <w:r w:rsidRPr="00BD23D5">
              <w:rPr>
                <w:color w:val="000000"/>
                <w:sz w:val="24"/>
                <w:szCs w:val="24"/>
                <w:lang w:eastAsia="en-US"/>
              </w:rPr>
              <w:t xml:space="preserve"> г.</w:t>
            </w:r>
          </w:p>
        </w:tc>
      </w:tr>
    </w:tbl>
    <w:p w:rsidR="00F421EC" w:rsidRPr="00BD23D5" w:rsidRDefault="00F421EC" w:rsidP="00F421EC">
      <w:pPr>
        <w:widowControl/>
        <w:spacing w:line="240" w:lineRule="auto"/>
        <w:rPr>
          <w:b/>
          <w:color w:val="000000"/>
          <w:sz w:val="24"/>
          <w:szCs w:val="24"/>
        </w:rPr>
      </w:pPr>
    </w:p>
    <w:p w:rsidR="00F421EC" w:rsidRPr="00085B8B" w:rsidRDefault="00F421EC" w:rsidP="00F421EC">
      <w:pPr>
        <w:widowControl/>
        <w:spacing w:line="240" w:lineRule="auto"/>
        <w:ind w:firstLine="360"/>
        <w:jc w:val="both"/>
        <w:rPr>
          <w:sz w:val="24"/>
          <w:szCs w:val="24"/>
        </w:rPr>
      </w:pPr>
      <w:r w:rsidRPr="00085B8B">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w:t>
      </w:r>
      <w:proofErr w:type="spellStart"/>
      <w:r w:rsidRPr="00085B8B">
        <w:rPr>
          <w:sz w:val="24"/>
          <w:szCs w:val="24"/>
        </w:rPr>
        <w:t>Абдулатипова</w:t>
      </w:r>
      <w:proofErr w:type="spellEnd"/>
      <w:r w:rsidRPr="00085B8B">
        <w:rPr>
          <w:sz w:val="24"/>
          <w:szCs w:val="24"/>
        </w:rPr>
        <w:t xml:space="preserve"> Магомеда </w:t>
      </w:r>
      <w:proofErr w:type="spellStart"/>
      <w:r w:rsidRPr="00085B8B">
        <w:rPr>
          <w:sz w:val="24"/>
          <w:szCs w:val="24"/>
        </w:rPr>
        <w:t>Алиевича</w:t>
      </w:r>
      <w:proofErr w:type="spellEnd"/>
      <w:r w:rsidRPr="00085B8B">
        <w:rPr>
          <w:sz w:val="24"/>
          <w:szCs w:val="24"/>
        </w:rPr>
        <w:t xml:space="preserve">, действующего на основании Устава, с одной стороны, и </w:t>
      </w:r>
    </w:p>
    <w:p w:rsidR="00F421EC" w:rsidRPr="00085B8B" w:rsidRDefault="00F421EC" w:rsidP="00F421EC">
      <w:pPr>
        <w:widowControl/>
        <w:spacing w:line="240" w:lineRule="auto"/>
        <w:ind w:firstLine="360"/>
        <w:jc w:val="both"/>
        <w:rPr>
          <w:b/>
          <w:i/>
          <w:sz w:val="24"/>
          <w:szCs w:val="24"/>
        </w:rPr>
      </w:pPr>
      <w:r w:rsidRPr="00085B8B">
        <w:rPr>
          <w:b/>
          <w:i/>
          <w:sz w:val="24"/>
          <w:szCs w:val="24"/>
          <w:u w:val="single"/>
        </w:rPr>
        <w:t xml:space="preserve">- вариант </w:t>
      </w:r>
      <w:r w:rsidRPr="00085B8B">
        <w:rPr>
          <w:b/>
          <w:i/>
          <w:sz w:val="24"/>
          <w:szCs w:val="24"/>
          <w:u w:val="single"/>
          <w:lang w:val="en-US"/>
        </w:rPr>
        <w:t>I</w:t>
      </w:r>
      <w:r w:rsidRPr="00085B8B">
        <w:rPr>
          <w:b/>
          <w:i/>
          <w:sz w:val="24"/>
          <w:szCs w:val="24"/>
        </w:rPr>
        <w:t xml:space="preserve"> (в случае, если контрагентом является юридическое лицо):</w:t>
      </w:r>
    </w:p>
    <w:p w:rsidR="00F421EC" w:rsidRPr="00085B8B" w:rsidRDefault="00F421EC" w:rsidP="00F421EC">
      <w:pPr>
        <w:widowControl/>
        <w:spacing w:line="240" w:lineRule="auto"/>
        <w:ind w:firstLine="360"/>
        <w:jc w:val="both"/>
        <w:rPr>
          <w:sz w:val="24"/>
          <w:szCs w:val="24"/>
        </w:rPr>
      </w:pPr>
      <w:r w:rsidRPr="00085B8B">
        <w:rPr>
          <w:sz w:val="24"/>
          <w:szCs w:val="24"/>
        </w:rPr>
        <w:t xml:space="preserve"> </w:t>
      </w:r>
      <w:r w:rsidRPr="00085B8B">
        <w:rPr>
          <w:i/>
          <w:sz w:val="24"/>
          <w:szCs w:val="24"/>
          <w:u w:val="single"/>
        </w:rPr>
        <w:t>полное наименование</w:t>
      </w:r>
      <w:r w:rsidRPr="00085B8B">
        <w:rPr>
          <w:b/>
          <w:sz w:val="24"/>
          <w:szCs w:val="24"/>
        </w:rPr>
        <w:t xml:space="preserve"> </w:t>
      </w:r>
      <w:r w:rsidRPr="00085B8B">
        <w:rPr>
          <w:sz w:val="24"/>
          <w:szCs w:val="24"/>
        </w:rPr>
        <w:t>(</w:t>
      </w:r>
      <w:r w:rsidRPr="00085B8B">
        <w:rPr>
          <w:i/>
          <w:sz w:val="24"/>
          <w:szCs w:val="24"/>
          <w:u w:val="single"/>
        </w:rPr>
        <w:t>сокращенное наименование</w:t>
      </w:r>
      <w:r w:rsidRPr="00085B8B">
        <w:rPr>
          <w:sz w:val="24"/>
          <w:szCs w:val="24"/>
        </w:rPr>
        <w:t xml:space="preserve">), именуемое в дальнейшем «Исполнитель», в лице </w:t>
      </w:r>
      <w:r w:rsidRPr="00085B8B">
        <w:rPr>
          <w:i/>
          <w:sz w:val="24"/>
          <w:szCs w:val="24"/>
          <w:u w:val="single"/>
        </w:rPr>
        <w:t>наименование должности и ФИО</w:t>
      </w:r>
      <w:r w:rsidRPr="00085B8B">
        <w:rPr>
          <w:sz w:val="24"/>
          <w:szCs w:val="24"/>
        </w:rPr>
        <w:t xml:space="preserve">, действующего на основании </w:t>
      </w:r>
      <w:r w:rsidRPr="00085B8B">
        <w:rPr>
          <w:i/>
          <w:sz w:val="24"/>
          <w:szCs w:val="24"/>
          <w:u w:val="single"/>
        </w:rPr>
        <w:t>наименование документа</w:t>
      </w:r>
      <w:r w:rsidRPr="00085B8B">
        <w:rPr>
          <w:sz w:val="24"/>
          <w:szCs w:val="24"/>
        </w:rPr>
        <w:t xml:space="preserve">, с другой стороны, далее именуемые Стороны, </w:t>
      </w:r>
    </w:p>
    <w:p w:rsidR="00F421EC" w:rsidRPr="00085B8B" w:rsidRDefault="00F421EC" w:rsidP="00F421EC">
      <w:pPr>
        <w:widowControl/>
        <w:spacing w:line="240" w:lineRule="auto"/>
        <w:ind w:firstLine="360"/>
        <w:jc w:val="both"/>
        <w:rPr>
          <w:b/>
          <w:i/>
          <w:sz w:val="24"/>
          <w:szCs w:val="24"/>
        </w:rPr>
      </w:pPr>
      <w:r w:rsidRPr="00085B8B">
        <w:rPr>
          <w:b/>
          <w:i/>
          <w:sz w:val="24"/>
          <w:szCs w:val="24"/>
          <w:u w:val="single"/>
        </w:rPr>
        <w:t xml:space="preserve">- вариант </w:t>
      </w:r>
      <w:r w:rsidRPr="00085B8B">
        <w:rPr>
          <w:b/>
          <w:i/>
          <w:sz w:val="24"/>
          <w:szCs w:val="24"/>
          <w:u w:val="single"/>
          <w:lang w:val="en-US"/>
        </w:rPr>
        <w:t>II</w:t>
      </w:r>
      <w:r w:rsidRPr="00085B8B">
        <w:rPr>
          <w:b/>
          <w:i/>
          <w:sz w:val="24"/>
          <w:szCs w:val="24"/>
        </w:rPr>
        <w:t xml:space="preserve"> (в случае, если контрагентом является индивидуальный предприниматель):</w:t>
      </w:r>
    </w:p>
    <w:p w:rsidR="00F421EC" w:rsidRPr="00085B8B" w:rsidRDefault="00F421EC" w:rsidP="00F421EC">
      <w:pPr>
        <w:widowControl/>
        <w:spacing w:line="240" w:lineRule="auto"/>
        <w:ind w:firstLine="360"/>
        <w:jc w:val="both"/>
        <w:rPr>
          <w:sz w:val="24"/>
          <w:szCs w:val="24"/>
        </w:rPr>
      </w:pPr>
      <w:r w:rsidRPr="00085B8B">
        <w:rPr>
          <w:i/>
          <w:sz w:val="24"/>
          <w:szCs w:val="24"/>
        </w:rPr>
        <w:t>Индивидуальный предприниматель</w:t>
      </w:r>
      <w:r w:rsidRPr="00085B8B">
        <w:rPr>
          <w:sz w:val="24"/>
          <w:szCs w:val="24"/>
        </w:rPr>
        <w:t xml:space="preserve"> </w:t>
      </w:r>
      <w:r w:rsidRPr="00085B8B">
        <w:rPr>
          <w:i/>
          <w:sz w:val="24"/>
          <w:szCs w:val="24"/>
          <w:u w:val="single"/>
        </w:rPr>
        <w:t>ФИО</w:t>
      </w:r>
      <w:r w:rsidRPr="00085B8B">
        <w:rPr>
          <w:sz w:val="24"/>
          <w:szCs w:val="24"/>
        </w:rPr>
        <w:t xml:space="preserve">, именуемый в дальнейшем «Исполнитель», действующий на основании </w:t>
      </w:r>
      <w:r w:rsidRPr="00085B8B">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085B8B">
        <w:rPr>
          <w:i/>
          <w:sz w:val="24"/>
          <w:szCs w:val="24"/>
          <w:u w:val="single"/>
        </w:rPr>
        <w:t xml:space="preserve">                                   ,</w:t>
      </w:r>
      <w:proofErr w:type="gramEnd"/>
      <w:r w:rsidRPr="00085B8B">
        <w:rPr>
          <w:i/>
          <w:sz w:val="24"/>
          <w:szCs w:val="24"/>
          <w:u w:val="single"/>
        </w:rPr>
        <w:t xml:space="preserve"> ОГРНИП                    </w:t>
      </w:r>
      <w:r w:rsidRPr="00085B8B">
        <w:rPr>
          <w:sz w:val="24"/>
          <w:szCs w:val="24"/>
        </w:rPr>
        <w:t xml:space="preserve">, с другой стороны, далее именуемые Стороны, </w:t>
      </w:r>
    </w:p>
    <w:p w:rsidR="00F421EC" w:rsidRPr="00085B8B" w:rsidRDefault="00F421EC" w:rsidP="00F421EC">
      <w:pPr>
        <w:widowControl/>
        <w:spacing w:line="240" w:lineRule="auto"/>
        <w:ind w:firstLine="360"/>
        <w:jc w:val="both"/>
        <w:rPr>
          <w:b/>
          <w:i/>
          <w:sz w:val="24"/>
          <w:szCs w:val="24"/>
        </w:rPr>
      </w:pPr>
      <w:r w:rsidRPr="00085B8B">
        <w:rPr>
          <w:b/>
          <w:i/>
          <w:sz w:val="24"/>
          <w:szCs w:val="24"/>
          <w:u w:val="single"/>
        </w:rPr>
        <w:t xml:space="preserve">- вариант </w:t>
      </w:r>
      <w:r w:rsidRPr="00085B8B">
        <w:rPr>
          <w:b/>
          <w:i/>
          <w:sz w:val="24"/>
          <w:szCs w:val="24"/>
          <w:u w:val="single"/>
          <w:lang w:val="en-US"/>
        </w:rPr>
        <w:t>III</w:t>
      </w:r>
      <w:r w:rsidRPr="00085B8B">
        <w:rPr>
          <w:b/>
          <w:i/>
          <w:sz w:val="24"/>
          <w:szCs w:val="24"/>
        </w:rPr>
        <w:t xml:space="preserve"> (в случае, если контрагентом является физическое лицо):</w:t>
      </w:r>
    </w:p>
    <w:p w:rsidR="00F421EC" w:rsidRPr="00085B8B" w:rsidRDefault="00F421EC" w:rsidP="00F421EC">
      <w:pPr>
        <w:widowControl/>
        <w:spacing w:line="240" w:lineRule="auto"/>
        <w:ind w:firstLine="360"/>
        <w:jc w:val="both"/>
        <w:rPr>
          <w:sz w:val="24"/>
          <w:szCs w:val="24"/>
        </w:rPr>
      </w:pPr>
      <w:proofErr w:type="gramStart"/>
      <w:r w:rsidRPr="00085B8B">
        <w:rPr>
          <w:i/>
          <w:sz w:val="24"/>
          <w:szCs w:val="24"/>
          <w:u w:val="single"/>
        </w:rPr>
        <w:t>ФИО</w:t>
      </w:r>
      <w:r w:rsidRPr="00085B8B">
        <w:rPr>
          <w:sz w:val="24"/>
          <w:szCs w:val="24"/>
        </w:rPr>
        <w:t>,</w:t>
      </w:r>
      <w:r w:rsidRPr="00085B8B">
        <w:rPr>
          <w:i/>
          <w:sz w:val="24"/>
          <w:szCs w:val="24"/>
        </w:rPr>
        <w:t xml:space="preserve"> дата рождения:___________, паспорт: серия ________ № __________, выдан: _______________________ ____________, зарегистрирован:_______________________</w:t>
      </w:r>
      <w:r w:rsidRPr="00085B8B">
        <w:rPr>
          <w:sz w:val="24"/>
          <w:szCs w:val="24"/>
        </w:rPr>
        <w:t xml:space="preserve">, именуемый в дальнейшем «Исполнитель», </w:t>
      </w:r>
      <w:r w:rsidRPr="00085B8B">
        <w:rPr>
          <w:i/>
          <w:sz w:val="24"/>
          <w:szCs w:val="24"/>
          <w:u w:val="single"/>
        </w:rPr>
        <w:t xml:space="preserve">                                                                                                                                        </w:t>
      </w:r>
      <w:r w:rsidRPr="00085B8B">
        <w:rPr>
          <w:sz w:val="24"/>
          <w:szCs w:val="24"/>
        </w:rPr>
        <w:t xml:space="preserve">с другой стороны, далее именуемые Стороны, </w:t>
      </w:r>
      <w:proofErr w:type="gramEnd"/>
    </w:p>
    <w:p w:rsidR="00F421EC" w:rsidRPr="00085B8B" w:rsidRDefault="00F421EC" w:rsidP="00F421EC">
      <w:pPr>
        <w:widowControl/>
        <w:spacing w:line="240" w:lineRule="auto"/>
        <w:ind w:firstLine="360"/>
        <w:jc w:val="both"/>
        <w:rPr>
          <w:sz w:val="24"/>
          <w:szCs w:val="24"/>
        </w:rPr>
      </w:pPr>
      <w:r w:rsidRPr="00085B8B">
        <w:rPr>
          <w:sz w:val="24"/>
          <w:szCs w:val="24"/>
        </w:rPr>
        <w:t>на основании про</w:t>
      </w:r>
      <w:r>
        <w:rPr>
          <w:sz w:val="24"/>
          <w:szCs w:val="24"/>
        </w:rPr>
        <w:t xml:space="preserve">токола рассмотрения, оценки и сопоставления </w:t>
      </w:r>
      <w:r w:rsidRPr="00383FBA">
        <w:rPr>
          <w:sz w:val="24"/>
          <w:szCs w:val="24"/>
        </w:rPr>
        <w:t xml:space="preserve">котировочных заявок </w:t>
      </w:r>
      <w:r w:rsidRPr="00085B8B">
        <w:rPr>
          <w:sz w:val="24"/>
          <w:szCs w:val="24"/>
        </w:rPr>
        <w:t xml:space="preserve">№ _________ </w:t>
      </w:r>
      <w:proofErr w:type="gramStart"/>
      <w:r w:rsidRPr="00085B8B">
        <w:rPr>
          <w:sz w:val="24"/>
          <w:szCs w:val="24"/>
        </w:rPr>
        <w:t>от</w:t>
      </w:r>
      <w:proofErr w:type="gramEnd"/>
      <w:r w:rsidRPr="00085B8B">
        <w:rPr>
          <w:sz w:val="24"/>
          <w:szCs w:val="24"/>
        </w:rPr>
        <w:t xml:space="preserve"> ___________ заключили настоящий договор о нижеследующем:</w:t>
      </w:r>
    </w:p>
    <w:p w:rsidR="00F421EC" w:rsidRPr="00BD23D5" w:rsidRDefault="00F421EC" w:rsidP="00F421EC">
      <w:pPr>
        <w:widowControl/>
        <w:spacing w:line="240" w:lineRule="auto"/>
        <w:ind w:firstLine="360"/>
        <w:jc w:val="both"/>
        <w:rPr>
          <w:sz w:val="24"/>
          <w:szCs w:val="24"/>
        </w:rPr>
      </w:pPr>
    </w:p>
    <w:p w:rsidR="00F421EC" w:rsidRPr="00BD23D5" w:rsidRDefault="00F421EC" w:rsidP="00F421EC">
      <w:pPr>
        <w:widowControl/>
        <w:spacing w:line="240" w:lineRule="auto"/>
        <w:ind w:left="360"/>
        <w:jc w:val="center"/>
        <w:rPr>
          <w:color w:val="000000"/>
          <w:sz w:val="24"/>
          <w:szCs w:val="24"/>
        </w:rPr>
      </w:pPr>
      <w:r w:rsidRPr="00936057">
        <w:rPr>
          <w:color w:val="000000"/>
          <w:sz w:val="24"/>
          <w:szCs w:val="24"/>
        </w:rPr>
        <w:t>1. ПРЕДМЕТ ДОГОВОРА</w:t>
      </w:r>
    </w:p>
    <w:p w:rsidR="00F421EC" w:rsidRPr="00BD23D5" w:rsidRDefault="00F421EC" w:rsidP="00F421EC">
      <w:pPr>
        <w:widowControl/>
        <w:tabs>
          <w:tab w:val="left" w:pos="993"/>
          <w:tab w:val="left" w:pos="1276"/>
        </w:tabs>
        <w:spacing w:line="240" w:lineRule="auto"/>
        <w:jc w:val="both"/>
        <w:rPr>
          <w:b/>
          <w:sz w:val="24"/>
          <w:szCs w:val="24"/>
        </w:rPr>
      </w:pPr>
      <w:r w:rsidRPr="00BD23D5">
        <w:rPr>
          <w:sz w:val="24"/>
          <w:szCs w:val="24"/>
        </w:rPr>
        <w:t xml:space="preserve">1.1. Заказчик поручает, а Исполнитель обязуется оказывать транспортные услуги для Махачкалинского филиала ФГБУ «АМП Каспийского моря», находящегося по адресу: 367018, Республика Дагестан, г. Махачкала, проспект Петра </w:t>
      </w:r>
      <w:r w:rsidRPr="00BD23D5">
        <w:rPr>
          <w:sz w:val="24"/>
          <w:szCs w:val="24"/>
          <w:lang w:val="en-US"/>
        </w:rPr>
        <w:t>I</w:t>
      </w:r>
      <w:r w:rsidRPr="00BD23D5">
        <w:rPr>
          <w:sz w:val="24"/>
          <w:szCs w:val="24"/>
        </w:rPr>
        <w:t>, 115, КПП 057143001 (далее – услуги) в порядке, установленном настоящим договором, а Заказчик обязуется принимать и оплачивать оказанные услуги.</w:t>
      </w:r>
    </w:p>
    <w:p w:rsidR="00F421EC" w:rsidRPr="00BD23D5" w:rsidRDefault="00F421EC" w:rsidP="00F421EC">
      <w:pPr>
        <w:widowControl/>
        <w:tabs>
          <w:tab w:val="left" w:pos="993"/>
          <w:tab w:val="left" w:pos="1276"/>
        </w:tabs>
        <w:spacing w:line="240" w:lineRule="auto"/>
        <w:jc w:val="both"/>
        <w:rPr>
          <w:sz w:val="24"/>
          <w:szCs w:val="24"/>
        </w:rPr>
      </w:pPr>
      <w:r w:rsidRPr="00BD23D5">
        <w:rPr>
          <w:sz w:val="24"/>
          <w:szCs w:val="24"/>
        </w:rPr>
        <w:t xml:space="preserve">1.2. Срок оказания </w:t>
      </w:r>
      <w:r w:rsidRPr="00FF33EA">
        <w:rPr>
          <w:sz w:val="24"/>
          <w:szCs w:val="24"/>
        </w:rPr>
        <w:t xml:space="preserve">услуг: с </w:t>
      </w:r>
      <w:r>
        <w:rPr>
          <w:sz w:val="24"/>
          <w:szCs w:val="24"/>
        </w:rPr>
        <w:t>01 января 2020</w:t>
      </w:r>
      <w:r w:rsidRPr="00FF33EA">
        <w:rPr>
          <w:sz w:val="24"/>
          <w:szCs w:val="24"/>
        </w:rPr>
        <w:t xml:space="preserve"> года по 31</w:t>
      </w:r>
      <w:r>
        <w:rPr>
          <w:sz w:val="24"/>
          <w:szCs w:val="24"/>
        </w:rPr>
        <w:t xml:space="preserve"> декабря 2020</w:t>
      </w:r>
      <w:r w:rsidRPr="00BD23D5">
        <w:rPr>
          <w:sz w:val="24"/>
          <w:szCs w:val="24"/>
        </w:rPr>
        <w:t xml:space="preserve"> года.</w:t>
      </w:r>
    </w:p>
    <w:p w:rsidR="00F421EC" w:rsidRPr="00BD23D5" w:rsidRDefault="00F421EC" w:rsidP="00F421EC">
      <w:pPr>
        <w:widowControl/>
        <w:tabs>
          <w:tab w:val="left" w:pos="993"/>
          <w:tab w:val="left" w:pos="1276"/>
        </w:tabs>
        <w:spacing w:line="240" w:lineRule="auto"/>
        <w:jc w:val="both"/>
        <w:rPr>
          <w:b/>
          <w:sz w:val="24"/>
          <w:szCs w:val="24"/>
        </w:rPr>
      </w:pPr>
      <w:r w:rsidRPr="00BD23D5">
        <w:rPr>
          <w:sz w:val="24"/>
          <w:szCs w:val="24"/>
        </w:rPr>
        <w:t>1.3. Место оказания услуг: г. Махачкала, по определяемым Заказчиком маршрутам.</w:t>
      </w:r>
    </w:p>
    <w:p w:rsidR="00F421EC" w:rsidRPr="00BD23D5" w:rsidRDefault="00F421EC" w:rsidP="00F421EC">
      <w:pPr>
        <w:widowControl/>
        <w:tabs>
          <w:tab w:val="left" w:pos="993"/>
          <w:tab w:val="left" w:pos="1276"/>
        </w:tabs>
        <w:spacing w:line="240" w:lineRule="auto"/>
        <w:ind w:left="600"/>
        <w:jc w:val="center"/>
        <w:rPr>
          <w:sz w:val="24"/>
          <w:szCs w:val="24"/>
        </w:rPr>
      </w:pPr>
    </w:p>
    <w:p w:rsidR="00F421EC" w:rsidRPr="00BD23D5" w:rsidRDefault="00F421EC" w:rsidP="00F421EC">
      <w:pPr>
        <w:widowControl/>
        <w:tabs>
          <w:tab w:val="left" w:pos="0"/>
        </w:tabs>
        <w:spacing w:line="240" w:lineRule="auto"/>
        <w:ind w:left="360"/>
        <w:jc w:val="center"/>
        <w:rPr>
          <w:sz w:val="24"/>
          <w:szCs w:val="24"/>
        </w:rPr>
      </w:pPr>
      <w:r w:rsidRPr="00A04947">
        <w:rPr>
          <w:sz w:val="24"/>
          <w:szCs w:val="24"/>
        </w:rPr>
        <w:t>2. ПРАВА И ОБЯЗАННОСТИ СТОРОН</w:t>
      </w:r>
    </w:p>
    <w:p w:rsidR="00F421EC" w:rsidRPr="00BD23D5" w:rsidRDefault="00F421EC" w:rsidP="00F421EC">
      <w:pPr>
        <w:widowControl/>
        <w:tabs>
          <w:tab w:val="left" w:pos="284"/>
        </w:tabs>
        <w:snapToGrid w:val="0"/>
        <w:spacing w:line="240" w:lineRule="auto"/>
        <w:jc w:val="both"/>
        <w:rPr>
          <w:sz w:val="24"/>
          <w:szCs w:val="24"/>
          <w:u w:val="single"/>
        </w:rPr>
      </w:pPr>
      <w:r w:rsidRPr="00BD23D5">
        <w:rPr>
          <w:sz w:val="24"/>
          <w:szCs w:val="24"/>
          <w:u w:val="single"/>
        </w:rPr>
        <w:t>2.1. Исполнитель обязан:</w:t>
      </w:r>
    </w:p>
    <w:p w:rsidR="00F421EC" w:rsidRPr="00BD23D5" w:rsidRDefault="00F421EC" w:rsidP="00F421EC">
      <w:pPr>
        <w:widowControl/>
        <w:tabs>
          <w:tab w:val="left" w:pos="0"/>
        </w:tabs>
        <w:snapToGrid w:val="0"/>
        <w:spacing w:line="240" w:lineRule="auto"/>
        <w:jc w:val="both"/>
        <w:rPr>
          <w:sz w:val="24"/>
          <w:szCs w:val="24"/>
        </w:rPr>
      </w:pPr>
      <w:r w:rsidRPr="00BD23D5">
        <w:rPr>
          <w:sz w:val="24"/>
          <w:szCs w:val="24"/>
        </w:rPr>
        <w:t xml:space="preserve">2.1.1. Оказывать транспортные услуги по управлению автотранспортным средством Заказчика: </w:t>
      </w:r>
      <w:r w:rsidRPr="00A62FEC">
        <w:rPr>
          <w:sz w:val="24"/>
          <w:szCs w:val="24"/>
        </w:rPr>
        <w:t xml:space="preserve">марка, модель </w:t>
      </w:r>
      <w:r w:rsidRPr="00A62FEC">
        <w:rPr>
          <w:sz w:val="24"/>
          <w:szCs w:val="24"/>
          <w:lang w:val="en-US"/>
        </w:rPr>
        <w:t>TOYOTA</w:t>
      </w:r>
      <w:r w:rsidRPr="00A62FEC">
        <w:rPr>
          <w:sz w:val="24"/>
          <w:szCs w:val="24"/>
        </w:rPr>
        <w:t xml:space="preserve"> </w:t>
      </w:r>
      <w:r w:rsidRPr="00A62FEC">
        <w:rPr>
          <w:sz w:val="24"/>
          <w:szCs w:val="24"/>
          <w:lang w:val="en-US"/>
        </w:rPr>
        <w:t>Camry</w:t>
      </w:r>
      <w:r w:rsidRPr="00A62FEC">
        <w:rPr>
          <w:sz w:val="24"/>
          <w:szCs w:val="24"/>
        </w:rPr>
        <w:t xml:space="preserve">, государственный регистрационный знак А 846 ТА 05 </w:t>
      </w:r>
      <w:r w:rsidRPr="00BD23D5">
        <w:rPr>
          <w:sz w:val="24"/>
          <w:szCs w:val="24"/>
        </w:rPr>
        <w:t>(далее – автотранспортное средство) по определяемым Заказчиком маршрутам в режиме работы с 08 час. 00 мин. (</w:t>
      </w:r>
      <w:proofErr w:type="gramStart"/>
      <w:r w:rsidRPr="00BD23D5">
        <w:rPr>
          <w:sz w:val="24"/>
          <w:szCs w:val="24"/>
        </w:rPr>
        <w:t>МСК</w:t>
      </w:r>
      <w:proofErr w:type="gramEnd"/>
      <w:r w:rsidRPr="00BD23D5">
        <w:rPr>
          <w:sz w:val="24"/>
          <w:szCs w:val="24"/>
        </w:rPr>
        <w:t>) до 17 час. 00 мин. (МСК) ежедневно, кроме выходных и нерабочих праздничных дней.</w:t>
      </w:r>
    </w:p>
    <w:p w:rsidR="00F421EC" w:rsidRPr="00BD23D5" w:rsidRDefault="00F421EC" w:rsidP="00F421EC">
      <w:pPr>
        <w:widowControl/>
        <w:tabs>
          <w:tab w:val="left" w:pos="0"/>
          <w:tab w:val="left" w:pos="993"/>
          <w:tab w:val="left" w:pos="1276"/>
          <w:tab w:val="left" w:pos="1418"/>
        </w:tabs>
        <w:snapToGrid w:val="0"/>
        <w:spacing w:line="240" w:lineRule="auto"/>
        <w:jc w:val="both"/>
        <w:rPr>
          <w:sz w:val="24"/>
          <w:szCs w:val="24"/>
        </w:rPr>
      </w:pPr>
      <w:r w:rsidRPr="00BD23D5">
        <w:rPr>
          <w:sz w:val="24"/>
          <w:szCs w:val="24"/>
        </w:rPr>
        <w:t xml:space="preserve">2.1.2. Принять от Заказчика по акту приёма-передачи автотранспортное средство </w:t>
      </w:r>
      <w:r>
        <w:rPr>
          <w:sz w:val="24"/>
          <w:szCs w:val="24"/>
        </w:rPr>
        <w:t xml:space="preserve">и документы на него </w:t>
      </w:r>
      <w:r w:rsidRPr="00BD23D5">
        <w:rPr>
          <w:sz w:val="24"/>
          <w:szCs w:val="24"/>
        </w:rPr>
        <w:t>для оказания услуг по договору.</w:t>
      </w:r>
    </w:p>
    <w:p w:rsidR="00F421EC" w:rsidRPr="00BD23D5" w:rsidRDefault="00F421EC" w:rsidP="00F421EC">
      <w:pPr>
        <w:widowControl/>
        <w:tabs>
          <w:tab w:val="left" w:pos="0"/>
          <w:tab w:val="left" w:pos="993"/>
          <w:tab w:val="left" w:pos="1276"/>
          <w:tab w:val="left" w:pos="1418"/>
        </w:tabs>
        <w:snapToGrid w:val="0"/>
        <w:spacing w:line="240" w:lineRule="auto"/>
        <w:jc w:val="both"/>
        <w:rPr>
          <w:sz w:val="24"/>
          <w:szCs w:val="24"/>
        </w:rPr>
      </w:pPr>
      <w:r w:rsidRPr="00BD23D5">
        <w:rPr>
          <w:sz w:val="24"/>
          <w:szCs w:val="24"/>
        </w:rPr>
        <w:t>2.1.3. Сдать Заказчику по акту приема-передачи автотранспортное средство и документы на него в конце последнего рабочего дня по окончании действия настоящего договора.</w:t>
      </w:r>
    </w:p>
    <w:p w:rsidR="00F421EC" w:rsidRPr="00BD23D5" w:rsidRDefault="00F421EC" w:rsidP="00F421EC">
      <w:pPr>
        <w:widowControl/>
        <w:tabs>
          <w:tab w:val="left" w:pos="0"/>
          <w:tab w:val="left" w:pos="567"/>
          <w:tab w:val="left" w:pos="851"/>
        </w:tabs>
        <w:snapToGrid w:val="0"/>
        <w:spacing w:line="240" w:lineRule="auto"/>
        <w:jc w:val="both"/>
        <w:rPr>
          <w:sz w:val="24"/>
          <w:szCs w:val="24"/>
        </w:rPr>
      </w:pPr>
      <w:r w:rsidRPr="00BD23D5">
        <w:rPr>
          <w:sz w:val="24"/>
          <w:szCs w:val="24"/>
        </w:rPr>
        <w:lastRenderedPageBreak/>
        <w:t>2.1.4. Соблюдать порядок работы с путевой документацией</w:t>
      </w:r>
      <w:r>
        <w:rPr>
          <w:sz w:val="24"/>
          <w:szCs w:val="24"/>
        </w:rPr>
        <w:t xml:space="preserve"> в соответствии с приказом Минтранса России от 18.09.2008 № 152 «Об утверждении обязательных реквизитов и порядка заполнения путевых листов»</w:t>
      </w:r>
      <w:r w:rsidRPr="00BD23D5">
        <w:rPr>
          <w:sz w:val="24"/>
          <w:szCs w:val="24"/>
        </w:rPr>
        <w:t>.</w:t>
      </w:r>
    </w:p>
    <w:p w:rsidR="00F421EC" w:rsidRPr="00BD23D5" w:rsidRDefault="00F421EC" w:rsidP="00F421EC">
      <w:pPr>
        <w:widowControl/>
        <w:tabs>
          <w:tab w:val="left" w:pos="0"/>
          <w:tab w:val="left" w:pos="567"/>
          <w:tab w:val="left" w:pos="851"/>
        </w:tabs>
        <w:snapToGrid w:val="0"/>
        <w:spacing w:line="240" w:lineRule="auto"/>
        <w:jc w:val="both"/>
        <w:rPr>
          <w:sz w:val="24"/>
          <w:szCs w:val="24"/>
        </w:rPr>
      </w:pPr>
      <w:r w:rsidRPr="00BD23D5">
        <w:rPr>
          <w:sz w:val="24"/>
          <w:szCs w:val="24"/>
        </w:rPr>
        <w:t>2.1.5. Соблюдать требования по охране и обеспечению безопасности труда.</w:t>
      </w:r>
    </w:p>
    <w:p w:rsidR="00F421EC" w:rsidRPr="00BD23D5" w:rsidRDefault="00F421EC" w:rsidP="00F421EC">
      <w:pPr>
        <w:widowControl/>
        <w:tabs>
          <w:tab w:val="left" w:pos="0"/>
          <w:tab w:val="left" w:pos="142"/>
        </w:tabs>
        <w:snapToGrid w:val="0"/>
        <w:spacing w:line="240" w:lineRule="auto"/>
        <w:jc w:val="both"/>
        <w:rPr>
          <w:sz w:val="24"/>
          <w:szCs w:val="24"/>
        </w:rPr>
      </w:pPr>
      <w:r w:rsidRPr="00BD23D5">
        <w:rPr>
          <w:sz w:val="24"/>
          <w:szCs w:val="24"/>
        </w:rPr>
        <w:t xml:space="preserve">2.1.6. Проходить </w:t>
      </w:r>
      <w:proofErr w:type="spellStart"/>
      <w:r>
        <w:rPr>
          <w:sz w:val="24"/>
          <w:szCs w:val="24"/>
        </w:rPr>
        <w:t>пред</w:t>
      </w:r>
      <w:r w:rsidRPr="00BD23D5">
        <w:rPr>
          <w:sz w:val="24"/>
          <w:szCs w:val="24"/>
        </w:rPr>
        <w:t>рейсовый</w:t>
      </w:r>
      <w:proofErr w:type="spellEnd"/>
      <w:r w:rsidRPr="00BD23D5">
        <w:rPr>
          <w:sz w:val="24"/>
          <w:szCs w:val="24"/>
        </w:rPr>
        <w:t xml:space="preserve"> медицинский осмотр </w:t>
      </w:r>
      <w:r>
        <w:rPr>
          <w:sz w:val="24"/>
          <w:szCs w:val="24"/>
        </w:rPr>
        <w:t xml:space="preserve">водителя </w:t>
      </w:r>
      <w:r w:rsidRPr="00BD23D5">
        <w:rPr>
          <w:sz w:val="24"/>
          <w:szCs w:val="24"/>
        </w:rPr>
        <w:t>за свой счет</w:t>
      </w:r>
      <w:r>
        <w:rPr>
          <w:sz w:val="24"/>
          <w:szCs w:val="24"/>
        </w:rPr>
        <w:t xml:space="preserve"> в соответствии с приказом Минздрава России от 15.12.2014 № 835н «Об утверждении Порядка проведения </w:t>
      </w:r>
      <w:proofErr w:type="spellStart"/>
      <w:r>
        <w:rPr>
          <w:sz w:val="24"/>
          <w:szCs w:val="24"/>
        </w:rPr>
        <w:t>предсменных</w:t>
      </w:r>
      <w:proofErr w:type="spellEnd"/>
      <w:r>
        <w:rPr>
          <w:sz w:val="24"/>
          <w:szCs w:val="24"/>
        </w:rPr>
        <w:t xml:space="preserve">, </w:t>
      </w:r>
      <w:proofErr w:type="spellStart"/>
      <w:r>
        <w:rPr>
          <w:sz w:val="24"/>
          <w:szCs w:val="24"/>
        </w:rPr>
        <w:t>предрейсовых</w:t>
      </w:r>
      <w:proofErr w:type="spellEnd"/>
      <w:r>
        <w:rPr>
          <w:sz w:val="24"/>
          <w:szCs w:val="24"/>
        </w:rPr>
        <w:t xml:space="preserve"> и </w:t>
      </w:r>
      <w:proofErr w:type="spellStart"/>
      <w:r>
        <w:rPr>
          <w:sz w:val="24"/>
          <w:szCs w:val="24"/>
        </w:rPr>
        <w:t>послесменных</w:t>
      </w:r>
      <w:proofErr w:type="spellEnd"/>
      <w:r>
        <w:rPr>
          <w:sz w:val="24"/>
          <w:szCs w:val="24"/>
        </w:rPr>
        <w:t xml:space="preserve">, </w:t>
      </w:r>
      <w:proofErr w:type="spellStart"/>
      <w:r>
        <w:rPr>
          <w:sz w:val="24"/>
          <w:szCs w:val="24"/>
        </w:rPr>
        <w:t>послерейсовых</w:t>
      </w:r>
      <w:proofErr w:type="spellEnd"/>
      <w:r>
        <w:rPr>
          <w:sz w:val="24"/>
          <w:szCs w:val="24"/>
        </w:rPr>
        <w:t xml:space="preserve"> медицинских осмотров»</w:t>
      </w:r>
      <w:r w:rsidRPr="00BD23D5">
        <w:rPr>
          <w:sz w:val="24"/>
          <w:szCs w:val="24"/>
        </w:rPr>
        <w:t xml:space="preserve">. </w:t>
      </w:r>
    </w:p>
    <w:p w:rsidR="00F421EC" w:rsidRPr="00BD23D5" w:rsidRDefault="00F421EC" w:rsidP="00F421EC">
      <w:pPr>
        <w:widowControl/>
        <w:tabs>
          <w:tab w:val="left" w:pos="0"/>
          <w:tab w:val="left" w:pos="142"/>
        </w:tabs>
        <w:snapToGrid w:val="0"/>
        <w:spacing w:line="240" w:lineRule="auto"/>
        <w:jc w:val="both"/>
        <w:rPr>
          <w:sz w:val="24"/>
          <w:szCs w:val="24"/>
        </w:rPr>
      </w:pPr>
      <w:r>
        <w:rPr>
          <w:sz w:val="24"/>
          <w:szCs w:val="24"/>
        </w:rPr>
        <w:t>2.1.7. Проходит</w:t>
      </w:r>
      <w:r w:rsidRPr="00314941">
        <w:rPr>
          <w:sz w:val="24"/>
          <w:szCs w:val="24"/>
        </w:rPr>
        <w:t xml:space="preserve">ь </w:t>
      </w:r>
      <w:proofErr w:type="spellStart"/>
      <w:r w:rsidRPr="00314941">
        <w:rPr>
          <w:sz w:val="24"/>
          <w:szCs w:val="24"/>
        </w:rPr>
        <w:t>предрейсовый</w:t>
      </w:r>
      <w:proofErr w:type="spellEnd"/>
      <w:r w:rsidRPr="00314941">
        <w:rPr>
          <w:sz w:val="24"/>
          <w:szCs w:val="24"/>
        </w:rPr>
        <w:t xml:space="preserve"> контроль техни</w:t>
      </w:r>
      <w:r>
        <w:rPr>
          <w:sz w:val="24"/>
          <w:szCs w:val="24"/>
        </w:rPr>
        <w:t>ческого состояния автотранспортного средства</w:t>
      </w:r>
      <w:r w:rsidRPr="00314941">
        <w:rPr>
          <w:sz w:val="24"/>
          <w:szCs w:val="24"/>
        </w:rPr>
        <w:t xml:space="preserve"> </w:t>
      </w:r>
      <w:r w:rsidRPr="00BD23D5">
        <w:rPr>
          <w:sz w:val="24"/>
          <w:szCs w:val="24"/>
        </w:rPr>
        <w:t>в организации, определенной Заказчиком.</w:t>
      </w:r>
    </w:p>
    <w:p w:rsidR="00F421EC" w:rsidRPr="00BD23D5" w:rsidRDefault="00F421EC" w:rsidP="00F421EC">
      <w:pPr>
        <w:widowControl/>
        <w:tabs>
          <w:tab w:val="left" w:pos="0"/>
          <w:tab w:val="left" w:pos="142"/>
        </w:tabs>
        <w:snapToGrid w:val="0"/>
        <w:spacing w:line="240" w:lineRule="auto"/>
        <w:jc w:val="both"/>
        <w:rPr>
          <w:sz w:val="24"/>
          <w:szCs w:val="24"/>
        </w:rPr>
      </w:pPr>
      <w:r w:rsidRPr="00BD23D5">
        <w:rPr>
          <w:sz w:val="24"/>
          <w:szCs w:val="24"/>
        </w:rPr>
        <w:t>2.1.8. Содержать автотранспорт в технически исправном состоянии.</w:t>
      </w:r>
    </w:p>
    <w:p w:rsidR="00F421EC" w:rsidRPr="00BD23D5" w:rsidRDefault="00F421EC" w:rsidP="00F421EC">
      <w:pPr>
        <w:widowControl/>
        <w:tabs>
          <w:tab w:val="left" w:pos="0"/>
          <w:tab w:val="left" w:pos="142"/>
        </w:tabs>
        <w:snapToGrid w:val="0"/>
        <w:spacing w:line="240" w:lineRule="auto"/>
        <w:jc w:val="both"/>
        <w:rPr>
          <w:sz w:val="24"/>
          <w:szCs w:val="24"/>
        </w:rPr>
      </w:pPr>
      <w:r w:rsidRPr="00BD23D5">
        <w:rPr>
          <w:sz w:val="24"/>
          <w:szCs w:val="24"/>
        </w:rPr>
        <w:t>2.1.9. Строго выполнять все распоряжения Заказчика, относящиеся к управлению и технической эксплуатации автотранспортного средства.</w:t>
      </w:r>
    </w:p>
    <w:p w:rsidR="00F421EC" w:rsidRPr="00BD23D5" w:rsidRDefault="00F421EC" w:rsidP="00F421EC">
      <w:pPr>
        <w:widowControl/>
        <w:tabs>
          <w:tab w:val="left" w:pos="0"/>
          <w:tab w:val="left" w:pos="142"/>
        </w:tabs>
        <w:snapToGrid w:val="0"/>
        <w:spacing w:line="240" w:lineRule="auto"/>
        <w:jc w:val="both"/>
        <w:rPr>
          <w:sz w:val="24"/>
          <w:szCs w:val="24"/>
        </w:rPr>
      </w:pPr>
      <w:r w:rsidRPr="00BD23D5">
        <w:rPr>
          <w:sz w:val="24"/>
          <w:szCs w:val="24"/>
        </w:rPr>
        <w:t>2.1.10. Обеспечивать своевременную подачу автотранспортного средства работникам Заказчика.</w:t>
      </w:r>
    </w:p>
    <w:p w:rsidR="00F421EC" w:rsidRPr="00BD23D5" w:rsidRDefault="00F421EC" w:rsidP="00F421EC">
      <w:pPr>
        <w:widowControl/>
        <w:tabs>
          <w:tab w:val="left" w:pos="0"/>
          <w:tab w:val="left" w:pos="142"/>
        </w:tabs>
        <w:snapToGrid w:val="0"/>
        <w:spacing w:line="240" w:lineRule="auto"/>
        <w:jc w:val="both"/>
        <w:rPr>
          <w:sz w:val="24"/>
          <w:szCs w:val="24"/>
        </w:rPr>
      </w:pPr>
      <w:r w:rsidRPr="00BD23D5">
        <w:rPr>
          <w:sz w:val="24"/>
          <w:szCs w:val="24"/>
        </w:rPr>
        <w:t>2.1.11. Своевременно информировать  Заказчика обо всех возникающих неисправностях автотранспортного средства.</w:t>
      </w:r>
    </w:p>
    <w:p w:rsidR="00F421EC" w:rsidRPr="00BD23D5" w:rsidRDefault="00F421EC" w:rsidP="00F421EC">
      <w:pPr>
        <w:widowControl/>
        <w:tabs>
          <w:tab w:val="left" w:pos="0"/>
          <w:tab w:val="left" w:pos="142"/>
        </w:tabs>
        <w:snapToGrid w:val="0"/>
        <w:spacing w:line="240" w:lineRule="auto"/>
        <w:jc w:val="both"/>
        <w:rPr>
          <w:sz w:val="24"/>
          <w:szCs w:val="24"/>
        </w:rPr>
      </w:pPr>
      <w:r w:rsidRPr="00BD23D5">
        <w:rPr>
          <w:sz w:val="24"/>
          <w:szCs w:val="24"/>
        </w:rPr>
        <w:t>2.1.12. Соблюдать Правила дорожного движения и не допускать дорожно-транспортных происшествий.</w:t>
      </w:r>
    </w:p>
    <w:p w:rsidR="00F421EC" w:rsidRPr="00BD23D5" w:rsidRDefault="00F421EC" w:rsidP="00F421EC">
      <w:pPr>
        <w:widowControl/>
        <w:tabs>
          <w:tab w:val="left" w:pos="142"/>
        </w:tabs>
        <w:snapToGrid w:val="0"/>
        <w:spacing w:line="240" w:lineRule="auto"/>
        <w:jc w:val="both"/>
        <w:rPr>
          <w:sz w:val="24"/>
          <w:szCs w:val="24"/>
        </w:rPr>
      </w:pPr>
      <w:r w:rsidRPr="00BD23D5">
        <w:rPr>
          <w:sz w:val="24"/>
          <w:szCs w:val="24"/>
        </w:rPr>
        <w:t>2.1.13. Заботиться о сохранности автотранспортного средства, наличии путевой документации, топлива, различных пропусков и разрешений.</w:t>
      </w:r>
    </w:p>
    <w:p w:rsidR="00F421EC" w:rsidRPr="00BD23D5" w:rsidRDefault="00F421EC" w:rsidP="00F421EC">
      <w:pPr>
        <w:widowControl/>
        <w:tabs>
          <w:tab w:val="left" w:pos="142"/>
        </w:tabs>
        <w:spacing w:line="240" w:lineRule="auto"/>
        <w:jc w:val="both"/>
        <w:rPr>
          <w:sz w:val="24"/>
          <w:szCs w:val="24"/>
        </w:rPr>
      </w:pPr>
      <w:r w:rsidRPr="00BD23D5">
        <w:rPr>
          <w:sz w:val="24"/>
          <w:szCs w:val="24"/>
        </w:rPr>
        <w:t>2.1.14. Обеспечивать своевременное предоставление отчетности по расходу топлива, пробегу автотранспорта, ежедневно вести путевые листы, отмечая маршруты следования, пройденный километраж, расход топлива.</w:t>
      </w:r>
    </w:p>
    <w:p w:rsidR="00F421EC" w:rsidRPr="00BD23D5" w:rsidRDefault="00F421EC" w:rsidP="00F421EC">
      <w:pPr>
        <w:widowControl/>
        <w:tabs>
          <w:tab w:val="left" w:pos="142"/>
        </w:tabs>
        <w:spacing w:line="240" w:lineRule="auto"/>
        <w:jc w:val="both"/>
        <w:rPr>
          <w:sz w:val="24"/>
          <w:szCs w:val="24"/>
        </w:rPr>
      </w:pPr>
      <w:r w:rsidRPr="00BD23D5">
        <w:rPr>
          <w:sz w:val="24"/>
          <w:szCs w:val="24"/>
        </w:rPr>
        <w:t>2.1.15. Обеспечивать сохранность всех принадлежностей, закрепленных за автотранспортным средством и принятых от Заказчика по акту приема-передачи автотранспортного средства.</w:t>
      </w:r>
    </w:p>
    <w:p w:rsidR="00F421EC" w:rsidRPr="00BD23D5" w:rsidRDefault="00F421EC" w:rsidP="00F421EC">
      <w:pPr>
        <w:widowControl/>
        <w:tabs>
          <w:tab w:val="left" w:pos="142"/>
        </w:tabs>
        <w:spacing w:line="240" w:lineRule="auto"/>
        <w:jc w:val="both"/>
        <w:rPr>
          <w:sz w:val="24"/>
          <w:szCs w:val="24"/>
        </w:rPr>
      </w:pPr>
      <w:r w:rsidRPr="00BD23D5">
        <w:rPr>
          <w:sz w:val="24"/>
          <w:szCs w:val="24"/>
        </w:rPr>
        <w:t xml:space="preserve">2.1.16. Обеспечить профессиональное вождение автотранспортного средства, максимально обеспечивающее сохранность жизни и здоровья пассажиров и технически исправное состояние самого автотранспорта. </w:t>
      </w:r>
    </w:p>
    <w:p w:rsidR="00F421EC" w:rsidRPr="00BD23D5" w:rsidRDefault="00F421EC" w:rsidP="00F421EC">
      <w:pPr>
        <w:widowControl/>
        <w:tabs>
          <w:tab w:val="left" w:pos="142"/>
        </w:tabs>
        <w:spacing w:line="240" w:lineRule="auto"/>
        <w:jc w:val="both"/>
        <w:rPr>
          <w:sz w:val="24"/>
          <w:szCs w:val="24"/>
        </w:rPr>
      </w:pPr>
      <w:r w:rsidRPr="00BD23D5">
        <w:rPr>
          <w:sz w:val="24"/>
          <w:szCs w:val="24"/>
        </w:rPr>
        <w:t>2.1.17. Не брать попутно посторонних лиц и их грузы, или какие-либо грузы в целом.</w:t>
      </w:r>
    </w:p>
    <w:p w:rsidR="00F421EC" w:rsidRPr="00BD23D5" w:rsidRDefault="00F421EC" w:rsidP="00F421EC">
      <w:pPr>
        <w:widowControl/>
        <w:tabs>
          <w:tab w:val="left" w:pos="142"/>
        </w:tabs>
        <w:spacing w:line="240" w:lineRule="auto"/>
        <w:jc w:val="both"/>
        <w:rPr>
          <w:sz w:val="24"/>
          <w:szCs w:val="24"/>
        </w:rPr>
      </w:pPr>
      <w:r w:rsidRPr="00BD23D5">
        <w:rPr>
          <w:sz w:val="24"/>
          <w:szCs w:val="24"/>
        </w:rPr>
        <w:t>2.1.18. Использовать автотранспорт только по заданию Заказчика.</w:t>
      </w:r>
    </w:p>
    <w:p w:rsidR="00F421EC" w:rsidRPr="00BD23D5" w:rsidRDefault="00F421EC" w:rsidP="00F421EC">
      <w:pPr>
        <w:widowControl/>
        <w:tabs>
          <w:tab w:val="left" w:pos="142"/>
        </w:tabs>
        <w:spacing w:line="240" w:lineRule="auto"/>
        <w:jc w:val="both"/>
        <w:rPr>
          <w:sz w:val="24"/>
          <w:szCs w:val="24"/>
        </w:rPr>
      </w:pPr>
      <w:r w:rsidRPr="00BD23D5">
        <w:rPr>
          <w:sz w:val="24"/>
          <w:szCs w:val="24"/>
        </w:rPr>
        <w:t>2.1.19. Рационально и экономно расходовать ГСМ в пределах норм, утвержденных Заказчиком, и расходные материалы.</w:t>
      </w:r>
    </w:p>
    <w:p w:rsidR="00F421EC" w:rsidRPr="00037D21" w:rsidRDefault="00F421EC" w:rsidP="00F421EC">
      <w:pPr>
        <w:widowControl/>
        <w:tabs>
          <w:tab w:val="left" w:pos="142"/>
        </w:tabs>
        <w:spacing w:line="240" w:lineRule="auto"/>
        <w:jc w:val="both"/>
        <w:rPr>
          <w:sz w:val="24"/>
          <w:szCs w:val="24"/>
        </w:rPr>
      </w:pPr>
      <w:r w:rsidRPr="00BD23D5">
        <w:rPr>
          <w:sz w:val="24"/>
          <w:szCs w:val="24"/>
        </w:rPr>
        <w:t>2.1.20. Осуществлять выезд по указанию Заказчика в организацию, им определенную, для мо</w:t>
      </w:r>
      <w:r>
        <w:rPr>
          <w:sz w:val="24"/>
          <w:szCs w:val="24"/>
        </w:rPr>
        <w:t>йки автотранспортного средства</w:t>
      </w:r>
      <w:r w:rsidRPr="00037D21">
        <w:rPr>
          <w:sz w:val="24"/>
          <w:szCs w:val="24"/>
        </w:rPr>
        <w:t>.</w:t>
      </w:r>
    </w:p>
    <w:p w:rsidR="00F421EC" w:rsidRPr="00BD23D5" w:rsidRDefault="00F421EC" w:rsidP="00F421EC">
      <w:pPr>
        <w:widowControl/>
        <w:tabs>
          <w:tab w:val="left" w:pos="142"/>
        </w:tabs>
        <w:spacing w:line="240" w:lineRule="auto"/>
        <w:jc w:val="both"/>
        <w:rPr>
          <w:sz w:val="24"/>
          <w:szCs w:val="24"/>
        </w:rPr>
      </w:pPr>
      <w:r w:rsidRPr="00BD23D5">
        <w:rPr>
          <w:sz w:val="24"/>
          <w:szCs w:val="24"/>
        </w:rPr>
        <w:t xml:space="preserve">2.1.21. Передавать/принимать автотранспортное средство на стоянку/с места стоянки по адресу: </w:t>
      </w:r>
      <w:r w:rsidRPr="00B838EB">
        <w:rPr>
          <w:sz w:val="24"/>
          <w:szCs w:val="24"/>
        </w:rPr>
        <w:t xml:space="preserve">Россия, 367014, Республика Дагестан, г. Махачкала, проспект Али-Гаджи </w:t>
      </w:r>
      <w:proofErr w:type="spellStart"/>
      <w:r w:rsidRPr="00B838EB">
        <w:rPr>
          <w:sz w:val="24"/>
          <w:szCs w:val="24"/>
        </w:rPr>
        <w:t>Акушинского</w:t>
      </w:r>
      <w:proofErr w:type="spellEnd"/>
      <w:r w:rsidRPr="00B838EB">
        <w:rPr>
          <w:sz w:val="24"/>
          <w:szCs w:val="24"/>
        </w:rPr>
        <w:t>, дом 100, корпус Д.</w:t>
      </w:r>
    </w:p>
    <w:p w:rsidR="00F421EC" w:rsidRPr="00BD23D5" w:rsidRDefault="00F421EC" w:rsidP="00F421EC">
      <w:pPr>
        <w:widowControl/>
        <w:tabs>
          <w:tab w:val="left" w:pos="142"/>
        </w:tabs>
        <w:spacing w:line="240" w:lineRule="auto"/>
        <w:jc w:val="both"/>
        <w:rPr>
          <w:sz w:val="24"/>
          <w:szCs w:val="24"/>
        </w:rPr>
      </w:pPr>
      <w:r w:rsidRPr="00BD23D5">
        <w:rPr>
          <w:sz w:val="24"/>
          <w:szCs w:val="24"/>
        </w:rPr>
        <w:t>2.1.22. На период проведения ремонта автотранспортного средства</w:t>
      </w:r>
      <w:r>
        <w:rPr>
          <w:sz w:val="24"/>
          <w:szCs w:val="24"/>
        </w:rPr>
        <w:t xml:space="preserve"> </w:t>
      </w:r>
      <w:r w:rsidRPr="00921DF3">
        <w:rPr>
          <w:sz w:val="24"/>
          <w:szCs w:val="24"/>
        </w:rPr>
        <w:t xml:space="preserve">сроком более одного календарного дня, а также в иных согласованных Сторонами случаях, передать </w:t>
      </w:r>
      <w:r w:rsidRPr="00BD23D5">
        <w:rPr>
          <w:sz w:val="24"/>
          <w:szCs w:val="24"/>
        </w:rPr>
        <w:t>автотранспортное средство</w:t>
      </w:r>
      <w:r>
        <w:rPr>
          <w:sz w:val="24"/>
          <w:szCs w:val="24"/>
        </w:rPr>
        <w:t xml:space="preserve"> и документы на него, переданные</w:t>
      </w:r>
      <w:r w:rsidRPr="00BD23D5">
        <w:rPr>
          <w:sz w:val="24"/>
          <w:szCs w:val="24"/>
        </w:rPr>
        <w:t xml:space="preserve"> Исполнителю по акту приёма-передачи для оказания услуг, Заказчику по акту приёма-передачи.</w:t>
      </w:r>
    </w:p>
    <w:p w:rsidR="00F421EC" w:rsidRPr="00BD23D5" w:rsidRDefault="00F421EC" w:rsidP="00F421EC">
      <w:pPr>
        <w:widowControl/>
        <w:tabs>
          <w:tab w:val="left" w:pos="142"/>
        </w:tabs>
        <w:spacing w:line="240" w:lineRule="auto"/>
        <w:jc w:val="both"/>
        <w:rPr>
          <w:sz w:val="24"/>
          <w:szCs w:val="24"/>
        </w:rPr>
      </w:pPr>
      <w:r w:rsidRPr="00BD23D5">
        <w:rPr>
          <w:sz w:val="24"/>
          <w:szCs w:val="24"/>
        </w:rPr>
        <w:t xml:space="preserve">2.1.23. Ежемесячно, не позднее 5 (Пятого) числа месяца, следующего </w:t>
      </w:r>
      <w:proofErr w:type="gramStart"/>
      <w:r w:rsidRPr="00BD23D5">
        <w:rPr>
          <w:sz w:val="24"/>
          <w:szCs w:val="24"/>
        </w:rPr>
        <w:t>за</w:t>
      </w:r>
      <w:proofErr w:type="gramEnd"/>
      <w:r w:rsidRPr="00BD23D5">
        <w:rPr>
          <w:sz w:val="24"/>
          <w:szCs w:val="24"/>
        </w:rPr>
        <w:t xml:space="preserve"> </w:t>
      </w:r>
      <w:proofErr w:type="gramStart"/>
      <w:r w:rsidRPr="00BD23D5">
        <w:rPr>
          <w:sz w:val="24"/>
          <w:szCs w:val="24"/>
        </w:rPr>
        <w:t>расчетным</w:t>
      </w:r>
      <w:proofErr w:type="gramEnd"/>
      <w:r w:rsidRPr="00BD23D5">
        <w:rPr>
          <w:sz w:val="24"/>
          <w:szCs w:val="24"/>
        </w:rPr>
        <w:t>, представлять Заказчику счет, акт сдачи-приемки оказанных услуг.</w:t>
      </w:r>
    </w:p>
    <w:p w:rsidR="00F421EC" w:rsidRDefault="00F421EC" w:rsidP="00F421EC">
      <w:pPr>
        <w:widowControl/>
        <w:tabs>
          <w:tab w:val="left" w:pos="142"/>
        </w:tabs>
        <w:spacing w:line="240" w:lineRule="auto"/>
        <w:jc w:val="both"/>
        <w:rPr>
          <w:sz w:val="24"/>
          <w:szCs w:val="24"/>
        </w:rPr>
      </w:pPr>
      <w:r w:rsidRPr="00BD23D5">
        <w:rPr>
          <w:sz w:val="24"/>
          <w:szCs w:val="24"/>
        </w:rPr>
        <w:t>2.1.24. Обеспечить оказание услуг квалифицированными водителями с правами и разрешающими отметками категории</w:t>
      </w:r>
      <w:proofErr w:type="gramStart"/>
      <w:r w:rsidRPr="00BD23D5">
        <w:rPr>
          <w:sz w:val="24"/>
          <w:szCs w:val="24"/>
        </w:rPr>
        <w:t xml:space="preserve"> В</w:t>
      </w:r>
      <w:proofErr w:type="gramEnd"/>
      <w:r w:rsidRPr="00BD23D5">
        <w:rPr>
          <w:sz w:val="24"/>
          <w:szCs w:val="24"/>
        </w:rPr>
        <w:t xml:space="preserve">  автотранспортных средств, на управление которыми выдано водительское удостоверение;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w:t>
      </w:r>
    </w:p>
    <w:p w:rsidR="00F421EC" w:rsidRPr="00921DF3" w:rsidRDefault="00F421EC" w:rsidP="00F421EC">
      <w:pPr>
        <w:widowControl/>
        <w:tabs>
          <w:tab w:val="left" w:pos="142"/>
        </w:tabs>
        <w:spacing w:line="240" w:lineRule="auto"/>
        <w:jc w:val="both"/>
        <w:rPr>
          <w:sz w:val="24"/>
          <w:szCs w:val="24"/>
        </w:rPr>
      </w:pPr>
      <w:r w:rsidRPr="00921DF3">
        <w:rPr>
          <w:sz w:val="24"/>
          <w:szCs w:val="24"/>
        </w:rPr>
        <w:t>2.1.25. Обеспечивать соблюдение режима рабочего времени и времени отдыха водителей согласно Приказу Минтранса России от 20.08.2004 № 15 «Об утверждении Положения об особенностях режима рабочего времени и времени отдыха водителей автомобилей».</w:t>
      </w:r>
    </w:p>
    <w:p w:rsidR="00F421EC" w:rsidRPr="00921DF3" w:rsidRDefault="00F421EC" w:rsidP="00F421EC">
      <w:pPr>
        <w:widowControl/>
        <w:tabs>
          <w:tab w:val="left" w:pos="142"/>
        </w:tabs>
        <w:spacing w:line="240" w:lineRule="auto"/>
        <w:jc w:val="both"/>
        <w:rPr>
          <w:sz w:val="24"/>
          <w:szCs w:val="24"/>
        </w:rPr>
      </w:pPr>
      <w:r w:rsidRPr="00921DF3">
        <w:rPr>
          <w:sz w:val="24"/>
          <w:szCs w:val="24"/>
        </w:rPr>
        <w:t>2.1.26. Соблюдать требования по пожарной, санитарной и экологической безопасности.</w:t>
      </w:r>
    </w:p>
    <w:p w:rsidR="00F421EC" w:rsidRDefault="00F421EC" w:rsidP="00F421EC">
      <w:pPr>
        <w:widowControl/>
        <w:tabs>
          <w:tab w:val="left" w:pos="142"/>
        </w:tabs>
        <w:spacing w:line="240" w:lineRule="auto"/>
        <w:jc w:val="both"/>
        <w:rPr>
          <w:sz w:val="24"/>
          <w:szCs w:val="24"/>
        </w:rPr>
      </w:pPr>
      <w:r w:rsidRPr="00921DF3">
        <w:rPr>
          <w:sz w:val="24"/>
          <w:szCs w:val="24"/>
        </w:rPr>
        <w:lastRenderedPageBreak/>
        <w:t>2.1.27. Обеспечить соблюдение водителями правил пользования автотранспортным средством (Приложение № 2 к настоящему договору).</w:t>
      </w:r>
    </w:p>
    <w:p w:rsidR="00F421EC" w:rsidRPr="00921DF3" w:rsidRDefault="00F421EC" w:rsidP="00F421EC">
      <w:pPr>
        <w:widowControl/>
        <w:tabs>
          <w:tab w:val="left" w:pos="142"/>
        </w:tabs>
        <w:spacing w:line="240" w:lineRule="auto"/>
        <w:jc w:val="both"/>
        <w:rPr>
          <w:sz w:val="24"/>
          <w:szCs w:val="24"/>
        </w:rPr>
      </w:pPr>
      <w:r>
        <w:rPr>
          <w:sz w:val="24"/>
          <w:szCs w:val="24"/>
        </w:rPr>
        <w:t xml:space="preserve">2.1.28. </w:t>
      </w:r>
      <w:r w:rsidRPr="005537AC">
        <w:rPr>
          <w:sz w:val="24"/>
          <w:szCs w:val="24"/>
        </w:rPr>
        <w:t>Соблюдать положения актов «Перечня нормативных правовых актов или их отдельных частей, содержащих обязательные требования, оценка соблюдения которых является предметом федерального государственного надзора в области безопасности дорожного движения Раздел II. При осуществлении деятельности, связанной с эксплуатацией транспортных средств или оказанием транспортных услуг» (</w:t>
      </w:r>
      <w:proofErr w:type="gramStart"/>
      <w:r w:rsidRPr="005537AC">
        <w:rPr>
          <w:sz w:val="24"/>
          <w:szCs w:val="24"/>
        </w:rPr>
        <w:t>утвержден</w:t>
      </w:r>
      <w:proofErr w:type="gramEnd"/>
      <w:r w:rsidRPr="005537AC">
        <w:rPr>
          <w:sz w:val="24"/>
          <w:szCs w:val="24"/>
        </w:rPr>
        <w:t xml:space="preserve"> МВД России 11.12.2018) для лиц, осуществляющих деятельность, связанную с оказанием транспортных услуг.</w:t>
      </w:r>
    </w:p>
    <w:p w:rsidR="00F421EC" w:rsidRPr="00BD23D5" w:rsidRDefault="00F421EC" w:rsidP="00F421EC">
      <w:pPr>
        <w:widowControl/>
        <w:tabs>
          <w:tab w:val="left" w:pos="142"/>
        </w:tabs>
        <w:spacing w:line="240" w:lineRule="auto"/>
        <w:jc w:val="both"/>
        <w:rPr>
          <w:sz w:val="24"/>
          <w:szCs w:val="24"/>
          <w:u w:val="single"/>
        </w:rPr>
      </w:pPr>
      <w:r w:rsidRPr="00BD23D5">
        <w:rPr>
          <w:sz w:val="24"/>
          <w:szCs w:val="24"/>
          <w:u w:val="single"/>
        </w:rPr>
        <w:t>2.2. Исполнитель имеет право:</w:t>
      </w:r>
    </w:p>
    <w:p w:rsidR="00F421EC" w:rsidRPr="00BD23D5" w:rsidRDefault="00F421EC" w:rsidP="00F421EC">
      <w:pPr>
        <w:widowControl/>
        <w:tabs>
          <w:tab w:val="left" w:pos="142"/>
        </w:tabs>
        <w:spacing w:line="240" w:lineRule="auto"/>
        <w:jc w:val="both"/>
        <w:rPr>
          <w:sz w:val="24"/>
          <w:szCs w:val="24"/>
        </w:rPr>
      </w:pPr>
      <w:r w:rsidRPr="00BD23D5">
        <w:rPr>
          <w:sz w:val="24"/>
          <w:szCs w:val="24"/>
        </w:rPr>
        <w:t>2.2.1. Требовать от Заказчика своевременной приемки и оплаты принятых услуг в соответствии с условиями настоящего договора.</w:t>
      </w:r>
    </w:p>
    <w:p w:rsidR="00F421EC" w:rsidRPr="00BD23D5" w:rsidRDefault="00F421EC" w:rsidP="00F421EC">
      <w:pPr>
        <w:widowControl/>
        <w:tabs>
          <w:tab w:val="left" w:pos="142"/>
        </w:tabs>
        <w:spacing w:line="240" w:lineRule="auto"/>
        <w:jc w:val="both"/>
        <w:rPr>
          <w:sz w:val="24"/>
          <w:szCs w:val="24"/>
        </w:rPr>
      </w:pPr>
      <w:r w:rsidRPr="00BD23D5">
        <w:rPr>
          <w:sz w:val="24"/>
          <w:szCs w:val="24"/>
        </w:rPr>
        <w:t>2.2.2. Запрашивать и получать у Заказчика информацию, необходимую для оказания услуг.</w:t>
      </w:r>
    </w:p>
    <w:p w:rsidR="00F421EC" w:rsidRPr="00BD23D5" w:rsidRDefault="00F421EC" w:rsidP="00F421EC">
      <w:pPr>
        <w:widowControl/>
        <w:tabs>
          <w:tab w:val="left" w:pos="567"/>
        </w:tabs>
        <w:spacing w:line="240" w:lineRule="auto"/>
        <w:jc w:val="both"/>
        <w:rPr>
          <w:sz w:val="24"/>
          <w:szCs w:val="24"/>
          <w:u w:val="single"/>
        </w:rPr>
      </w:pPr>
      <w:r w:rsidRPr="00BD23D5">
        <w:rPr>
          <w:sz w:val="24"/>
          <w:szCs w:val="24"/>
        </w:rPr>
        <w:t xml:space="preserve">2.3. </w:t>
      </w:r>
      <w:r w:rsidRPr="00BD23D5">
        <w:rPr>
          <w:sz w:val="24"/>
          <w:szCs w:val="24"/>
          <w:u w:val="single"/>
        </w:rPr>
        <w:t>Заказчик обязан:</w:t>
      </w:r>
    </w:p>
    <w:p w:rsidR="00F421EC" w:rsidRPr="00BD23D5" w:rsidRDefault="00F421EC" w:rsidP="00F421EC">
      <w:pPr>
        <w:widowControl/>
        <w:tabs>
          <w:tab w:val="left" w:pos="0"/>
        </w:tabs>
        <w:snapToGrid w:val="0"/>
        <w:spacing w:line="240" w:lineRule="auto"/>
        <w:jc w:val="both"/>
        <w:rPr>
          <w:sz w:val="24"/>
          <w:szCs w:val="24"/>
        </w:rPr>
      </w:pPr>
      <w:r w:rsidRPr="00BD23D5">
        <w:rPr>
          <w:sz w:val="24"/>
          <w:szCs w:val="24"/>
        </w:rPr>
        <w:t>2.3.1. Передать Исполнителю по акту приёма-передачи автотранспортное средство в исправном техническом состоянии для оказания услуг по договору.</w:t>
      </w:r>
    </w:p>
    <w:p w:rsidR="00F421EC" w:rsidRPr="00BD23D5" w:rsidRDefault="00F421EC" w:rsidP="00F421EC">
      <w:pPr>
        <w:widowControl/>
        <w:tabs>
          <w:tab w:val="left" w:pos="0"/>
        </w:tabs>
        <w:spacing w:line="240" w:lineRule="auto"/>
        <w:jc w:val="both"/>
        <w:rPr>
          <w:sz w:val="24"/>
          <w:szCs w:val="24"/>
        </w:rPr>
      </w:pPr>
      <w:r w:rsidRPr="00BD23D5">
        <w:rPr>
          <w:sz w:val="24"/>
          <w:szCs w:val="24"/>
        </w:rPr>
        <w:t>2.3.2. За свой счет обеспечивать автотранспортное средство ГСМ в пределах утвержденных Заказчиком норм и другими расходными материалами.</w:t>
      </w:r>
    </w:p>
    <w:p w:rsidR="00F421EC" w:rsidRPr="00BD23D5" w:rsidRDefault="00F421EC" w:rsidP="00F421EC">
      <w:pPr>
        <w:widowControl/>
        <w:spacing w:line="240" w:lineRule="auto"/>
        <w:jc w:val="both"/>
        <w:rPr>
          <w:sz w:val="24"/>
          <w:szCs w:val="24"/>
        </w:rPr>
      </w:pPr>
      <w:r w:rsidRPr="00BD23D5">
        <w:rPr>
          <w:sz w:val="24"/>
          <w:szCs w:val="24"/>
        </w:rPr>
        <w:t xml:space="preserve">2.3.3. За свой счет обеспечивать проведение капитального, текущего ремонта, технического обслуживания; профилактику автотранспортного средства; ежедневный </w:t>
      </w:r>
      <w:proofErr w:type="spellStart"/>
      <w:r w:rsidRPr="00314941">
        <w:rPr>
          <w:sz w:val="24"/>
          <w:szCs w:val="24"/>
        </w:rPr>
        <w:t>предрейсовый</w:t>
      </w:r>
      <w:proofErr w:type="spellEnd"/>
      <w:r w:rsidRPr="00314941">
        <w:rPr>
          <w:sz w:val="24"/>
          <w:szCs w:val="24"/>
        </w:rPr>
        <w:t xml:space="preserve"> контроль технического состояния автотранспорта</w:t>
      </w:r>
      <w:r w:rsidRPr="00BD23D5">
        <w:rPr>
          <w:sz w:val="24"/>
          <w:szCs w:val="24"/>
        </w:rPr>
        <w:t>, мойку автотранспортного средства.</w:t>
      </w:r>
    </w:p>
    <w:p w:rsidR="00F421EC" w:rsidRPr="00BD23D5" w:rsidRDefault="00F421EC" w:rsidP="00F421EC">
      <w:pPr>
        <w:widowControl/>
        <w:spacing w:line="240" w:lineRule="auto"/>
        <w:jc w:val="both"/>
        <w:rPr>
          <w:sz w:val="24"/>
          <w:szCs w:val="24"/>
        </w:rPr>
      </w:pPr>
      <w:r w:rsidRPr="00BD23D5">
        <w:rPr>
          <w:sz w:val="24"/>
          <w:szCs w:val="24"/>
        </w:rPr>
        <w:t>На период проведения ремонта</w:t>
      </w:r>
      <w:r>
        <w:rPr>
          <w:sz w:val="24"/>
          <w:szCs w:val="24"/>
        </w:rPr>
        <w:t xml:space="preserve"> </w:t>
      </w:r>
      <w:r w:rsidRPr="00D63798">
        <w:rPr>
          <w:sz w:val="24"/>
          <w:szCs w:val="24"/>
        </w:rPr>
        <w:t xml:space="preserve">сроком более одного календарного дня, </w:t>
      </w:r>
      <w:r w:rsidRPr="00BD23D5">
        <w:rPr>
          <w:sz w:val="24"/>
          <w:szCs w:val="24"/>
        </w:rPr>
        <w:t>а также в иных согласованных Сторонами случаях, автотранспортное средство, переданное Исполнителю по акту приёма-передачи, возвращается Заказчику по акту приёма-передачи. При этом услуги Исполнителем не оказываются и не оплачиваются Заказчиком.</w:t>
      </w:r>
    </w:p>
    <w:p w:rsidR="00F421EC" w:rsidRPr="00BD23D5" w:rsidRDefault="00F421EC" w:rsidP="00F421EC">
      <w:pPr>
        <w:widowControl/>
        <w:spacing w:line="240" w:lineRule="auto"/>
        <w:jc w:val="both"/>
        <w:rPr>
          <w:sz w:val="24"/>
          <w:szCs w:val="24"/>
        </w:rPr>
      </w:pPr>
      <w:r w:rsidRPr="00BD23D5">
        <w:rPr>
          <w:sz w:val="24"/>
          <w:szCs w:val="24"/>
        </w:rPr>
        <w:t>2.3.4. Выдать Исполнителю документы на автотра</w:t>
      </w:r>
      <w:r>
        <w:rPr>
          <w:sz w:val="24"/>
          <w:szCs w:val="24"/>
        </w:rPr>
        <w:t>нспортное средство по акту приема-передачи автотранспортного средства в момент передачи автотранспортного средства Исполнителю</w:t>
      </w:r>
      <w:r w:rsidRPr="00BD23D5">
        <w:rPr>
          <w:sz w:val="24"/>
          <w:szCs w:val="24"/>
        </w:rPr>
        <w:t xml:space="preserve">.  </w:t>
      </w:r>
    </w:p>
    <w:p w:rsidR="00F421EC" w:rsidRPr="00BD23D5" w:rsidRDefault="00F421EC" w:rsidP="00F421EC">
      <w:pPr>
        <w:widowControl/>
        <w:spacing w:line="240" w:lineRule="auto"/>
        <w:jc w:val="both"/>
        <w:rPr>
          <w:sz w:val="24"/>
          <w:szCs w:val="24"/>
        </w:rPr>
      </w:pPr>
      <w:r w:rsidRPr="00BD23D5">
        <w:rPr>
          <w:sz w:val="24"/>
          <w:szCs w:val="24"/>
        </w:rPr>
        <w:t>2.3.5. Своевременно принимать и оплачивать услуги в соответствии с условиями настоящего договора.</w:t>
      </w:r>
    </w:p>
    <w:p w:rsidR="00F421EC" w:rsidRPr="00BD23D5" w:rsidRDefault="00F421EC" w:rsidP="00F421EC">
      <w:pPr>
        <w:widowControl/>
        <w:spacing w:line="240" w:lineRule="auto"/>
        <w:jc w:val="both"/>
        <w:rPr>
          <w:sz w:val="24"/>
          <w:szCs w:val="24"/>
          <w:u w:val="single"/>
        </w:rPr>
      </w:pPr>
      <w:r w:rsidRPr="00BD23D5">
        <w:rPr>
          <w:sz w:val="24"/>
          <w:szCs w:val="24"/>
          <w:u w:val="single"/>
        </w:rPr>
        <w:t>2.4. Заказчик имеет право:</w:t>
      </w:r>
    </w:p>
    <w:p w:rsidR="00F421EC" w:rsidRPr="00BD23D5" w:rsidRDefault="00F421EC" w:rsidP="00F421EC">
      <w:pPr>
        <w:widowControl/>
        <w:spacing w:line="240" w:lineRule="auto"/>
        <w:jc w:val="both"/>
        <w:rPr>
          <w:sz w:val="24"/>
          <w:szCs w:val="24"/>
        </w:rPr>
      </w:pPr>
      <w:r w:rsidRPr="00BD23D5">
        <w:rPr>
          <w:sz w:val="24"/>
          <w:szCs w:val="24"/>
        </w:rPr>
        <w:t>2.4.1. Контролировать ход оказания услуг.</w:t>
      </w:r>
    </w:p>
    <w:p w:rsidR="00F421EC" w:rsidRPr="00BD23D5" w:rsidRDefault="00F421EC" w:rsidP="00F421EC">
      <w:pPr>
        <w:widowControl/>
        <w:spacing w:line="240" w:lineRule="auto"/>
        <w:jc w:val="both"/>
        <w:rPr>
          <w:sz w:val="24"/>
          <w:szCs w:val="24"/>
        </w:rPr>
      </w:pPr>
      <w:r w:rsidRPr="00BD23D5">
        <w:rPr>
          <w:sz w:val="24"/>
          <w:szCs w:val="24"/>
        </w:rPr>
        <w:t>2.4.2. Требовать от Исполнителя оказания услуг надлежащего качества в соответствии с условиями настоящего договора, а также требовать своевременного устранения выявленных нарушений.</w:t>
      </w:r>
    </w:p>
    <w:p w:rsidR="00F421EC" w:rsidRPr="00BD23D5" w:rsidRDefault="00F421EC" w:rsidP="00F421EC">
      <w:pPr>
        <w:widowControl/>
        <w:tabs>
          <w:tab w:val="left" w:pos="851"/>
          <w:tab w:val="left" w:pos="993"/>
        </w:tabs>
        <w:snapToGrid w:val="0"/>
        <w:spacing w:line="240" w:lineRule="auto"/>
        <w:jc w:val="both"/>
        <w:rPr>
          <w:sz w:val="24"/>
          <w:szCs w:val="24"/>
        </w:rPr>
      </w:pPr>
    </w:p>
    <w:p w:rsidR="00F421EC" w:rsidRPr="00BD23D5" w:rsidRDefault="00F421EC" w:rsidP="00F421EC">
      <w:pPr>
        <w:widowControl/>
        <w:tabs>
          <w:tab w:val="center" w:pos="567"/>
          <w:tab w:val="left" w:pos="1134"/>
          <w:tab w:val="left" w:pos="2694"/>
          <w:tab w:val="left" w:pos="2835"/>
          <w:tab w:val="left" w:pos="3119"/>
        </w:tabs>
        <w:snapToGrid w:val="0"/>
        <w:spacing w:line="240" w:lineRule="auto"/>
        <w:ind w:left="360"/>
        <w:jc w:val="center"/>
        <w:rPr>
          <w:sz w:val="24"/>
          <w:szCs w:val="24"/>
        </w:rPr>
      </w:pPr>
      <w:r w:rsidRPr="00990B45">
        <w:rPr>
          <w:sz w:val="24"/>
          <w:szCs w:val="24"/>
        </w:rPr>
        <w:t>3. ЦЕНА ДОГОВОРА И ПОРЯДОК РАСЧЕТОВ</w:t>
      </w:r>
    </w:p>
    <w:p w:rsidR="00F421EC" w:rsidRPr="00382999" w:rsidRDefault="00F421EC" w:rsidP="00F421EC">
      <w:pPr>
        <w:widowControl/>
        <w:tabs>
          <w:tab w:val="left" w:pos="0"/>
          <w:tab w:val="center" w:pos="851"/>
          <w:tab w:val="left" w:pos="2694"/>
          <w:tab w:val="left" w:pos="2835"/>
          <w:tab w:val="left" w:pos="3119"/>
        </w:tabs>
        <w:snapToGrid w:val="0"/>
        <w:spacing w:line="240" w:lineRule="auto"/>
        <w:jc w:val="both"/>
        <w:rPr>
          <w:sz w:val="24"/>
          <w:szCs w:val="24"/>
        </w:rPr>
      </w:pPr>
      <w:r w:rsidRPr="00382999">
        <w:rPr>
          <w:sz w:val="24"/>
          <w:szCs w:val="24"/>
        </w:rPr>
        <w:t xml:space="preserve">3.1. </w:t>
      </w:r>
      <w:proofErr w:type="gramStart"/>
      <w:r w:rsidRPr="00382999">
        <w:rPr>
          <w:sz w:val="24"/>
          <w:szCs w:val="24"/>
        </w:rPr>
        <w:t>Цена договора составляет ___</w:t>
      </w:r>
      <w:r w:rsidRPr="00382999">
        <w:rPr>
          <w:i/>
          <w:sz w:val="24"/>
          <w:szCs w:val="24"/>
          <w:u w:val="single"/>
        </w:rPr>
        <w:t>сумма цифрами</w:t>
      </w:r>
      <w:r w:rsidRPr="00382999">
        <w:rPr>
          <w:i/>
          <w:sz w:val="24"/>
          <w:szCs w:val="24"/>
        </w:rPr>
        <w:t>___</w:t>
      </w:r>
      <w:r w:rsidRPr="00382999">
        <w:rPr>
          <w:sz w:val="24"/>
          <w:szCs w:val="24"/>
        </w:rPr>
        <w:t xml:space="preserve"> (___</w:t>
      </w:r>
      <w:r w:rsidRPr="00382999">
        <w:rPr>
          <w:i/>
          <w:sz w:val="24"/>
          <w:szCs w:val="24"/>
          <w:u w:val="single"/>
        </w:rPr>
        <w:t>Сумма прописью</w:t>
      </w:r>
      <w:r w:rsidRPr="00382999">
        <w:rPr>
          <w:i/>
          <w:sz w:val="24"/>
          <w:szCs w:val="24"/>
        </w:rPr>
        <w:t>___</w:t>
      </w:r>
      <w:r w:rsidRPr="00382999">
        <w:rPr>
          <w:sz w:val="24"/>
          <w:szCs w:val="24"/>
        </w:rPr>
        <w:t>) рублей ____ копеек, в том числе НДС ____% - ___</w:t>
      </w:r>
      <w:r w:rsidRPr="00382999">
        <w:rPr>
          <w:i/>
          <w:sz w:val="24"/>
          <w:szCs w:val="24"/>
          <w:u w:val="single"/>
        </w:rPr>
        <w:t>сумма цифрами</w:t>
      </w:r>
      <w:r w:rsidRPr="00382999">
        <w:rPr>
          <w:i/>
          <w:sz w:val="24"/>
          <w:szCs w:val="24"/>
        </w:rPr>
        <w:t>___</w:t>
      </w:r>
      <w:r w:rsidRPr="00382999">
        <w:rPr>
          <w:sz w:val="24"/>
          <w:szCs w:val="24"/>
        </w:rPr>
        <w:t xml:space="preserve"> (___</w:t>
      </w:r>
      <w:r w:rsidRPr="00382999">
        <w:rPr>
          <w:i/>
          <w:sz w:val="24"/>
          <w:szCs w:val="24"/>
          <w:u w:val="single"/>
        </w:rPr>
        <w:t>Сумма прописью</w:t>
      </w:r>
      <w:r w:rsidRPr="00382999">
        <w:rPr>
          <w:i/>
          <w:sz w:val="24"/>
          <w:szCs w:val="24"/>
        </w:rPr>
        <w:t>___</w:t>
      </w:r>
      <w:r w:rsidRPr="00382999">
        <w:rPr>
          <w:sz w:val="24"/>
          <w:szCs w:val="24"/>
        </w:rPr>
        <w:t xml:space="preserve">) рублей __ копеек/ НДС не облагается на основании </w:t>
      </w:r>
      <w:r w:rsidRPr="00382999">
        <w:rPr>
          <w:i/>
          <w:sz w:val="24"/>
          <w:szCs w:val="24"/>
          <w:u w:val="single"/>
        </w:rPr>
        <w:t>указать пункт и статью НК РФ (указать наименование и реквизиты подтверждающего документа)</w:t>
      </w:r>
      <w:r w:rsidRPr="00382999">
        <w:rPr>
          <w:sz w:val="24"/>
          <w:szCs w:val="24"/>
        </w:rPr>
        <w:t>, исходя из ежемесячной стоимости оказания услуг, указанной в Приложении № 1 к настоящему договору, и срока оказания услуг согласно пункту 1.2 настоящего договора.</w:t>
      </w:r>
      <w:proofErr w:type="gramEnd"/>
    </w:p>
    <w:p w:rsidR="00F421EC" w:rsidRPr="00382999" w:rsidRDefault="00F421EC" w:rsidP="00F421EC">
      <w:pPr>
        <w:widowControl/>
        <w:tabs>
          <w:tab w:val="left" w:pos="0"/>
          <w:tab w:val="center" w:pos="851"/>
          <w:tab w:val="left" w:pos="2694"/>
          <w:tab w:val="left" w:pos="2835"/>
          <w:tab w:val="left" w:pos="3119"/>
        </w:tabs>
        <w:snapToGrid w:val="0"/>
        <w:spacing w:line="240" w:lineRule="auto"/>
        <w:jc w:val="both"/>
        <w:rPr>
          <w:sz w:val="24"/>
          <w:szCs w:val="24"/>
        </w:rPr>
      </w:pPr>
      <w:r w:rsidRPr="00382999">
        <w:rPr>
          <w:sz w:val="24"/>
          <w:szCs w:val="24"/>
        </w:rPr>
        <w:t>Ежемесячная стоимость оказания услуг является твердой и не может изменяться в ходе исполнения договора.</w:t>
      </w:r>
    </w:p>
    <w:p w:rsidR="00F421EC" w:rsidRPr="00382999" w:rsidRDefault="00F421EC" w:rsidP="00F421EC">
      <w:pPr>
        <w:widowControl/>
        <w:tabs>
          <w:tab w:val="left" w:pos="0"/>
          <w:tab w:val="center" w:pos="851"/>
          <w:tab w:val="left" w:pos="2694"/>
          <w:tab w:val="left" w:pos="2835"/>
          <w:tab w:val="left" w:pos="3119"/>
        </w:tabs>
        <w:snapToGrid w:val="0"/>
        <w:spacing w:line="240" w:lineRule="auto"/>
        <w:jc w:val="both"/>
        <w:rPr>
          <w:sz w:val="24"/>
          <w:szCs w:val="24"/>
        </w:rPr>
      </w:pPr>
      <w:r w:rsidRPr="00382999">
        <w:rPr>
          <w:sz w:val="24"/>
          <w:szCs w:val="24"/>
        </w:rPr>
        <w:t>3.2. Цена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настоящему договору.</w:t>
      </w:r>
    </w:p>
    <w:p w:rsidR="00F421EC" w:rsidRPr="00382999" w:rsidRDefault="00F421EC" w:rsidP="00F421EC">
      <w:pPr>
        <w:widowControl/>
        <w:tabs>
          <w:tab w:val="left" w:pos="0"/>
          <w:tab w:val="center" w:pos="851"/>
          <w:tab w:val="left" w:pos="2694"/>
          <w:tab w:val="left" w:pos="2835"/>
          <w:tab w:val="left" w:pos="3119"/>
        </w:tabs>
        <w:snapToGrid w:val="0"/>
        <w:spacing w:line="240" w:lineRule="auto"/>
        <w:jc w:val="both"/>
        <w:rPr>
          <w:sz w:val="24"/>
          <w:szCs w:val="24"/>
        </w:rPr>
      </w:pPr>
      <w:r w:rsidRPr="00382999">
        <w:rPr>
          <w:sz w:val="24"/>
          <w:szCs w:val="24"/>
        </w:rPr>
        <w:t xml:space="preserve">3.3. Заказчик производит оплату оказанных Исполнителем и принятых Заказчиком услуг путем перечисления денежных средств на расчетный счет Исполнителя, указанный в разделе 10 настоящего договора, ежемесячно в течение 15 (Пятнадцати) рабочих дней после подписания Сторонами акта сдачи-приемки оказанных </w:t>
      </w:r>
      <w:proofErr w:type="gramStart"/>
      <w:r w:rsidRPr="00382999">
        <w:rPr>
          <w:sz w:val="24"/>
          <w:szCs w:val="24"/>
        </w:rPr>
        <w:t>услуг</w:t>
      </w:r>
      <w:proofErr w:type="gramEnd"/>
      <w:r w:rsidRPr="00382999">
        <w:rPr>
          <w:sz w:val="24"/>
          <w:szCs w:val="24"/>
        </w:rPr>
        <w:t xml:space="preserve"> на основании предоставленного Исполнителем счета.</w:t>
      </w:r>
    </w:p>
    <w:p w:rsidR="00F421EC" w:rsidRPr="00382999" w:rsidRDefault="00F421EC" w:rsidP="00F421EC">
      <w:pPr>
        <w:widowControl/>
        <w:tabs>
          <w:tab w:val="left" w:pos="0"/>
          <w:tab w:val="center" w:pos="851"/>
          <w:tab w:val="left" w:pos="2694"/>
          <w:tab w:val="left" w:pos="2835"/>
          <w:tab w:val="left" w:pos="3119"/>
        </w:tabs>
        <w:snapToGrid w:val="0"/>
        <w:spacing w:line="240" w:lineRule="auto"/>
        <w:jc w:val="both"/>
        <w:rPr>
          <w:sz w:val="24"/>
          <w:szCs w:val="24"/>
        </w:rPr>
      </w:pPr>
      <w:r w:rsidRPr="00382999">
        <w:rPr>
          <w:sz w:val="24"/>
          <w:szCs w:val="24"/>
        </w:rPr>
        <w:lastRenderedPageBreak/>
        <w:t>3.4. Исполнитель выставляет Заказчику счет-фактуру в порядке и в сроки, предусмотренные действующим законодательством Российской Федерации (</w:t>
      </w:r>
      <w:r w:rsidRPr="00382999">
        <w:rPr>
          <w:i/>
          <w:sz w:val="24"/>
          <w:szCs w:val="24"/>
        </w:rPr>
        <w:t>в случае применения Исполнителем общей системы налогообложения</w:t>
      </w:r>
      <w:r w:rsidRPr="00382999">
        <w:rPr>
          <w:sz w:val="24"/>
          <w:szCs w:val="24"/>
        </w:rPr>
        <w:t>).</w:t>
      </w:r>
    </w:p>
    <w:p w:rsidR="00F421EC" w:rsidRPr="00382999" w:rsidRDefault="00F421EC" w:rsidP="00F421EC">
      <w:pPr>
        <w:widowControl/>
        <w:tabs>
          <w:tab w:val="left" w:pos="0"/>
          <w:tab w:val="center" w:pos="851"/>
          <w:tab w:val="left" w:pos="2694"/>
          <w:tab w:val="left" w:pos="2835"/>
          <w:tab w:val="left" w:pos="3119"/>
        </w:tabs>
        <w:snapToGrid w:val="0"/>
        <w:spacing w:line="240" w:lineRule="auto"/>
        <w:jc w:val="both"/>
        <w:rPr>
          <w:sz w:val="24"/>
          <w:szCs w:val="24"/>
        </w:rPr>
      </w:pPr>
      <w:r w:rsidRPr="00382999">
        <w:rPr>
          <w:sz w:val="24"/>
          <w:szCs w:val="24"/>
        </w:rPr>
        <w:t>3.5. Днем оплаты считается день списания денежных сре</w:t>
      </w:r>
      <w:proofErr w:type="gramStart"/>
      <w:r w:rsidRPr="00382999">
        <w:rPr>
          <w:sz w:val="24"/>
          <w:szCs w:val="24"/>
        </w:rPr>
        <w:t>дств с л</w:t>
      </w:r>
      <w:proofErr w:type="gramEnd"/>
      <w:r w:rsidRPr="00382999">
        <w:rPr>
          <w:sz w:val="24"/>
          <w:szCs w:val="24"/>
        </w:rPr>
        <w:t>ицевого счета Заказчика.</w:t>
      </w:r>
    </w:p>
    <w:p w:rsidR="00F421EC" w:rsidRPr="00382999" w:rsidRDefault="00F421EC" w:rsidP="00F421EC">
      <w:pPr>
        <w:widowControl/>
        <w:tabs>
          <w:tab w:val="num" w:pos="1260"/>
        </w:tabs>
        <w:spacing w:line="240" w:lineRule="auto"/>
        <w:jc w:val="both"/>
        <w:rPr>
          <w:sz w:val="24"/>
          <w:szCs w:val="24"/>
        </w:rPr>
      </w:pPr>
      <w:r w:rsidRPr="00382999">
        <w:rPr>
          <w:sz w:val="24"/>
          <w:szCs w:val="24"/>
        </w:rPr>
        <w:t>3.6. При выявлении факта предоставления Исполнителем ненадлежащим образом оформленных документов (счет, счет-фактура (</w:t>
      </w:r>
      <w:r w:rsidRPr="00382999">
        <w:rPr>
          <w:i/>
          <w:sz w:val="24"/>
          <w:szCs w:val="24"/>
        </w:rPr>
        <w:t>если предусмотрен</w:t>
      </w:r>
      <w:r w:rsidRPr="00382999">
        <w:rPr>
          <w:sz w:val="24"/>
          <w:szCs w:val="24"/>
        </w:rPr>
        <w:t>), акт сдачи-приемки оказанных услуг)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Заказчику.</w:t>
      </w:r>
    </w:p>
    <w:p w:rsidR="00F421EC" w:rsidRPr="00BD23D5" w:rsidRDefault="00F421EC" w:rsidP="00F421EC">
      <w:pPr>
        <w:widowControl/>
        <w:tabs>
          <w:tab w:val="num" w:pos="1260"/>
        </w:tabs>
        <w:spacing w:line="240" w:lineRule="auto"/>
        <w:jc w:val="both"/>
        <w:rPr>
          <w:sz w:val="24"/>
          <w:szCs w:val="24"/>
        </w:rPr>
      </w:pPr>
    </w:p>
    <w:p w:rsidR="00F421EC" w:rsidRPr="00BD23D5" w:rsidRDefault="00F421EC" w:rsidP="00F421EC">
      <w:pPr>
        <w:widowControl/>
        <w:tabs>
          <w:tab w:val="num" w:pos="1260"/>
        </w:tabs>
        <w:spacing w:line="240" w:lineRule="auto"/>
        <w:jc w:val="center"/>
        <w:rPr>
          <w:sz w:val="24"/>
          <w:szCs w:val="24"/>
        </w:rPr>
      </w:pPr>
      <w:r w:rsidRPr="008D0899">
        <w:rPr>
          <w:sz w:val="24"/>
          <w:szCs w:val="24"/>
        </w:rPr>
        <w:t>4. ПОРЯДОК СДАЧИ И ПРИЁМКИ УСЛУГ</w:t>
      </w:r>
    </w:p>
    <w:p w:rsidR="00F421EC" w:rsidRPr="00BD23D5" w:rsidRDefault="00F421EC" w:rsidP="00F421EC">
      <w:pPr>
        <w:widowControl/>
        <w:tabs>
          <w:tab w:val="num" w:pos="1260"/>
        </w:tabs>
        <w:spacing w:line="240" w:lineRule="auto"/>
        <w:jc w:val="both"/>
        <w:rPr>
          <w:sz w:val="24"/>
          <w:szCs w:val="24"/>
        </w:rPr>
      </w:pPr>
      <w:r w:rsidRPr="00BD23D5">
        <w:rPr>
          <w:sz w:val="24"/>
          <w:szCs w:val="24"/>
        </w:rPr>
        <w:t>4.1. Сдача оказанных услуг Исполнителем и их приёмка Заказчиком оформляется актом сдачи-приемки оказанных услуг, подписываемым  Сторонами.</w:t>
      </w:r>
    </w:p>
    <w:p w:rsidR="00F421EC" w:rsidRPr="00BD23D5" w:rsidRDefault="00F421EC" w:rsidP="00F421EC">
      <w:pPr>
        <w:widowControl/>
        <w:tabs>
          <w:tab w:val="num" w:pos="1260"/>
        </w:tabs>
        <w:spacing w:line="240" w:lineRule="auto"/>
        <w:jc w:val="both"/>
        <w:rPr>
          <w:sz w:val="24"/>
          <w:szCs w:val="24"/>
        </w:rPr>
      </w:pPr>
      <w:r w:rsidRPr="00BD23D5">
        <w:rPr>
          <w:sz w:val="24"/>
          <w:szCs w:val="24"/>
        </w:rPr>
        <w:t xml:space="preserve">4.2. Не позднее 5 (Пятого) числа месяца, следующего </w:t>
      </w:r>
      <w:proofErr w:type="gramStart"/>
      <w:r w:rsidRPr="00BD23D5">
        <w:rPr>
          <w:sz w:val="24"/>
          <w:szCs w:val="24"/>
        </w:rPr>
        <w:t>за</w:t>
      </w:r>
      <w:proofErr w:type="gramEnd"/>
      <w:r w:rsidRPr="00BD23D5">
        <w:rPr>
          <w:sz w:val="24"/>
          <w:szCs w:val="24"/>
        </w:rPr>
        <w:t xml:space="preserve"> </w:t>
      </w:r>
      <w:proofErr w:type="gramStart"/>
      <w:r w:rsidRPr="00BD23D5">
        <w:rPr>
          <w:sz w:val="24"/>
          <w:szCs w:val="24"/>
        </w:rPr>
        <w:t>расчётным</w:t>
      </w:r>
      <w:proofErr w:type="gramEnd"/>
      <w:r w:rsidRPr="00BD23D5">
        <w:rPr>
          <w:sz w:val="24"/>
          <w:szCs w:val="24"/>
        </w:rPr>
        <w:t>, Исполнитель представляет Заказчику счет и акт сдачи-приемки оказанных услуг.</w:t>
      </w:r>
    </w:p>
    <w:p w:rsidR="00F421EC" w:rsidRPr="00BD23D5" w:rsidRDefault="00F421EC" w:rsidP="00F421EC">
      <w:pPr>
        <w:widowControl/>
        <w:tabs>
          <w:tab w:val="num" w:pos="1260"/>
        </w:tabs>
        <w:spacing w:line="240" w:lineRule="auto"/>
        <w:jc w:val="both"/>
        <w:rPr>
          <w:sz w:val="24"/>
          <w:szCs w:val="24"/>
        </w:rPr>
      </w:pPr>
      <w:r w:rsidRPr="00BD23D5">
        <w:rPr>
          <w:sz w:val="24"/>
          <w:szCs w:val="24"/>
        </w:rPr>
        <w:t>4.3. Заказчик в течение 5 (Пяти) рабочих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w:t>
      </w:r>
    </w:p>
    <w:p w:rsidR="00F421EC" w:rsidRPr="00BD23D5" w:rsidRDefault="00F421EC" w:rsidP="00F421EC">
      <w:pPr>
        <w:widowControl/>
        <w:tabs>
          <w:tab w:val="num" w:pos="1260"/>
        </w:tabs>
        <w:spacing w:line="240" w:lineRule="auto"/>
        <w:jc w:val="both"/>
        <w:rPr>
          <w:sz w:val="24"/>
          <w:szCs w:val="24"/>
        </w:rPr>
      </w:pPr>
      <w:r w:rsidRPr="00BD23D5">
        <w:rPr>
          <w:sz w:val="24"/>
          <w:szCs w:val="24"/>
        </w:rPr>
        <w:t>4.4. При приемке услуг Заказчик обязан проверить соответствие объема, качества и иных характеристик оказанных услуг требованиям, установленным в настоящем договоре.</w:t>
      </w:r>
    </w:p>
    <w:p w:rsidR="00F421EC" w:rsidRPr="00BD23D5" w:rsidRDefault="00F421EC" w:rsidP="00F421EC">
      <w:pPr>
        <w:widowControl/>
        <w:tabs>
          <w:tab w:val="num" w:pos="1260"/>
        </w:tabs>
        <w:spacing w:line="240" w:lineRule="auto"/>
        <w:jc w:val="both"/>
        <w:rPr>
          <w:sz w:val="24"/>
          <w:szCs w:val="24"/>
        </w:rPr>
      </w:pPr>
    </w:p>
    <w:p w:rsidR="00F421EC" w:rsidRPr="00BD23D5" w:rsidRDefault="00F421EC" w:rsidP="00F421EC">
      <w:pPr>
        <w:widowControl/>
        <w:spacing w:line="240" w:lineRule="auto"/>
        <w:ind w:left="360"/>
        <w:jc w:val="center"/>
        <w:rPr>
          <w:sz w:val="24"/>
          <w:szCs w:val="24"/>
        </w:rPr>
      </w:pPr>
      <w:r w:rsidRPr="0061230F">
        <w:rPr>
          <w:sz w:val="24"/>
          <w:szCs w:val="24"/>
        </w:rPr>
        <w:t>5. ОТВЕТСТВЕННОСТЬ СТОРОН</w:t>
      </w:r>
    </w:p>
    <w:p w:rsidR="00F421EC" w:rsidRPr="00BD23D5" w:rsidRDefault="00F421EC" w:rsidP="00F421EC">
      <w:pPr>
        <w:widowControl/>
        <w:tabs>
          <w:tab w:val="left" w:pos="0"/>
        </w:tabs>
        <w:spacing w:line="240" w:lineRule="auto"/>
        <w:jc w:val="both"/>
        <w:rPr>
          <w:sz w:val="24"/>
          <w:szCs w:val="24"/>
        </w:rPr>
      </w:pPr>
      <w:r w:rsidRPr="00BD23D5">
        <w:rPr>
          <w:sz w:val="24"/>
          <w:szCs w:val="24"/>
        </w:rPr>
        <w:t>5.1.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421EC" w:rsidRPr="00BD23D5" w:rsidRDefault="00F421EC" w:rsidP="00F421EC">
      <w:pPr>
        <w:widowControl/>
        <w:tabs>
          <w:tab w:val="left" w:pos="0"/>
        </w:tabs>
        <w:spacing w:line="240" w:lineRule="auto"/>
        <w:jc w:val="both"/>
        <w:rPr>
          <w:sz w:val="24"/>
          <w:szCs w:val="24"/>
        </w:rPr>
      </w:pPr>
      <w:r w:rsidRPr="00BD23D5">
        <w:rPr>
          <w:sz w:val="24"/>
          <w:szCs w:val="24"/>
        </w:rPr>
        <w:t>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F421EC" w:rsidRPr="00BD23D5" w:rsidRDefault="00F421EC" w:rsidP="00F421EC">
      <w:pPr>
        <w:widowControl/>
        <w:tabs>
          <w:tab w:val="left" w:pos="0"/>
        </w:tabs>
        <w:spacing w:line="240" w:lineRule="auto"/>
        <w:jc w:val="both"/>
        <w:rPr>
          <w:sz w:val="24"/>
          <w:szCs w:val="24"/>
        </w:rPr>
      </w:pPr>
      <w:r w:rsidRPr="00BD23D5">
        <w:rPr>
          <w:sz w:val="24"/>
          <w:szCs w:val="24"/>
        </w:rPr>
        <w:t>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F421EC" w:rsidRPr="00BD23D5" w:rsidRDefault="00F421EC" w:rsidP="00F421EC">
      <w:pPr>
        <w:widowControl/>
        <w:tabs>
          <w:tab w:val="left" w:pos="0"/>
        </w:tabs>
        <w:spacing w:line="240" w:lineRule="auto"/>
        <w:jc w:val="both"/>
        <w:rPr>
          <w:sz w:val="24"/>
          <w:szCs w:val="24"/>
        </w:rPr>
      </w:pPr>
      <w:r w:rsidRPr="00BD23D5">
        <w:rPr>
          <w:sz w:val="24"/>
          <w:szCs w:val="24"/>
        </w:rPr>
        <w:t>5.4. В случае гибели пассажиров или повреждения автотранспортного средства, Исполнитель обязан возместить Заказчику причинённые убытки, если Заказчик докажет, что гибель пассажиров или повреждение автотранспортного средства произошли по вине Исполнителя.</w:t>
      </w:r>
    </w:p>
    <w:p w:rsidR="00F421EC" w:rsidRPr="00BD23D5" w:rsidRDefault="00F421EC" w:rsidP="00F421EC">
      <w:pPr>
        <w:widowControl/>
        <w:tabs>
          <w:tab w:val="left" w:pos="0"/>
        </w:tabs>
        <w:spacing w:line="240" w:lineRule="auto"/>
        <w:jc w:val="both"/>
        <w:rPr>
          <w:sz w:val="24"/>
          <w:szCs w:val="24"/>
        </w:rPr>
      </w:pPr>
      <w:r w:rsidRPr="00BD23D5">
        <w:rPr>
          <w:sz w:val="24"/>
          <w:szCs w:val="24"/>
        </w:rPr>
        <w:t>5.5.</w:t>
      </w:r>
      <w:r w:rsidRPr="00BD23D5">
        <w:t xml:space="preserve"> </w:t>
      </w:r>
      <w:r w:rsidRPr="00BD23D5">
        <w:rPr>
          <w:sz w:val="24"/>
          <w:szCs w:val="24"/>
        </w:rPr>
        <w:t>Исполнитель несет материальную ответственность за сохранность автотранспортного средства Заказчика, а также всех принадлежностей, закрепленных за автотранспортным средством, и принятых от Заказчика по акту приема-передачи автотранспортного средства.</w:t>
      </w:r>
    </w:p>
    <w:p w:rsidR="00F421EC" w:rsidRDefault="00F421EC" w:rsidP="00F421EC">
      <w:pPr>
        <w:widowControl/>
        <w:tabs>
          <w:tab w:val="left" w:pos="851"/>
          <w:tab w:val="left" w:pos="993"/>
        </w:tabs>
        <w:snapToGrid w:val="0"/>
        <w:spacing w:line="240" w:lineRule="auto"/>
        <w:jc w:val="both"/>
        <w:rPr>
          <w:sz w:val="24"/>
          <w:szCs w:val="24"/>
        </w:rPr>
      </w:pPr>
      <w:r w:rsidRPr="00BD23D5">
        <w:rPr>
          <w:sz w:val="24"/>
          <w:szCs w:val="24"/>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F421EC" w:rsidRPr="00BD23D5" w:rsidRDefault="00F421EC" w:rsidP="00F421EC">
      <w:pPr>
        <w:widowControl/>
        <w:tabs>
          <w:tab w:val="left" w:pos="851"/>
          <w:tab w:val="left" w:pos="993"/>
        </w:tabs>
        <w:snapToGrid w:val="0"/>
        <w:spacing w:line="240" w:lineRule="auto"/>
        <w:jc w:val="both"/>
        <w:rPr>
          <w:sz w:val="24"/>
          <w:szCs w:val="24"/>
        </w:rPr>
      </w:pPr>
      <w:r>
        <w:rPr>
          <w:sz w:val="24"/>
          <w:szCs w:val="24"/>
        </w:rPr>
        <w:t xml:space="preserve">5.7. </w:t>
      </w:r>
      <w:r w:rsidRPr="0081544A">
        <w:rPr>
          <w:sz w:val="24"/>
          <w:szCs w:val="24"/>
        </w:rPr>
        <w:t>Заказчик вправе удержать суммы пеней, исчисленных в соответствии с настоящим договором, при оплате услуг.</w:t>
      </w:r>
    </w:p>
    <w:p w:rsidR="00F421EC" w:rsidRPr="00BD23D5" w:rsidRDefault="00F421EC" w:rsidP="00F421EC">
      <w:pPr>
        <w:widowControl/>
        <w:tabs>
          <w:tab w:val="num" w:pos="1260"/>
        </w:tabs>
        <w:spacing w:line="240" w:lineRule="auto"/>
        <w:jc w:val="both"/>
        <w:rPr>
          <w:sz w:val="24"/>
          <w:szCs w:val="24"/>
        </w:rPr>
      </w:pPr>
    </w:p>
    <w:p w:rsidR="00F421EC" w:rsidRPr="00BD23D5" w:rsidRDefault="00F421EC" w:rsidP="00F421EC">
      <w:pPr>
        <w:widowControl/>
        <w:tabs>
          <w:tab w:val="num" w:pos="1260"/>
        </w:tabs>
        <w:spacing w:line="240" w:lineRule="auto"/>
        <w:jc w:val="center"/>
        <w:rPr>
          <w:sz w:val="24"/>
          <w:szCs w:val="24"/>
        </w:rPr>
      </w:pPr>
      <w:r w:rsidRPr="0061230F">
        <w:rPr>
          <w:sz w:val="24"/>
          <w:szCs w:val="24"/>
        </w:rPr>
        <w:t>6. ПОРЯДОК УРЕГУЛИРОВАНИЯ СПОРОВ</w:t>
      </w:r>
    </w:p>
    <w:p w:rsidR="00F421EC" w:rsidRPr="00BD23D5" w:rsidRDefault="00F421EC" w:rsidP="00F421EC">
      <w:pPr>
        <w:widowControl/>
        <w:tabs>
          <w:tab w:val="num" w:pos="1260"/>
        </w:tabs>
        <w:spacing w:line="240" w:lineRule="auto"/>
        <w:jc w:val="both"/>
        <w:rPr>
          <w:sz w:val="24"/>
          <w:szCs w:val="24"/>
        </w:rPr>
      </w:pPr>
      <w:r w:rsidRPr="00BD23D5">
        <w:rPr>
          <w:sz w:val="24"/>
          <w:szCs w:val="24"/>
        </w:rPr>
        <w:t>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10 настоящего договора.</w:t>
      </w:r>
    </w:p>
    <w:p w:rsidR="00F421EC" w:rsidRPr="00BD23D5" w:rsidRDefault="00F421EC" w:rsidP="00F421EC">
      <w:pPr>
        <w:widowControl/>
        <w:tabs>
          <w:tab w:val="num" w:pos="1260"/>
        </w:tabs>
        <w:spacing w:line="240" w:lineRule="auto"/>
        <w:jc w:val="both"/>
        <w:rPr>
          <w:sz w:val="24"/>
          <w:szCs w:val="24"/>
        </w:rPr>
      </w:pPr>
      <w:r w:rsidRPr="00BD23D5">
        <w:rPr>
          <w:sz w:val="24"/>
          <w:szCs w:val="24"/>
        </w:rPr>
        <w:lastRenderedPageBreak/>
        <w:t xml:space="preserve">6.2. В случае </w:t>
      </w:r>
      <w:proofErr w:type="spellStart"/>
      <w:r w:rsidRPr="00BD23D5">
        <w:rPr>
          <w:sz w:val="24"/>
          <w:szCs w:val="24"/>
        </w:rPr>
        <w:t>недостижения</w:t>
      </w:r>
      <w:proofErr w:type="spellEnd"/>
      <w:r w:rsidRPr="00BD23D5">
        <w:rPr>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порядке.</w:t>
      </w:r>
    </w:p>
    <w:p w:rsidR="00F421EC" w:rsidRPr="00BD23D5" w:rsidRDefault="00F421EC" w:rsidP="00F421EC">
      <w:pPr>
        <w:widowControl/>
        <w:tabs>
          <w:tab w:val="num" w:pos="1260"/>
        </w:tabs>
        <w:spacing w:line="240" w:lineRule="auto"/>
        <w:jc w:val="both"/>
        <w:rPr>
          <w:sz w:val="24"/>
          <w:szCs w:val="24"/>
        </w:rPr>
      </w:pPr>
    </w:p>
    <w:p w:rsidR="00F421EC" w:rsidRPr="00BD23D5" w:rsidRDefault="00F421EC" w:rsidP="00F421EC">
      <w:pPr>
        <w:widowControl/>
        <w:tabs>
          <w:tab w:val="num" w:pos="1260"/>
        </w:tabs>
        <w:spacing w:line="240" w:lineRule="auto"/>
        <w:jc w:val="center"/>
        <w:rPr>
          <w:sz w:val="24"/>
          <w:szCs w:val="24"/>
        </w:rPr>
      </w:pPr>
      <w:r w:rsidRPr="00F426D3">
        <w:rPr>
          <w:sz w:val="24"/>
          <w:szCs w:val="24"/>
        </w:rPr>
        <w:t>7. СРОК ДЕЙСТВИЯ ДОГОВОРА</w:t>
      </w:r>
    </w:p>
    <w:p w:rsidR="00F421EC" w:rsidRPr="00C249D1" w:rsidRDefault="00F421EC" w:rsidP="00F421EC">
      <w:pPr>
        <w:widowControl/>
        <w:tabs>
          <w:tab w:val="num" w:pos="1260"/>
        </w:tabs>
        <w:spacing w:line="240" w:lineRule="auto"/>
        <w:jc w:val="both"/>
        <w:rPr>
          <w:sz w:val="24"/>
          <w:szCs w:val="24"/>
        </w:rPr>
      </w:pPr>
      <w:r w:rsidRPr="00BD23D5">
        <w:rPr>
          <w:sz w:val="24"/>
          <w:szCs w:val="24"/>
        </w:rPr>
        <w:t xml:space="preserve">7.1. </w:t>
      </w:r>
      <w:r w:rsidRPr="00C249D1">
        <w:rPr>
          <w:sz w:val="24"/>
          <w:szCs w:val="24"/>
        </w:rPr>
        <w:t xml:space="preserve">Настоящий договор вступает в </w:t>
      </w:r>
      <w:r w:rsidRPr="004C169C">
        <w:rPr>
          <w:sz w:val="24"/>
          <w:szCs w:val="24"/>
        </w:rPr>
        <w:t xml:space="preserve">силу </w:t>
      </w:r>
      <w:r w:rsidRPr="00913688">
        <w:rPr>
          <w:sz w:val="24"/>
          <w:szCs w:val="24"/>
        </w:rPr>
        <w:t xml:space="preserve">с </w:t>
      </w:r>
      <w:r>
        <w:rPr>
          <w:sz w:val="24"/>
          <w:szCs w:val="24"/>
        </w:rPr>
        <w:t>01.01.2020</w:t>
      </w:r>
      <w:r w:rsidRPr="00913688">
        <w:rPr>
          <w:sz w:val="24"/>
          <w:szCs w:val="24"/>
        </w:rPr>
        <w:t xml:space="preserve"> г.</w:t>
      </w:r>
      <w:r w:rsidRPr="00C249D1">
        <w:rPr>
          <w:sz w:val="24"/>
          <w:szCs w:val="24"/>
        </w:rPr>
        <w:t xml:space="preserve"> и действует по </w:t>
      </w:r>
      <w:r>
        <w:rPr>
          <w:sz w:val="24"/>
          <w:szCs w:val="24"/>
        </w:rPr>
        <w:t>31</w:t>
      </w:r>
      <w:r w:rsidRPr="00C249D1">
        <w:rPr>
          <w:sz w:val="24"/>
          <w:szCs w:val="24"/>
        </w:rPr>
        <w:t>.</w:t>
      </w:r>
      <w:r>
        <w:rPr>
          <w:sz w:val="24"/>
          <w:szCs w:val="24"/>
        </w:rPr>
        <w:t>12.2020</w:t>
      </w:r>
      <w:r w:rsidRPr="00C249D1">
        <w:rPr>
          <w:sz w:val="24"/>
          <w:szCs w:val="24"/>
        </w:rPr>
        <w:t xml:space="preserve"> г., а в части взаиморасчетов - до их полного исполнения Сторонами.</w:t>
      </w:r>
    </w:p>
    <w:p w:rsidR="00F421EC" w:rsidRPr="00BD23D5" w:rsidRDefault="00F421EC" w:rsidP="00F421EC">
      <w:pPr>
        <w:widowControl/>
        <w:tabs>
          <w:tab w:val="num" w:pos="1260"/>
        </w:tabs>
        <w:spacing w:line="240" w:lineRule="auto"/>
        <w:jc w:val="both"/>
        <w:rPr>
          <w:sz w:val="24"/>
          <w:szCs w:val="24"/>
        </w:rPr>
      </w:pPr>
      <w:r w:rsidRPr="00BD23D5">
        <w:rPr>
          <w:sz w:val="24"/>
          <w:szCs w:val="24"/>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F421EC" w:rsidRPr="00BD23D5" w:rsidRDefault="00F421EC" w:rsidP="00F421EC">
      <w:pPr>
        <w:widowControl/>
        <w:tabs>
          <w:tab w:val="num" w:pos="1260"/>
        </w:tabs>
        <w:spacing w:line="240" w:lineRule="auto"/>
        <w:jc w:val="both"/>
        <w:rPr>
          <w:sz w:val="24"/>
          <w:szCs w:val="24"/>
        </w:rPr>
      </w:pPr>
    </w:p>
    <w:p w:rsidR="00F421EC" w:rsidRPr="00BD23D5" w:rsidRDefault="00F421EC" w:rsidP="00F421EC">
      <w:pPr>
        <w:widowControl/>
        <w:tabs>
          <w:tab w:val="num" w:pos="1260"/>
        </w:tabs>
        <w:spacing w:line="240" w:lineRule="auto"/>
        <w:jc w:val="center"/>
        <w:rPr>
          <w:sz w:val="24"/>
          <w:szCs w:val="24"/>
        </w:rPr>
      </w:pPr>
      <w:r w:rsidRPr="00D10E8A">
        <w:rPr>
          <w:sz w:val="24"/>
          <w:szCs w:val="24"/>
        </w:rPr>
        <w:t>8. АНТИКОРРУПЦИОННАЯ ОГОВОРКА</w:t>
      </w:r>
    </w:p>
    <w:p w:rsidR="00F421EC" w:rsidRPr="00BD23D5" w:rsidRDefault="00F421EC" w:rsidP="00F421EC">
      <w:pPr>
        <w:widowControl/>
        <w:tabs>
          <w:tab w:val="num" w:pos="1260"/>
        </w:tabs>
        <w:spacing w:line="240" w:lineRule="auto"/>
        <w:jc w:val="both"/>
        <w:rPr>
          <w:sz w:val="24"/>
          <w:szCs w:val="24"/>
        </w:rPr>
      </w:pPr>
      <w:r w:rsidRPr="00BD23D5">
        <w:rPr>
          <w:sz w:val="24"/>
          <w:szCs w:val="24"/>
        </w:rPr>
        <w:t xml:space="preserve">8.1. </w:t>
      </w:r>
      <w:proofErr w:type="gramStart"/>
      <w:r w:rsidRPr="00BD23D5">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BD23D5">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F421EC" w:rsidRPr="00BD23D5" w:rsidRDefault="00F421EC" w:rsidP="00F421EC">
      <w:pPr>
        <w:widowControl/>
        <w:tabs>
          <w:tab w:val="num" w:pos="1260"/>
        </w:tabs>
        <w:spacing w:line="240" w:lineRule="auto"/>
        <w:jc w:val="both"/>
        <w:rPr>
          <w:sz w:val="24"/>
          <w:szCs w:val="24"/>
        </w:rPr>
      </w:pPr>
      <w:r w:rsidRPr="00BD23D5">
        <w:rPr>
          <w:sz w:val="24"/>
          <w:szCs w:val="24"/>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F421EC" w:rsidRPr="00BD23D5" w:rsidRDefault="00F421EC" w:rsidP="00F421EC">
      <w:pPr>
        <w:widowControl/>
        <w:tabs>
          <w:tab w:val="num" w:pos="1260"/>
        </w:tabs>
        <w:spacing w:line="240" w:lineRule="auto"/>
        <w:jc w:val="both"/>
        <w:rPr>
          <w:sz w:val="24"/>
          <w:szCs w:val="24"/>
        </w:rPr>
      </w:pPr>
    </w:p>
    <w:p w:rsidR="00F421EC" w:rsidRPr="00BD23D5" w:rsidRDefault="00F421EC" w:rsidP="00F421EC">
      <w:pPr>
        <w:widowControl/>
        <w:tabs>
          <w:tab w:val="num" w:pos="1260"/>
        </w:tabs>
        <w:spacing w:line="240" w:lineRule="auto"/>
        <w:jc w:val="center"/>
        <w:rPr>
          <w:sz w:val="24"/>
          <w:szCs w:val="24"/>
        </w:rPr>
      </w:pPr>
      <w:r w:rsidRPr="00CA23DC">
        <w:rPr>
          <w:sz w:val="24"/>
          <w:szCs w:val="24"/>
        </w:rPr>
        <w:t>9. ЗАКЛЮЧИТЕЛЬНЫЕ ПОЛОЖЕНИЯ</w:t>
      </w:r>
    </w:p>
    <w:p w:rsidR="00F421EC" w:rsidRPr="00BD23D5" w:rsidRDefault="00F421EC" w:rsidP="00F421EC">
      <w:pPr>
        <w:widowControl/>
        <w:tabs>
          <w:tab w:val="num" w:pos="1260"/>
        </w:tabs>
        <w:spacing w:line="240" w:lineRule="auto"/>
        <w:jc w:val="both"/>
        <w:rPr>
          <w:sz w:val="24"/>
          <w:szCs w:val="24"/>
        </w:rPr>
      </w:pPr>
      <w:r w:rsidRPr="00BD23D5">
        <w:rPr>
          <w:sz w:val="24"/>
          <w:szCs w:val="24"/>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F421EC" w:rsidRPr="00BD23D5" w:rsidRDefault="00F421EC" w:rsidP="00F421EC">
      <w:pPr>
        <w:widowControl/>
        <w:tabs>
          <w:tab w:val="num" w:pos="1260"/>
        </w:tabs>
        <w:spacing w:line="240" w:lineRule="auto"/>
        <w:jc w:val="both"/>
        <w:rPr>
          <w:sz w:val="24"/>
          <w:szCs w:val="24"/>
        </w:rPr>
      </w:pPr>
      <w:r w:rsidRPr="00BD23D5">
        <w:rPr>
          <w:sz w:val="24"/>
          <w:szCs w:val="24"/>
        </w:rPr>
        <w:t>9.2. В случае изменения у одной из Сторон местонахождения, наименования,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F421EC" w:rsidRPr="00BD23D5" w:rsidRDefault="00F421EC" w:rsidP="00F421EC">
      <w:pPr>
        <w:widowControl/>
        <w:tabs>
          <w:tab w:val="num" w:pos="1260"/>
        </w:tabs>
        <w:spacing w:line="240" w:lineRule="auto"/>
        <w:jc w:val="both"/>
        <w:rPr>
          <w:sz w:val="24"/>
          <w:szCs w:val="24"/>
        </w:rPr>
      </w:pPr>
      <w:r w:rsidRPr="00BD23D5">
        <w:rPr>
          <w:sz w:val="24"/>
          <w:szCs w:val="24"/>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F421EC" w:rsidRPr="00BD23D5" w:rsidRDefault="00F421EC" w:rsidP="00F421EC">
      <w:pPr>
        <w:widowControl/>
        <w:tabs>
          <w:tab w:val="num" w:pos="1260"/>
        </w:tabs>
        <w:spacing w:line="240" w:lineRule="auto"/>
        <w:jc w:val="both"/>
        <w:rPr>
          <w:sz w:val="24"/>
          <w:szCs w:val="24"/>
        </w:rPr>
      </w:pPr>
      <w:r w:rsidRPr="00BD23D5">
        <w:rPr>
          <w:sz w:val="24"/>
          <w:szCs w:val="24"/>
        </w:rPr>
        <w:t>9.4. Настоящий договор составлен и подписан в 2-х экземплярах, имеющих одинаковую юридическую силу, по одному для каждой из Сторон.</w:t>
      </w:r>
    </w:p>
    <w:p w:rsidR="00F421EC" w:rsidRPr="00BD23D5" w:rsidRDefault="00F421EC" w:rsidP="00F421EC">
      <w:pPr>
        <w:widowControl/>
        <w:tabs>
          <w:tab w:val="num" w:pos="1260"/>
        </w:tabs>
        <w:spacing w:line="240" w:lineRule="auto"/>
        <w:jc w:val="both"/>
        <w:rPr>
          <w:sz w:val="24"/>
          <w:szCs w:val="24"/>
        </w:rPr>
      </w:pPr>
      <w:r w:rsidRPr="00BD23D5">
        <w:rPr>
          <w:sz w:val="24"/>
          <w:szCs w:val="24"/>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F421EC" w:rsidRPr="00BD23D5" w:rsidRDefault="00F421EC" w:rsidP="00F421EC">
      <w:pPr>
        <w:widowControl/>
        <w:tabs>
          <w:tab w:val="num" w:pos="1260"/>
        </w:tabs>
        <w:spacing w:line="240" w:lineRule="auto"/>
        <w:jc w:val="both"/>
        <w:rPr>
          <w:sz w:val="24"/>
          <w:szCs w:val="24"/>
        </w:rPr>
      </w:pPr>
      <w:r w:rsidRPr="00BD23D5">
        <w:rPr>
          <w:sz w:val="24"/>
          <w:szCs w:val="24"/>
        </w:rPr>
        <w:t>9.6. Неотъемлемой частью настоящего договора является следующее приложение:</w:t>
      </w:r>
    </w:p>
    <w:p w:rsidR="00F421EC" w:rsidRDefault="00F421EC" w:rsidP="00F421EC">
      <w:pPr>
        <w:widowControl/>
        <w:tabs>
          <w:tab w:val="num" w:pos="1260"/>
        </w:tabs>
        <w:spacing w:line="240" w:lineRule="auto"/>
        <w:jc w:val="both"/>
        <w:rPr>
          <w:sz w:val="24"/>
          <w:szCs w:val="24"/>
        </w:rPr>
      </w:pPr>
      <w:r w:rsidRPr="00BD23D5">
        <w:rPr>
          <w:sz w:val="24"/>
          <w:szCs w:val="24"/>
        </w:rPr>
        <w:t xml:space="preserve">- Приложение № 1 – Расчет ежемесячной стоимости оказания транспортных услуг – на </w:t>
      </w:r>
      <w:r>
        <w:rPr>
          <w:sz w:val="24"/>
          <w:szCs w:val="24"/>
        </w:rPr>
        <w:t>__</w:t>
      </w:r>
      <w:r w:rsidRPr="00BD23D5">
        <w:rPr>
          <w:sz w:val="24"/>
          <w:szCs w:val="24"/>
        </w:rPr>
        <w:t xml:space="preserve"> </w:t>
      </w:r>
      <w:proofErr w:type="gramStart"/>
      <w:r w:rsidRPr="00BD23D5">
        <w:rPr>
          <w:sz w:val="24"/>
          <w:szCs w:val="24"/>
        </w:rPr>
        <w:t>л</w:t>
      </w:r>
      <w:proofErr w:type="gramEnd"/>
      <w:r w:rsidRPr="00BD23D5">
        <w:rPr>
          <w:sz w:val="24"/>
          <w:szCs w:val="24"/>
        </w:rPr>
        <w:t>.</w:t>
      </w:r>
    </w:p>
    <w:p w:rsidR="00F421EC" w:rsidRPr="00BD23D5" w:rsidRDefault="00F421EC" w:rsidP="00F421EC">
      <w:pPr>
        <w:widowControl/>
        <w:tabs>
          <w:tab w:val="num" w:pos="1260"/>
        </w:tabs>
        <w:spacing w:line="240" w:lineRule="auto"/>
        <w:jc w:val="both"/>
        <w:rPr>
          <w:sz w:val="24"/>
          <w:szCs w:val="24"/>
        </w:rPr>
      </w:pPr>
      <w:r w:rsidRPr="006965C2">
        <w:rPr>
          <w:sz w:val="24"/>
          <w:szCs w:val="24"/>
        </w:rPr>
        <w:t>- Приложение № 2 – Прави</w:t>
      </w:r>
      <w:r>
        <w:rPr>
          <w:sz w:val="24"/>
          <w:szCs w:val="24"/>
        </w:rPr>
        <w:t>ла пользования автотранспортным средством</w:t>
      </w:r>
      <w:r w:rsidRPr="006965C2">
        <w:rPr>
          <w:sz w:val="24"/>
          <w:szCs w:val="24"/>
        </w:rPr>
        <w:t xml:space="preserve"> – на __ </w:t>
      </w:r>
      <w:proofErr w:type="gramStart"/>
      <w:r w:rsidRPr="006965C2">
        <w:rPr>
          <w:sz w:val="24"/>
          <w:szCs w:val="24"/>
        </w:rPr>
        <w:t>л</w:t>
      </w:r>
      <w:proofErr w:type="gramEnd"/>
      <w:r w:rsidRPr="006965C2">
        <w:rPr>
          <w:sz w:val="24"/>
          <w:szCs w:val="24"/>
        </w:rPr>
        <w:t>.</w:t>
      </w:r>
    </w:p>
    <w:p w:rsidR="00F421EC" w:rsidRPr="00BD23D5" w:rsidRDefault="00F421EC" w:rsidP="00F421EC">
      <w:pPr>
        <w:widowControl/>
        <w:tabs>
          <w:tab w:val="num" w:pos="1260"/>
        </w:tabs>
        <w:spacing w:line="240" w:lineRule="auto"/>
        <w:jc w:val="both"/>
        <w:rPr>
          <w:sz w:val="24"/>
          <w:szCs w:val="24"/>
        </w:rPr>
      </w:pPr>
    </w:p>
    <w:p w:rsidR="00F421EC" w:rsidRPr="00BD23D5" w:rsidRDefault="00F421EC" w:rsidP="00F421EC">
      <w:pPr>
        <w:widowControl/>
        <w:tabs>
          <w:tab w:val="num" w:pos="1260"/>
        </w:tabs>
        <w:spacing w:line="240" w:lineRule="auto"/>
        <w:jc w:val="center"/>
        <w:rPr>
          <w:sz w:val="24"/>
          <w:szCs w:val="24"/>
        </w:rPr>
      </w:pPr>
      <w:r w:rsidRPr="00085B8B">
        <w:rPr>
          <w:sz w:val="24"/>
          <w:szCs w:val="24"/>
        </w:rPr>
        <w:t>10.  РЕКВИЗИТЫ И ПОДПИСИ СТОРОН</w:t>
      </w:r>
    </w:p>
    <w:tbl>
      <w:tblPr>
        <w:tblW w:w="0" w:type="auto"/>
        <w:jc w:val="center"/>
        <w:tblLook w:val="04A0" w:firstRow="1" w:lastRow="0" w:firstColumn="1" w:lastColumn="0" w:noHBand="0" w:noVBand="1"/>
      </w:tblPr>
      <w:tblGrid>
        <w:gridCol w:w="5140"/>
        <w:gridCol w:w="5141"/>
      </w:tblGrid>
      <w:tr w:rsidR="00F421EC" w:rsidRPr="00085B8B" w:rsidTr="00033DA4">
        <w:trPr>
          <w:trHeight w:val="3111"/>
          <w:jc w:val="center"/>
        </w:trPr>
        <w:tc>
          <w:tcPr>
            <w:tcW w:w="5140" w:type="dxa"/>
            <w:shd w:val="clear" w:color="auto" w:fill="auto"/>
          </w:tcPr>
          <w:p w:rsidR="00F421EC" w:rsidRPr="00085B8B" w:rsidRDefault="00F421EC" w:rsidP="00033DA4">
            <w:pPr>
              <w:widowControl/>
              <w:tabs>
                <w:tab w:val="num" w:pos="1260"/>
              </w:tabs>
              <w:spacing w:line="240" w:lineRule="auto"/>
              <w:jc w:val="both"/>
              <w:rPr>
                <w:sz w:val="24"/>
                <w:szCs w:val="24"/>
              </w:rPr>
            </w:pPr>
            <w:r w:rsidRPr="00085B8B">
              <w:rPr>
                <w:sz w:val="24"/>
                <w:szCs w:val="24"/>
              </w:rPr>
              <w:lastRenderedPageBreak/>
              <w:t>Заказчик:</w:t>
            </w:r>
          </w:p>
          <w:p w:rsidR="00F421EC" w:rsidRPr="00085B8B" w:rsidRDefault="00F421EC" w:rsidP="00033DA4">
            <w:pPr>
              <w:widowControl/>
              <w:tabs>
                <w:tab w:val="num" w:pos="1260"/>
              </w:tabs>
              <w:spacing w:line="240" w:lineRule="auto"/>
              <w:jc w:val="both"/>
              <w:rPr>
                <w:sz w:val="24"/>
                <w:szCs w:val="24"/>
              </w:rPr>
            </w:pPr>
            <w:r w:rsidRPr="00085B8B">
              <w:rPr>
                <w:b/>
                <w:sz w:val="24"/>
                <w:szCs w:val="24"/>
              </w:rPr>
              <w:t xml:space="preserve">ФГБУ «АМП Каспийского моря»                        </w:t>
            </w:r>
            <w:r w:rsidRPr="00085B8B">
              <w:rPr>
                <w:sz w:val="24"/>
                <w:szCs w:val="24"/>
              </w:rPr>
              <w:t xml:space="preserve"> Россия, 414016, г. Астрахань, ул. Капитана Краснова, 31</w:t>
            </w:r>
          </w:p>
          <w:p w:rsidR="00F421EC" w:rsidRPr="00085B8B" w:rsidRDefault="00F421EC" w:rsidP="00033DA4">
            <w:pPr>
              <w:widowControl/>
              <w:tabs>
                <w:tab w:val="num" w:pos="1260"/>
              </w:tabs>
              <w:spacing w:line="240" w:lineRule="auto"/>
              <w:jc w:val="both"/>
              <w:rPr>
                <w:sz w:val="24"/>
                <w:szCs w:val="24"/>
              </w:rPr>
            </w:pPr>
            <w:r w:rsidRPr="00085B8B">
              <w:rPr>
                <w:sz w:val="24"/>
                <w:szCs w:val="24"/>
              </w:rPr>
              <w:t>ИНН 3018010485 КПП 301801001</w:t>
            </w:r>
          </w:p>
          <w:p w:rsidR="00F421EC" w:rsidRPr="00085B8B" w:rsidRDefault="00F421EC" w:rsidP="00033DA4">
            <w:pPr>
              <w:widowControl/>
              <w:tabs>
                <w:tab w:val="num" w:pos="1260"/>
              </w:tabs>
              <w:spacing w:line="240" w:lineRule="auto"/>
              <w:jc w:val="both"/>
              <w:rPr>
                <w:sz w:val="24"/>
                <w:szCs w:val="24"/>
              </w:rPr>
            </w:pPr>
            <w:r w:rsidRPr="00085B8B">
              <w:rPr>
                <w:sz w:val="24"/>
                <w:szCs w:val="24"/>
              </w:rPr>
              <w:t>ОГРН 1023000826177</w:t>
            </w:r>
          </w:p>
          <w:p w:rsidR="00F421EC" w:rsidRPr="00085B8B" w:rsidRDefault="00F421EC" w:rsidP="00033DA4">
            <w:pPr>
              <w:widowControl/>
              <w:tabs>
                <w:tab w:val="num" w:pos="1260"/>
              </w:tabs>
              <w:spacing w:line="240" w:lineRule="auto"/>
              <w:jc w:val="both"/>
              <w:rPr>
                <w:sz w:val="24"/>
                <w:szCs w:val="24"/>
              </w:rPr>
            </w:pPr>
            <w:proofErr w:type="gramStart"/>
            <w:r w:rsidRPr="00085B8B">
              <w:rPr>
                <w:sz w:val="24"/>
                <w:szCs w:val="24"/>
              </w:rPr>
              <w:t>л</w:t>
            </w:r>
            <w:proofErr w:type="gramEnd"/>
            <w:r w:rsidRPr="00085B8B">
              <w:rPr>
                <w:sz w:val="24"/>
                <w:szCs w:val="24"/>
              </w:rPr>
              <w:t>/</w:t>
            </w:r>
            <w:proofErr w:type="spellStart"/>
            <w:r w:rsidRPr="00085B8B">
              <w:rPr>
                <w:sz w:val="24"/>
                <w:szCs w:val="24"/>
              </w:rPr>
              <w:t>сч</w:t>
            </w:r>
            <w:proofErr w:type="spellEnd"/>
            <w:r w:rsidRPr="00085B8B">
              <w:rPr>
                <w:sz w:val="24"/>
                <w:szCs w:val="24"/>
              </w:rPr>
              <w:t xml:space="preserve"> 20256Ц76300</w:t>
            </w:r>
          </w:p>
          <w:p w:rsidR="00F421EC" w:rsidRPr="00085B8B" w:rsidRDefault="00F421EC" w:rsidP="00033DA4">
            <w:pPr>
              <w:widowControl/>
              <w:tabs>
                <w:tab w:val="num" w:pos="1260"/>
              </w:tabs>
              <w:spacing w:line="240" w:lineRule="auto"/>
              <w:jc w:val="both"/>
              <w:rPr>
                <w:sz w:val="24"/>
                <w:szCs w:val="24"/>
              </w:rPr>
            </w:pPr>
            <w:r w:rsidRPr="00085B8B">
              <w:rPr>
                <w:sz w:val="24"/>
                <w:szCs w:val="24"/>
              </w:rPr>
              <w:t xml:space="preserve">в УФК по Астраханской области </w:t>
            </w:r>
          </w:p>
          <w:p w:rsidR="00F421EC" w:rsidRPr="00085B8B" w:rsidRDefault="00F421EC" w:rsidP="00033DA4">
            <w:pPr>
              <w:widowControl/>
              <w:tabs>
                <w:tab w:val="num" w:pos="1260"/>
              </w:tabs>
              <w:spacing w:line="240" w:lineRule="auto"/>
              <w:jc w:val="both"/>
              <w:rPr>
                <w:sz w:val="24"/>
                <w:szCs w:val="24"/>
              </w:rPr>
            </w:pPr>
            <w:proofErr w:type="gramStart"/>
            <w:r w:rsidRPr="00085B8B">
              <w:rPr>
                <w:sz w:val="24"/>
                <w:szCs w:val="24"/>
              </w:rPr>
              <w:t>р</w:t>
            </w:r>
            <w:proofErr w:type="gramEnd"/>
            <w:r w:rsidRPr="00085B8B">
              <w:rPr>
                <w:sz w:val="24"/>
                <w:szCs w:val="24"/>
              </w:rPr>
              <w:t xml:space="preserve">/счёт УФК </w:t>
            </w:r>
            <w:r w:rsidRPr="00693D48">
              <w:rPr>
                <w:sz w:val="24"/>
                <w:szCs w:val="24"/>
              </w:rPr>
              <w:t>40501810803492000002</w:t>
            </w:r>
          </w:p>
          <w:p w:rsidR="00F421EC" w:rsidRPr="00085B8B" w:rsidRDefault="00F421EC" w:rsidP="00033DA4">
            <w:pPr>
              <w:widowControl/>
              <w:tabs>
                <w:tab w:val="num" w:pos="1260"/>
              </w:tabs>
              <w:spacing w:line="240" w:lineRule="auto"/>
              <w:jc w:val="both"/>
              <w:rPr>
                <w:sz w:val="24"/>
                <w:szCs w:val="24"/>
              </w:rPr>
            </w:pPr>
            <w:r w:rsidRPr="00085B8B">
              <w:rPr>
                <w:sz w:val="24"/>
                <w:szCs w:val="24"/>
              </w:rPr>
              <w:t>в Отделении Астрахань</w:t>
            </w:r>
          </w:p>
          <w:p w:rsidR="00F421EC" w:rsidRPr="00085B8B" w:rsidRDefault="00F421EC" w:rsidP="00033DA4">
            <w:pPr>
              <w:widowControl/>
              <w:tabs>
                <w:tab w:val="num" w:pos="1260"/>
              </w:tabs>
              <w:spacing w:line="240" w:lineRule="auto"/>
              <w:jc w:val="both"/>
              <w:rPr>
                <w:sz w:val="24"/>
                <w:szCs w:val="24"/>
              </w:rPr>
            </w:pPr>
            <w:r w:rsidRPr="00085B8B">
              <w:rPr>
                <w:sz w:val="24"/>
                <w:szCs w:val="24"/>
              </w:rPr>
              <w:t xml:space="preserve">БИК 041203001 </w:t>
            </w:r>
          </w:p>
          <w:p w:rsidR="00F421EC" w:rsidRPr="00085B8B" w:rsidRDefault="00F421EC" w:rsidP="00033DA4">
            <w:pPr>
              <w:widowControl/>
              <w:tabs>
                <w:tab w:val="num" w:pos="1260"/>
              </w:tabs>
              <w:spacing w:line="240" w:lineRule="auto"/>
              <w:jc w:val="both"/>
              <w:rPr>
                <w:sz w:val="24"/>
                <w:szCs w:val="24"/>
              </w:rPr>
            </w:pPr>
            <w:r w:rsidRPr="00085B8B">
              <w:rPr>
                <w:sz w:val="24"/>
                <w:szCs w:val="24"/>
              </w:rPr>
              <w:t>ОКПО 36712354</w:t>
            </w:r>
          </w:p>
          <w:p w:rsidR="00F421EC" w:rsidRPr="00085B8B" w:rsidRDefault="00F421EC" w:rsidP="00033DA4">
            <w:pPr>
              <w:widowControl/>
              <w:tabs>
                <w:tab w:val="num" w:pos="1260"/>
              </w:tabs>
              <w:spacing w:line="240" w:lineRule="auto"/>
              <w:jc w:val="both"/>
              <w:rPr>
                <w:sz w:val="24"/>
                <w:szCs w:val="24"/>
              </w:rPr>
            </w:pPr>
            <w:r w:rsidRPr="00085B8B">
              <w:rPr>
                <w:sz w:val="24"/>
                <w:szCs w:val="24"/>
              </w:rPr>
              <w:t>Тел./факс: (8512) 58-45-69/58-45-66</w:t>
            </w:r>
          </w:p>
          <w:p w:rsidR="00F421EC" w:rsidRPr="00085B8B" w:rsidRDefault="00F421EC" w:rsidP="00033DA4">
            <w:pPr>
              <w:widowControl/>
              <w:tabs>
                <w:tab w:val="num" w:pos="1260"/>
              </w:tabs>
              <w:spacing w:line="240" w:lineRule="auto"/>
              <w:jc w:val="both"/>
              <w:rPr>
                <w:sz w:val="24"/>
                <w:szCs w:val="24"/>
              </w:rPr>
            </w:pPr>
            <w:r w:rsidRPr="00085B8B">
              <w:rPr>
                <w:sz w:val="24"/>
                <w:szCs w:val="24"/>
                <w:lang w:val="en-US"/>
              </w:rPr>
              <w:t>E</w:t>
            </w:r>
            <w:r w:rsidRPr="00085B8B">
              <w:rPr>
                <w:sz w:val="24"/>
                <w:szCs w:val="24"/>
              </w:rPr>
              <w:t>-</w:t>
            </w:r>
            <w:r w:rsidRPr="00085B8B">
              <w:rPr>
                <w:sz w:val="24"/>
                <w:szCs w:val="24"/>
                <w:lang w:val="en-US"/>
              </w:rPr>
              <w:t>mail</w:t>
            </w:r>
            <w:r w:rsidRPr="00085B8B">
              <w:rPr>
                <w:sz w:val="24"/>
                <w:szCs w:val="24"/>
              </w:rPr>
              <w:t xml:space="preserve">: </w:t>
            </w:r>
            <w:hyperlink r:id="rId20" w:history="1">
              <w:r w:rsidRPr="00085B8B">
                <w:rPr>
                  <w:color w:val="0000FF"/>
                  <w:sz w:val="24"/>
                  <w:szCs w:val="24"/>
                  <w:u w:val="single"/>
                  <w:lang w:val="en-US"/>
                </w:rPr>
                <w:t>mail</w:t>
              </w:r>
              <w:r w:rsidRPr="00085B8B">
                <w:rPr>
                  <w:color w:val="0000FF"/>
                  <w:sz w:val="24"/>
                  <w:szCs w:val="24"/>
                  <w:u w:val="single"/>
                </w:rPr>
                <w:t>@</w:t>
              </w:r>
              <w:proofErr w:type="spellStart"/>
              <w:r w:rsidRPr="00085B8B">
                <w:rPr>
                  <w:color w:val="0000FF"/>
                  <w:sz w:val="24"/>
                  <w:szCs w:val="24"/>
                  <w:u w:val="single"/>
                  <w:lang w:val="en-US"/>
                </w:rPr>
                <w:t>ampastra</w:t>
              </w:r>
              <w:proofErr w:type="spellEnd"/>
              <w:r w:rsidRPr="00085B8B">
                <w:rPr>
                  <w:color w:val="0000FF"/>
                  <w:sz w:val="24"/>
                  <w:szCs w:val="24"/>
                  <w:u w:val="single"/>
                </w:rPr>
                <w:t>.</w:t>
              </w:r>
              <w:proofErr w:type="spellStart"/>
              <w:r w:rsidRPr="00085B8B">
                <w:rPr>
                  <w:color w:val="0000FF"/>
                  <w:sz w:val="24"/>
                  <w:szCs w:val="24"/>
                  <w:u w:val="single"/>
                  <w:lang w:val="en-US"/>
                </w:rPr>
                <w:t>ru</w:t>
              </w:r>
              <w:proofErr w:type="spellEnd"/>
            </w:hyperlink>
            <w:r w:rsidRPr="00085B8B">
              <w:rPr>
                <w:sz w:val="24"/>
                <w:szCs w:val="24"/>
              </w:rPr>
              <w:t xml:space="preserve"> </w:t>
            </w:r>
          </w:p>
          <w:p w:rsidR="00F421EC" w:rsidRPr="00085B8B" w:rsidRDefault="00F421EC" w:rsidP="00033DA4">
            <w:pPr>
              <w:widowControl/>
              <w:tabs>
                <w:tab w:val="num" w:pos="1260"/>
              </w:tabs>
              <w:spacing w:line="240" w:lineRule="auto"/>
              <w:jc w:val="both"/>
              <w:rPr>
                <w:sz w:val="24"/>
                <w:szCs w:val="24"/>
              </w:rPr>
            </w:pPr>
          </w:p>
        </w:tc>
        <w:tc>
          <w:tcPr>
            <w:tcW w:w="5141" w:type="dxa"/>
            <w:shd w:val="clear" w:color="auto" w:fill="auto"/>
          </w:tcPr>
          <w:p w:rsidR="00F421EC" w:rsidRPr="00085B8B" w:rsidRDefault="00F421EC" w:rsidP="00033DA4">
            <w:pPr>
              <w:widowControl/>
              <w:tabs>
                <w:tab w:val="num" w:pos="1260"/>
              </w:tabs>
              <w:spacing w:line="240" w:lineRule="auto"/>
              <w:jc w:val="both"/>
              <w:rPr>
                <w:sz w:val="24"/>
                <w:szCs w:val="24"/>
              </w:rPr>
            </w:pPr>
            <w:r w:rsidRPr="00085B8B">
              <w:rPr>
                <w:sz w:val="24"/>
                <w:szCs w:val="24"/>
              </w:rPr>
              <w:t>Исполнитель:</w:t>
            </w:r>
          </w:p>
          <w:p w:rsidR="00F421EC" w:rsidRPr="00085B8B" w:rsidRDefault="00F421EC" w:rsidP="00033DA4">
            <w:pPr>
              <w:widowControl/>
              <w:tabs>
                <w:tab w:val="num" w:pos="1260"/>
              </w:tabs>
              <w:spacing w:line="240" w:lineRule="auto"/>
              <w:jc w:val="both"/>
              <w:rPr>
                <w:i/>
                <w:sz w:val="24"/>
                <w:szCs w:val="24"/>
              </w:rPr>
            </w:pPr>
            <w:r w:rsidRPr="00085B8B">
              <w:rPr>
                <w:i/>
                <w:sz w:val="24"/>
                <w:szCs w:val="24"/>
              </w:rPr>
              <w:t>Наименование</w:t>
            </w:r>
          </w:p>
          <w:p w:rsidR="00F421EC" w:rsidRPr="00085B8B" w:rsidRDefault="00F421EC" w:rsidP="00033DA4">
            <w:pPr>
              <w:widowControl/>
              <w:tabs>
                <w:tab w:val="num" w:pos="1260"/>
              </w:tabs>
              <w:spacing w:line="240" w:lineRule="auto"/>
              <w:jc w:val="both"/>
              <w:rPr>
                <w:i/>
                <w:sz w:val="24"/>
                <w:szCs w:val="24"/>
              </w:rPr>
            </w:pPr>
            <w:r w:rsidRPr="00085B8B">
              <w:rPr>
                <w:i/>
                <w:sz w:val="24"/>
                <w:szCs w:val="24"/>
              </w:rPr>
              <w:t>Адрес:</w:t>
            </w:r>
          </w:p>
          <w:p w:rsidR="00F421EC" w:rsidRPr="00085B8B" w:rsidRDefault="00F421EC" w:rsidP="00033DA4">
            <w:pPr>
              <w:widowControl/>
              <w:tabs>
                <w:tab w:val="num" w:pos="1260"/>
              </w:tabs>
              <w:spacing w:line="240" w:lineRule="auto"/>
              <w:jc w:val="both"/>
              <w:rPr>
                <w:i/>
                <w:sz w:val="24"/>
                <w:szCs w:val="24"/>
              </w:rPr>
            </w:pPr>
            <w:r w:rsidRPr="00085B8B">
              <w:rPr>
                <w:i/>
                <w:sz w:val="24"/>
                <w:szCs w:val="24"/>
              </w:rPr>
              <w:t>ИНН                       КПП</w:t>
            </w:r>
          </w:p>
          <w:p w:rsidR="00F421EC" w:rsidRPr="00085B8B" w:rsidRDefault="00F421EC" w:rsidP="00033DA4">
            <w:pPr>
              <w:widowControl/>
              <w:tabs>
                <w:tab w:val="num" w:pos="1260"/>
              </w:tabs>
              <w:spacing w:line="240" w:lineRule="auto"/>
              <w:jc w:val="both"/>
              <w:rPr>
                <w:i/>
                <w:sz w:val="24"/>
                <w:szCs w:val="24"/>
              </w:rPr>
            </w:pPr>
            <w:r w:rsidRPr="00085B8B">
              <w:rPr>
                <w:i/>
                <w:sz w:val="24"/>
                <w:szCs w:val="24"/>
              </w:rPr>
              <w:t>ОГР</w:t>
            </w:r>
            <w:proofErr w:type="gramStart"/>
            <w:r w:rsidRPr="00085B8B">
              <w:rPr>
                <w:i/>
                <w:sz w:val="24"/>
                <w:szCs w:val="24"/>
              </w:rPr>
              <w:t>Н(</w:t>
            </w:r>
            <w:proofErr w:type="gramEnd"/>
            <w:r w:rsidRPr="00085B8B">
              <w:rPr>
                <w:i/>
                <w:sz w:val="24"/>
                <w:szCs w:val="24"/>
              </w:rPr>
              <w:t>ОГРНИП)</w:t>
            </w:r>
          </w:p>
          <w:p w:rsidR="00F421EC" w:rsidRPr="007A0D60" w:rsidRDefault="00F421EC" w:rsidP="00033DA4">
            <w:pPr>
              <w:widowControl/>
              <w:tabs>
                <w:tab w:val="num" w:pos="1260"/>
              </w:tabs>
              <w:spacing w:line="240" w:lineRule="auto"/>
              <w:jc w:val="both"/>
              <w:rPr>
                <w:i/>
                <w:sz w:val="24"/>
                <w:szCs w:val="24"/>
              </w:rPr>
            </w:pPr>
            <w:r w:rsidRPr="007A0D60">
              <w:rPr>
                <w:i/>
                <w:sz w:val="24"/>
                <w:szCs w:val="24"/>
              </w:rPr>
              <w:t>Дата постановки на учет в налоговом органе:</w:t>
            </w:r>
          </w:p>
          <w:p w:rsidR="00F421EC" w:rsidRPr="007A0D60" w:rsidRDefault="00F421EC" w:rsidP="00033DA4">
            <w:pPr>
              <w:widowControl/>
              <w:tabs>
                <w:tab w:val="num" w:pos="1260"/>
              </w:tabs>
              <w:spacing w:line="240" w:lineRule="auto"/>
              <w:jc w:val="both"/>
              <w:rPr>
                <w:i/>
                <w:sz w:val="24"/>
                <w:szCs w:val="24"/>
              </w:rPr>
            </w:pPr>
            <w:r w:rsidRPr="007A0D60">
              <w:rPr>
                <w:i/>
                <w:sz w:val="24"/>
                <w:szCs w:val="24"/>
              </w:rPr>
              <w:t>ОКОПФ</w:t>
            </w:r>
          </w:p>
          <w:p w:rsidR="00F421EC" w:rsidRDefault="00F421EC" w:rsidP="00033DA4">
            <w:pPr>
              <w:widowControl/>
              <w:tabs>
                <w:tab w:val="num" w:pos="1260"/>
              </w:tabs>
              <w:spacing w:line="240" w:lineRule="auto"/>
              <w:jc w:val="both"/>
              <w:rPr>
                <w:i/>
                <w:sz w:val="24"/>
                <w:szCs w:val="24"/>
              </w:rPr>
            </w:pPr>
            <w:r w:rsidRPr="007A0D60">
              <w:rPr>
                <w:i/>
                <w:sz w:val="24"/>
                <w:szCs w:val="24"/>
              </w:rPr>
              <w:t>ОКТМО</w:t>
            </w:r>
          </w:p>
          <w:p w:rsidR="00F421EC" w:rsidRPr="00085B8B" w:rsidRDefault="00F421EC" w:rsidP="00033DA4">
            <w:pPr>
              <w:widowControl/>
              <w:tabs>
                <w:tab w:val="num" w:pos="1260"/>
              </w:tabs>
              <w:spacing w:line="240" w:lineRule="auto"/>
              <w:jc w:val="both"/>
              <w:rPr>
                <w:i/>
                <w:sz w:val="24"/>
                <w:szCs w:val="24"/>
              </w:rPr>
            </w:pPr>
            <w:proofErr w:type="gramStart"/>
            <w:r w:rsidRPr="00085B8B">
              <w:rPr>
                <w:i/>
                <w:sz w:val="24"/>
                <w:szCs w:val="24"/>
              </w:rPr>
              <w:t>р</w:t>
            </w:r>
            <w:proofErr w:type="gramEnd"/>
            <w:r w:rsidRPr="00085B8B">
              <w:rPr>
                <w:i/>
                <w:sz w:val="24"/>
                <w:szCs w:val="24"/>
              </w:rPr>
              <w:t>/с</w:t>
            </w:r>
          </w:p>
          <w:p w:rsidR="00F421EC" w:rsidRPr="00085B8B" w:rsidRDefault="00F421EC" w:rsidP="00033DA4">
            <w:pPr>
              <w:widowControl/>
              <w:tabs>
                <w:tab w:val="num" w:pos="1260"/>
              </w:tabs>
              <w:spacing w:line="240" w:lineRule="auto"/>
              <w:jc w:val="both"/>
              <w:rPr>
                <w:i/>
                <w:sz w:val="24"/>
                <w:szCs w:val="24"/>
              </w:rPr>
            </w:pPr>
            <w:r w:rsidRPr="00085B8B">
              <w:rPr>
                <w:i/>
                <w:sz w:val="24"/>
                <w:szCs w:val="24"/>
              </w:rPr>
              <w:t>в</w:t>
            </w:r>
          </w:p>
          <w:p w:rsidR="00F421EC" w:rsidRPr="00085B8B" w:rsidRDefault="00F421EC" w:rsidP="00033DA4">
            <w:pPr>
              <w:widowControl/>
              <w:tabs>
                <w:tab w:val="num" w:pos="1260"/>
              </w:tabs>
              <w:spacing w:line="240" w:lineRule="auto"/>
              <w:jc w:val="both"/>
              <w:rPr>
                <w:i/>
                <w:sz w:val="24"/>
                <w:szCs w:val="24"/>
              </w:rPr>
            </w:pPr>
            <w:r w:rsidRPr="00085B8B">
              <w:rPr>
                <w:i/>
                <w:sz w:val="24"/>
                <w:szCs w:val="24"/>
              </w:rPr>
              <w:t>к/с</w:t>
            </w:r>
          </w:p>
          <w:p w:rsidR="00F421EC" w:rsidRPr="00085B8B" w:rsidRDefault="00F421EC" w:rsidP="00033DA4">
            <w:pPr>
              <w:widowControl/>
              <w:tabs>
                <w:tab w:val="num" w:pos="1260"/>
              </w:tabs>
              <w:spacing w:line="240" w:lineRule="auto"/>
              <w:jc w:val="both"/>
              <w:rPr>
                <w:i/>
                <w:sz w:val="24"/>
                <w:szCs w:val="24"/>
              </w:rPr>
            </w:pPr>
            <w:r w:rsidRPr="00085B8B">
              <w:rPr>
                <w:i/>
                <w:sz w:val="24"/>
                <w:szCs w:val="24"/>
              </w:rPr>
              <w:t>БИК</w:t>
            </w:r>
          </w:p>
          <w:p w:rsidR="00F421EC" w:rsidRPr="00085B8B" w:rsidRDefault="00F421EC" w:rsidP="00033DA4">
            <w:pPr>
              <w:widowControl/>
              <w:tabs>
                <w:tab w:val="num" w:pos="1260"/>
              </w:tabs>
              <w:spacing w:line="240" w:lineRule="auto"/>
              <w:jc w:val="both"/>
              <w:rPr>
                <w:i/>
                <w:sz w:val="24"/>
                <w:szCs w:val="24"/>
              </w:rPr>
            </w:pPr>
            <w:r w:rsidRPr="00085B8B">
              <w:rPr>
                <w:i/>
                <w:sz w:val="24"/>
                <w:szCs w:val="24"/>
              </w:rPr>
              <w:t>ОКПО</w:t>
            </w:r>
          </w:p>
          <w:p w:rsidR="00F421EC" w:rsidRPr="00085B8B" w:rsidRDefault="00F421EC" w:rsidP="00033DA4">
            <w:pPr>
              <w:widowControl/>
              <w:tabs>
                <w:tab w:val="num" w:pos="1260"/>
              </w:tabs>
              <w:spacing w:line="240" w:lineRule="auto"/>
              <w:jc w:val="both"/>
              <w:rPr>
                <w:i/>
                <w:sz w:val="24"/>
                <w:szCs w:val="24"/>
              </w:rPr>
            </w:pPr>
            <w:r w:rsidRPr="00085B8B">
              <w:rPr>
                <w:i/>
                <w:sz w:val="24"/>
                <w:szCs w:val="24"/>
              </w:rPr>
              <w:t>Тел./факс:</w:t>
            </w:r>
          </w:p>
          <w:p w:rsidR="00F421EC" w:rsidRPr="00085B8B" w:rsidRDefault="00F421EC" w:rsidP="00033DA4">
            <w:pPr>
              <w:widowControl/>
              <w:tabs>
                <w:tab w:val="num" w:pos="1260"/>
              </w:tabs>
              <w:spacing w:line="240" w:lineRule="auto"/>
              <w:jc w:val="both"/>
              <w:rPr>
                <w:i/>
                <w:sz w:val="24"/>
                <w:szCs w:val="24"/>
              </w:rPr>
            </w:pPr>
            <w:r w:rsidRPr="00085B8B">
              <w:rPr>
                <w:i/>
                <w:sz w:val="24"/>
                <w:szCs w:val="24"/>
                <w:lang w:val="en-US"/>
              </w:rPr>
              <w:t>E</w:t>
            </w:r>
            <w:r w:rsidRPr="00383FBA">
              <w:rPr>
                <w:i/>
                <w:sz w:val="24"/>
                <w:szCs w:val="24"/>
              </w:rPr>
              <w:t>-</w:t>
            </w:r>
            <w:r w:rsidRPr="00085B8B">
              <w:rPr>
                <w:i/>
                <w:sz w:val="24"/>
                <w:szCs w:val="24"/>
                <w:lang w:val="en-US"/>
              </w:rPr>
              <w:t>mail</w:t>
            </w:r>
            <w:r w:rsidRPr="00383FBA">
              <w:rPr>
                <w:i/>
                <w:sz w:val="24"/>
                <w:szCs w:val="24"/>
              </w:rPr>
              <w:t>:</w:t>
            </w:r>
            <w:r w:rsidRPr="00085B8B">
              <w:rPr>
                <w:i/>
                <w:sz w:val="24"/>
                <w:szCs w:val="24"/>
              </w:rPr>
              <w:t xml:space="preserve"> </w:t>
            </w:r>
          </w:p>
        </w:tc>
      </w:tr>
      <w:tr w:rsidR="00F421EC" w:rsidRPr="00085B8B" w:rsidTr="00033DA4">
        <w:trPr>
          <w:trHeight w:val="405"/>
          <w:jc w:val="center"/>
        </w:trPr>
        <w:tc>
          <w:tcPr>
            <w:tcW w:w="10281" w:type="dxa"/>
            <w:gridSpan w:val="2"/>
            <w:shd w:val="clear" w:color="auto" w:fill="auto"/>
          </w:tcPr>
          <w:p w:rsidR="00F421EC" w:rsidRPr="00085B8B" w:rsidRDefault="00F421EC" w:rsidP="00033DA4">
            <w:pPr>
              <w:widowControl/>
              <w:tabs>
                <w:tab w:val="num" w:pos="1260"/>
              </w:tabs>
              <w:spacing w:line="240" w:lineRule="auto"/>
              <w:jc w:val="center"/>
              <w:rPr>
                <w:sz w:val="24"/>
                <w:szCs w:val="24"/>
              </w:rPr>
            </w:pPr>
            <w:r w:rsidRPr="00085B8B">
              <w:rPr>
                <w:sz w:val="24"/>
                <w:szCs w:val="24"/>
              </w:rPr>
              <w:t>ПОДПИСИ СТОРОН</w:t>
            </w:r>
          </w:p>
        </w:tc>
      </w:tr>
      <w:tr w:rsidR="00F421EC" w:rsidRPr="00085B8B" w:rsidTr="00033DA4">
        <w:trPr>
          <w:jc w:val="center"/>
        </w:trPr>
        <w:tc>
          <w:tcPr>
            <w:tcW w:w="5140" w:type="dxa"/>
            <w:shd w:val="clear" w:color="auto" w:fill="auto"/>
          </w:tcPr>
          <w:p w:rsidR="00F421EC" w:rsidRPr="00085B8B" w:rsidRDefault="00F421EC" w:rsidP="00033DA4">
            <w:pPr>
              <w:widowControl/>
              <w:tabs>
                <w:tab w:val="num" w:pos="1260"/>
              </w:tabs>
              <w:spacing w:line="240" w:lineRule="auto"/>
              <w:jc w:val="both"/>
              <w:rPr>
                <w:sz w:val="24"/>
                <w:szCs w:val="24"/>
              </w:rPr>
            </w:pPr>
            <w:r w:rsidRPr="00085B8B">
              <w:rPr>
                <w:sz w:val="24"/>
                <w:szCs w:val="24"/>
              </w:rPr>
              <w:t xml:space="preserve">Руководитель </w:t>
            </w:r>
          </w:p>
          <w:p w:rsidR="00F421EC" w:rsidRPr="00085B8B" w:rsidRDefault="00F421EC" w:rsidP="00033DA4">
            <w:pPr>
              <w:widowControl/>
              <w:tabs>
                <w:tab w:val="num" w:pos="1260"/>
              </w:tabs>
              <w:spacing w:line="240" w:lineRule="auto"/>
              <w:jc w:val="both"/>
              <w:rPr>
                <w:sz w:val="24"/>
                <w:szCs w:val="24"/>
              </w:rPr>
            </w:pPr>
            <w:r w:rsidRPr="00085B8B">
              <w:rPr>
                <w:sz w:val="24"/>
                <w:szCs w:val="24"/>
              </w:rPr>
              <w:t>ФГБУ «АМП Каспийского моря»</w:t>
            </w:r>
          </w:p>
          <w:p w:rsidR="00F421EC" w:rsidRPr="00085B8B" w:rsidRDefault="00F421EC" w:rsidP="00033DA4">
            <w:pPr>
              <w:widowControl/>
              <w:tabs>
                <w:tab w:val="num" w:pos="1260"/>
              </w:tabs>
              <w:spacing w:line="240" w:lineRule="auto"/>
              <w:jc w:val="both"/>
              <w:rPr>
                <w:sz w:val="24"/>
                <w:szCs w:val="24"/>
              </w:rPr>
            </w:pPr>
          </w:p>
          <w:p w:rsidR="00F421EC" w:rsidRPr="00085B8B" w:rsidRDefault="00F421EC" w:rsidP="00033DA4">
            <w:pPr>
              <w:widowControl/>
              <w:tabs>
                <w:tab w:val="num" w:pos="1260"/>
              </w:tabs>
              <w:spacing w:line="240" w:lineRule="auto"/>
              <w:jc w:val="both"/>
              <w:rPr>
                <w:sz w:val="24"/>
                <w:szCs w:val="24"/>
              </w:rPr>
            </w:pPr>
            <w:r w:rsidRPr="00085B8B">
              <w:rPr>
                <w:sz w:val="24"/>
                <w:szCs w:val="24"/>
              </w:rPr>
              <w:t xml:space="preserve">_____________________М.А. </w:t>
            </w:r>
            <w:proofErr w:type="spellStart"/>
            <w:r w:rsidRPr="00085B8B">
              <w:rPr>
                <w:sz w:val="24"/>
                <w:szCs w:val="24"/>
              </w:rPr>
              <w:t>Абдулатипов</w:t>
            </w:r>
            <w:proofErr w:type="spellEnd"/>
          </w:p>
          <w:p w:rsidR="00F421EC" w:rsidRPr="00085B8B" w:rsidRDefault="00F421EC" w:rsidP="00033DA4">
            <w:pPr>
              <w:widowControl/>
              <w:tabs>
                <w:tab w:val="num" w:pos="1260"/>
              </w:tabs>
              <w:spacing w:line="240" w:lineRule="auto"/>
              <w:jc w:val="both"/>
              <w:rPr>
                <w:sz w:val="24"/>
                <w:szCs w:val="24"/>
              </w:rPr>
            </w:pPr>
            <w:r w:rsidRPr="00085B8B">
              <w:rPr>
                <w:sz w:val="24"/>
                <w:szCs w:val="24"/>
              </w:rPr>
              <w:t>МП</w:t>
            </w:r>
          </w:p>
        </w:tc>
        <w:tc>
          <w:tcPr>
            <w:tcW w:w="5141" w:type="dxa"/>
            <w:shd w:val="clear" w:color="auto" w:fill="auto"/>
          </w:tcPr>
          <w:p w:rsidR="00F421EC" w:rsidRPr="00085B8B" w:rsidRDefault="00F421EC" w:rsidP="00033DA4">
            <w:pPr>
              <w:widowControl/>
              <w:tabs>
                <w:tab w:val="num" w:pos="1260"/>
              </w:tabs>
              <w:spacing w:line="240" w:lineRule="auto"/>
              <w:jc w:val="both"/>
              <w:rPr>
                <w:i/>
                <w:sz w:val="24"/>
                <w:szCs w:val="24"/>
              </w:rPr>
            </w:pPr>
            <w:r w:rsidRPr="00085B8B">
              <w:rPr>
                <w:i/>
                <w:sz w:val="24"/>
                <w:szCs w:val="24"/>
              </w:rPr>
              <w:t>Должность</w:t>
            </w:r>
          </w:p>
          <w:p w:rsidR="00F421EC" w:rsidRPr="00085B8B" w:rsidRDefault="00F421EC" w:rsidP="00033DA4">
            <w:pPr>
              <w:widowControl/>
              <w:tabs>
                <w:tab w:val="num" w:pos="1260"/>
              </w:tabs>
              <w:spacing w:line="240" w:lineRule="auto"/>
              <w:jc w:val="both"/>
              <w:rPr>
                <w:sz w:val="24"/>
                <w:szCs w:val="24"/>
              </w:rPr>
            </w:pPr>
          </w:p>
          <w:p w:rsidR="00F421EC" w:rsidRPr="00085B8B" w:rsidRDefault="00F421EC" w:rsidP="00033DA4">
            <w:pPr>
              <w:widowControl/>
              <w:tabs>
                <w:tab w:val="num" w:pos="1260"/>
              </w:tabs>
              <w:spacing w:line="240" w:lineRule="auto"/>
              <w:jc w:val="both"/>
              <w:rPr>
                <w:sz w:val="24"/>
                <w:szCs w:val="24"/>
              </w:rPr>
            </w:pPr>
          </w:p>
          <w:p w:rsidR="00F421EC" w:rsidRPr="00085B8B" w:rsidRDefault="00F421EC" w:rsidP="00033DA4">
            <w:pPr>
              <w:widowControl/>
              <w:tabs>
                <w:tab w:val="num" w:pos="1260"/>
              </w:tabs>
              <w:spacing w:line="240" w:lineRule="auto"/>
              <w:jc w:val="both"/>
              <w:rPr>
                <w:sz w:val="24"/>
                <w:szCs w:val="24"/>
              </w:rPr>
            </w:pPr>
            <w:r w:rsidRPr="00085B8B">
              <w:rPr>
                <w:sz w:val="24"/>
                <w:szCs w:val="24"/>
              </w:rPr>
              <w:t>____________________</w:t>
            </w:r>
            <w:r w:rsidRPr="00085B8B">
              <w:rPr>
                <w:i/>
                <w:sz w:val="24"/>
                <w:szCs w:val="24"/>
              </w:rPr>
              <w:t>ФИО</w:t>
            </w:r>
          </w:p>
          <w:p w:rsidR="00F421EC" w:rsidRPr="00085B8B" w:rsidRDefault="00F421EC" w:rsidP="00033DA4">
            <w:pPr>
              <w:widowControl/>
              <w:tabs>
                <w:tab w:val="num" w:pos="1260"/>
              </w:tabs>
              <w:spacing w:line="240" w:lineRule="auto"/>
              <w:jc w:val="both"/>
              <w:rPr>
                <w:sz w:val="24"/>
                <w:szCs w:val="24"/>
              </w:rPr>
            </w:pPr>
            <w:r w:rsidRPr="00085B8B">
              <w:rPr>
                <w:sz w:val="24"/>
                <w:szCs w:val="24"/>
              </w:rPr>
              <w:t xml:space="preserve">МП </w:t>
            </w:r>
            <w:r w:rsidRPr="00085B8B">
              <w:rPr>
                <w:i/>
                <w:sz w:val="24"/>
                <w:szCs w:val="24"/>
              </w:rPr>
              <w:t>(при наличии)</w:t>
            </w:r>
          </w:p>
        </w:tc>
      </w:tr>
    </w:tbl>
    <w:p w:rsidR="00F421EC" w:rsidRDefault="00F421EC" w:rsidP="00F421EC">
      <w:pPr>
        <w:widowControl/>
        <w:spacing w:line="240" w:lineRule="auto"/>
        <w:jc w:val="right"/>
        <w:rPr>
          <w:sz w:val="24"/>
          <w:szCs w:val="24"/>
        </w:rPr>
      </w:pPr>
    </w:p>
    <w:p w:rsidR="00F421EC" w:rsidRDefault="00F421EC" w:rsidP="00F421EC">
      <w:pPr>
        <w:widowControl/>
        <w:spacing w:line="240" w:lineRule="auto"/>
        <w:jc w:val="right"/>
        <w:rPr>
          <w:sz w:val="24"/>
          <w:szCs w:val="24"/>
        </w:rPr>
      </w:pPr>
    </w:p>
    <w:p w:rsidR="00F421EC" w:rsidRDefault="00F421EC" w:rsidP="00F421EC">
      <w:pPr>
        <w:widowControl/>
        <w:spacing w:line="240" w:lineRule="auto"/>
        <w:jc w:val="right"/>
        <w:rPr>
          <w:sz w:val="24"/>
          <w:szCs w:val="24"/>
        </w:rPr>
      </w:pPr>
    </w:p>
    <w:p w:rsidR="00F421EC" w:rsidRDefault="00F421EC" w:rsidP="00F421EC">
      <w:pPr>
        <w:widowControl/>
        <w:spacing w:line="240" w:lineRule="auto"/>
        <w:jc w:val="right"/>
        <w:rPr>
          <w:sz w:val="24"/>
          <w:szCs w:val="24"/>
        </w:rPr>
      </w:pPr>
    </w:p>
    <w:p w:rsidR="00F421EC" w:rsidRDefault="00F421EC" w:rsidP="00F421EC">
      <w:pPr>
        <w:widowControl/>
        <w:spacing w:line="240" w:lineRule="auto"/>
        <w:jc w:val="right"/>
        <w:rPr>
          <w:sz w:val="24"/>
          <w:szCs w:val="24"/>
        </w:rPr>
      </w:pPr>
    </w:p>
    <w:p w:rsidR="00F421EC" w:rsidRDefault="00F421EC" w:rsidP="00F421EC">
      <w:pPr>
        <w:widowControl/>
        <w:spacing w:line="240" w:lineRule="auto"/>
        <w:jc w:val="right"/>
        <w:rPr>
          <w:sz w:val="24"/>
          <w:szCs w:val="24"/>
        </w:rPr>
      </w:pPr>
    </w:p>
    <w:p w:rsidR="00F421EC" w:rsidRDefault="00F421EC" w:rsidP="00F421EC">
      <w:pPr>
        <w:widowControl/>
        <w:spacing w:line="240" w:lineRule="auto"/>
        <w:jc w:val="right"/>
        <w:rPr>
          <w:sz w:val="24"/>
          <w:szCs w:val="24"/>
        </w:rPr>
      </w:pPr>
    </w:p>
    <w:p w:rsidR="00F421EC" w:rsidRDefault="00F421EC" w:rsidP="00F421EC">
      <w:pPr>
        <w:widowControl/>
        <w:spacing w:line="240" w:lineRule="auto"/>
        <w:jc w:val="right"/>
        <w:rPr>
          <w:sz w:val="24"/>
          <w:szCs w:val="24"/>
        </w:rPr>
      </w:pPr>
    </w:p>
    <w:p w:rsidR="005423BC" w:rsidRDefault="005423BC" w:rsidP="00F421EC">
      <w:pPr>
        <w:widowControl/>
        <w:spacing w:line="240" w:lineRule="auto"/>
        <w:jc w:val="right"/>
        <w:rPr>
          <w:sz w:val="24"/>
          <w:szCs w:val="24"/>
        </w:rPr>
      </w:pPr>
    </w:p>
    <w:p w:rsidR="005423BC" w:rsidRDefault="005423BC" w:rsidP="00F421EC">
      <w:pPr>
        <w:widowControl/>
        <w:spacing w:line="240" w:lineRule="auto"/>
        <w:jc w:val="right"/>
        <w:rPr>
          <w:sz w:val="24"/>
          <w:szCs w:val="24"/>
        </w:rPr>
      </w:pPr>
    </w:p>
    <w:p w:rsidR="005423BC" w:rsidRDefault="005423BC" w:rsidP="00F421EC">
      <w:pPr>
        <w:widowControl/>
        <w:spacing w:line="240" w:lineRule="auto"/>
        <w:jc w:val="right"/>
        <w:rPr>
          <w:sz w:val="24"/>
          <w:szCs w:val="24"/>
        </w:rPr>
      </w:pPr>
    </w:p>
    <w:p w:rsidR="005423BC" w:rsidRDefault="005423BC" w:rsidP="00F421EC">
      <w:pPr>
        <w:widowControl/>
        <w:spacing w:line="240" w:lineRule="auto"/>
        <w:jc w:val="right"/>
        <w:rPr>
          <w:sz w:val="24"/>
          <w:szCs w:val="24"/>
        </w:rPr>
      </w:pPr>
    </w:p>
    <w:p w:rsidR="005423BC" w:rsidRDefault="005423BC" w:rsidP="00F421EC">
      <w:pPr>
        <w:widowControl/>
        <w:spacing w:line="240" w:lineRule="auto"/>
        <w:jc w:val="right"/>
        <w:rPr>
          <w:sz w:val="24"/>
          <w:szCs w:val="24"/>
        </w:rPr>
      </w:pPr>
    </w:p>
    <w:p w:rsidR="005423BC" w:rsidRDefault="005423BC" w:rsidP="00F421EC">
      <w:pPr>
        <w:widowControl/>
        <w:spacing w:line="240" w:lineRule="auto"/>
        <w:jc w:val="right"/>
        <w:rPr>
          <w:sz w:val="24"/>
          <w:szCs w:val="24"/>
        </w:rPr>
      </w:pPr>
    </w:p>
    <w:p w:rsidR="005423BC" w:rsidRDefault="005423BC" w:rsidP="00F421EC">
      <w:pPr>
        <w:widowControl/>
        <w:spacing w:line="240" w:lineRule="auto"/>
        <w:jc w:val="right"/>
        <w:rPr>
          <w:sz w:val="24"/>
          <w:szCs w:val="24"/>
        </w:rPr>
      </w:pPr>
    </w:p>
    <w:p w:rsidR="005423BC" w:rsidRDefault="005423BC" w:rsidP="00F421EC">
      <w:pPr>
        <w:widowControl/>
        <w:spacing w:line="240" w:lineRule="auto"/>
        <w:jc w:val="right"/>
        <w:rPr>
          <w:sz w:val="24"/>
          <w:szCs w:val="24"/>
        </w:rPr>
      </w:pPr>
    </w:p>
    <w:p w:rsidR="005423BC" w:rsidRDefault="005423BC" w:rsidP="00F421EC">
      <w:pPr>
        <w:widowControl/>
        <w:spacing w:line="240" w:lineRule="auto"/>
        <w:jc w:val="right"/>
        <w:rPr>
          <w:sz w:val="24"/>
          <w:szCs w:val="24"/>
        </w:rPr>
      </w:pPr>
    </w:p>
    <w:p w:rsidR="005423BC" w:rsidRDefault="005423BC" w:rsidP="00F421EC">
      <w:pPr>
        <w:widowControl/>
        <w:spacing w:line="240" w:lineRule="auto"/>
        <w:jc w:val="right"/>
        <w:rPr>
          <w:sz w:val="24"/>
          <w:szCs w:val="24"/>
        </w:rPr>
      </w:pPr>
    </w:p>
    <w:p w:rsidR="005423BC" w:rsidRDefault="005423BC" w:rsidP="00F421EC">
      <w:pPr>
        <w:widowControl/>
        <w:spacing w:line="240" w:lineRule="auto"/>
        <w:jc w:val="right"/>
        <w:rPr>
          <w:sz w:val="24"/>
          <w:szCs w:val="24"/>
        </w:rPr>
      </w:pPr>
    </w:p>
    <w:p w:rsidR="005423BC" w:rsidRDefault="005423BC" w:rsidP="00F421EC">
      <w:pPr>
        <w:widowControl/>
        <w:spacing w:line="240" w:lineRule="auto"/>
        <w:jc w:val="right"/>
        <w:rPr>
          <w:sz w:val="24"/>
          <w:szCs w:val="24"/>
        </w:rPr>
      </w:pPr>
    </w:p>
    <w:p w:rsidR="005423BC" w:rsidRDefault="005423BC" w:rsidP="00F421EC">
      <w:pPr>
        <w:widowControl/>
        <w:spacing w:line="240" w:lineRule="auto"/>
        <w:jc w:val="right"/>
        <w:rPr>
          <w:sz w:val="24"/>
          <w:szCs w:val="24"/>
        </w:rPr>
      </w:pPr>
    </w:p>
    <w:p w:rsidR="005423BC" w:rsidRDefault="005423BC" w:rsidP="00F421EC">
      <w:pPr>
        <w:widowControl/>
        <w:spacing w:line="240" w:lineRule="auto"/>
        <w:jc w:val="right"/>
        <w:rPr>
          <w:sz w:val="24"/>
          <w:szCs w:val="24"/>
        </w:rPr>
      </w:pPr>
    </w:p>
    <w:p w:rsidR="005423BC" w:rsidRDefault="005423BC" w:rsidP="00F421EC">
      <w:pPr>
        <w:widowControl/>
        <w:spacing w:line="240" w:lineRule="auto"/>
        <w:jc w:val="right"/>
        <w:rPr>
          <w:sz w:val="24"/>
          <w:szCs w:val="24"/>
        </w:rPr>
      </w:pPr>
    </w:p>
    <w:p w:rsidR="005423BC" w:rsidRDefault="005423BC" w:rsidP="00F421EC">
      <w:pPr>
        <w:widowControl/>
        <w:spacing w:line="240" w:lineRule="auto"/>
        <w:jc w:val="right"/>
        <w:rPr>
          <w:sz w:val="24"/>
          <w:szCs w:val="24"/>
        </w:rPr>
      </w:pPr>
    </w:p>
    <w:p w:rsidR="005423BC" w:rsidRDefault="005423BC" w:rsidP="00F421EC">
      <w:pPr>
        <w:widowControl/>
        <w:spacing w:line="240" w:lineRule="auto"/>
        <w:jc w:val="right"/>
        <w:rPr>
          <w:sz w:val="24"/>
          <w:szCs w:val="24"/>
        </w:rPr>
      </w:pPr>
    </w:p>
    <w:p w:rsidR="005423BC" w:rsidRDefault="005423BC" w:rsidP="00F421EC">
      <w:pPr>
        <w:widowControl/>
        <w:spacing w:line="240" w:lineRule="auto"/>
        <w:jc w:val="right"/>
        <w:rPr>
          <w:sz w:val="24"/>
          <w:szCs w:val="24"/>
        </w:rPr>
      </w:pPr>
    </w:p>
    <w:p w:rsidR="005423BC" w:rsidRDefault="005423BC" w:rsidP="00F421EC">
      <w:pPr>
        <w:widowControl/>
        <w:spacing w:line="240" w:lineRule="auto"/>
        <w:jc w:val="right"/>
        <w:rPr>
          <w:sz w:val="24"/>
          <w:szCs w:val="24"/>
        </w:rPr>
      </w:pPr>
    </w:p>
    <w:p w:rsidR="005423BC" w:rsidRDefault="005423BC" w:rsidP="00F421EC">
      <w:pPr>
        <w:widowControl/>
        <w:spacing w:line="240" w:lineRule="auto"/>
        <w:jc w:val="right"/>
        <w:rPr>
          <w:sz w:val="24"/>
          <w:szCs w:val="24"/>
        </w:rPr>
      </w:pPr>
    </w:p>
    <w:p w:rsidR="005423BC" w:rsidRDefault="005423BC" w:rsidP="00F421EC">
      <w:pPr>
        <w:widowControl/>
        <w:spacing w:line="240" w:lineRule="auto"/>
        <w:jc w:val="right"/>
        <w:rPr>
          <w:sz w:val="24"/>
          <w:szCs w:val="24"/>
        </w:rPr>
      </w:pPr>
    </w:p>
    <w:p w:rsidR="005423BC" w:rsidRDefault="005423BC" w:rsidP="00F421EC">
      <w:pPr>
        <w:widowControl/>
        <w:spacing w:line="240" w:lineRule="auto"/>
        <w:jc w:val="right"/>
        <w:rPr>
          <w:sz w:val="24"/>
          <w:szCs w:val="24"/>
        </w:rPr>
      </w:pPr>
    </w:p>
    <w:p w:rsidR="005423BC" w:rsidRDefault="005423BC" w:rsidP="00F421EC">
      <w:pPr>
        <w:widowControl/>
        <w:spacing w:line="240" w:lineRule="auto"/>
        <w:jc w:val="right"/>
        <w:rPr>
          <w:sz w:val="24"/>
          <w:szCs w:val="24"/>
        </w:rPr>
      </w:pPr>
    </w:p>
    <w:p w:rsidR="00F421EC" w:rsidRPr="00BD23D5" w:rsidRDefault="00F421EC" w:rsidP="00F421EC">
      <w:pPr>
        <w:widowControl/>
        <w:spacing w:line="240" w:lineRule="auto"/>
        <w:jc w:val="right"/>
        <w:rPr>
          <w:sz w:val="24"/>
          <w:szCs w:val="24"/>
        </w:rPr>
      </w:pPr>
      <w:r w:rsidRPr="00BD23D5">
        <w:rPr>
          <w:sz w:val="24"/>
          <w:szCs w:val="24"/>
        </w:rPr>
        <w:lastRenderedPageBreak/>
        <w:t>Приложение № 1 к договору №_________</w:t>
      </w:r>
    </w:p>
    <w:p w:rsidR="00F421EC" w:rsidRPr="00BD23D5" w:rsidRDefault="00F421EC" w:rsidP="00F421EC">
      <w:pPr>
        <w:widowControl/>
        <w:spacing w:line="240" w:lineRule="auto"/>
        <w:jc w:val="right"/>
        <w:rPr>
          <w:sz w:val="24"/>
          <w:szCs w:val="24"/>
        </w:rPr>
      </w:pPr>
      <w:r w:rsidRPr="00BD23D5">
        <w:rPr>
          <w:sz w:val="24"/>
          <w:szCs w:val="24"/>
        </w:rPr>
        <w:t>от  «___»___________201</w:t>
      </w:r>
      <w:r>
        <w:rPr>
          <w:sz w:val="24"/>
          <w:szCs w:val="24"/>
        </w:rPr>
        <w:t>__</w:t>
      </w:r>
      <w:r w:rsidRPr="00BD23D5">
        <w:rPr>
          <w:sz w:val="24"/>
          <w:szCs w:val="24"/>
        </w:rPr>
        <w:t xml:space="preserve"> г.</w:t>
      </w:r>
    </w:p>
    <w:p w:rsidR="00F421EC" w:rsidRPr="00BD23D5" w:rsidRDefault="00F421EC" w:rsidP="00F421EC">
      <w:pPr>
        <w:widowControl/>
        <w:spacing w:line="240" w:lineRule="auto"/>
        <w:jc w:val="center"/>
        <w:rPr>
          <w:b/>
          <w:sz w:val="24"/>
          <w:szCs w:val="24"/>
        </w:rPr>
      </w:pPr>
    </w:p>
    <w:p w:rsidR="00F421EC" w:rsidRPr="00BD23D5" w:rsidRDefault="00F421EC" w:rsidP="00F421EC">
      <w:pPr>
        <w:widowControl/>
        <w:spacing w:line="240" w:lineRule="auto"/>
        <w:jc w:val="center"/>
        <w:rPr>
          <w:sz w:val="24"/>
          <w:szCs w:val="24"/>
        </w:rPr>
      </w:pPr>
      <w:r w:rsidRPr="003A12B6">
        <w:rPr>
          <w:sz w:val="24"/>
          <w:szCs w:val="24"/>
        </w:rPr>
        <w:t>Расчет ежемесячной стоимости оказания транспортных услуг*</w:t>
      </w:r>
      <w:r>
        <w:rPr>
          <w:sz w:val="24"/>
          <w:szCs w:val="24"/>
        </w:rPr>
        <w:t xml:space="preserve"> </w:t>
      </w:r>
    </w:p>
    <w:p w:rsidR="00F421EC" w:rsidRPr="003A12B6" w:rsidRDefault="00F421EC" w:rsidP="00F421EC">
      <w:pPr>
        <w:widowControl/>
        <w:spacing w:line="240" w:lineRule="auto"/>
        <w:rPr>
          <w:color w:val="1F497D" w:themeColor="text2"/>
          <w:sz w:val="24"/>
          <w:szCs w:val="24"/>
        </w:rPr>
      </w:pPr>
      <w:r w:rsidRPr="003A12B6">
        <w:rPr>
          <w:color w:val="1F497D" w:themeColor="text2"/>
          <w:sz w:val="24"/>
          <w:szCs w:val="24"/>
        </w:rPr>
        <w:t>*заполняется Исполнителем</w:t>
      </w:r>
    </w:p>
    <w:p w:rsidR="00F421EC" w:rsidRPr="003A12B6" w:rsidRDefault="00F421EC" w:rsidP="00F421EC">
      <w:pPr>
        <w:widowControl/>
        <w:spacing w:line="240" w:lineRule="auto"/>
        <w:rPr>
          <w:b/>
          <w:sz w:val="24"/>
          <w:szCs w:val="24"/>
        </w:rPr>
      </w:pPr>
    </w:p>
    <w:p w:rsidR="00F421EC" w:rsidRPr="00BD23D5" w:rsidRDefault="00F421EC" w:rsidP="00F421EC">
      <w:pPr>
        <w:widowControl/>
        <w:spacing w:line="240" w:lineRule="auto"/>
        <w:rPr>
          <w:b/>
          <w:sz w:val="24"/>
          <w:szCs w:val="24"/>
        </w:rPr>
      </w:pPr>
    </w:p>
    <w:p w:rsidR="00F421EC" w:rsidRPr="00BD23D5" w:rsidRDefault="00F421EC" w:rsidP="00F421EC">
      <w:pPr>
        <w:widowControl/>
        <w:spacing w:line="240" w:lineRule="auto"/>
        <w:rPr>
          <w:sz w:val="24"/>
          <w:szCs w:val="24"/>
        </w:rPr>
      </w:pPr>
    </w:p>
    <w:tbl>
      <w:tblPr>
        <w:tblStyle w:val="730"/>
        <w:tblW w:w="10456" w:type="dxa"/>
        <w:tblLook w:val="04A0" w:firstRow="1" w:lastRow="0" w:firstColumn="1" w:lastColumn="0" w:noHBand="0" w:noVBand="1"/>
      </w:tblPr>
      <w:tblGrid>
        <w:gridCol w:w="829"/>
        <w:gridCol w:w="3815"/>
        <w:gridCol w:w="2552"/>
        <w:gridCol w:w="3260"/>
      </w:tblGrid>
      <w:tr w:rsidR="00F421EC" w:rsidRPr="0022679F" w:rsidTr="00033DA4">
        <w:tc>
          <w:tcPr>
            <w:tcW w:w="0" w:type="auto"/>
            <w:shd w:val="clear" w:color="auto" w:fill="F2F2F2" w:themeFill="background1" w:themeFillShade="F2"/>
          </w:tcPr>
          <w:p w:rsidR="00F421EC" w:rsidRPr="0022679F" w:rsidRDefault="00F421EC" w:rsidP="00033DA4">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 xml:space="preserve">№ </w:t>
            </w:r>
            <w:proofErr w:type="gramStart"/>
            <w:r w:rsidRPr="0022679F">
              <w:rPr>
                <w:rFonts w:ascii="Times New Roman" w:hAnsi="Times New Roman" w:cs="Times New Roman"/>
                <w:sz w:val="24"/>
                <w:szCs w:val="24"/>
              </w:rPr>
              <w:t>п</w:t>
            </w:r>
            <w:proofErr w:type="gramEnd"/>
            <w:r w:rsidRPr="0022679F">
              <w:rPr>
                <w:rFonts w:ascii="Times New Roman" w:hAnsi="Times New Roman" w:cs="Times New Roman"/>
                <w:sz w:val="24"/>
                <w:szCs w:val="24"/>
              </w:rPr>
              <w:t>/п</w:t>
            </w:r>
          </w:p>
        </w:tc>
        <w:tc>
          <w:tcPr>
            <w:tcW w:w="3815" w:type="dxa"/>
            <w:shd w:val="clear" w:color="auto" w:fill="F2F2F2" w:themeFill="background1" w:themeFillShade="F2"/>
          </w:tcPr>
          <w:p w:rsidR="00F421EC" w:rsidRPr="0022679F" w:rsidRDefault="00F421EC" w:rsidP="00033DA4">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Статья расходов</w:t>
            </w:r>
          </w:p>
        </w:tc>
        <w:tc>
          <w:tcPr>
            <w:tcW w:w="2552" w:type="dxa"/>
            <w:shd w:val="clear" w:color="auto" w:fill="F2F2F2" w:themeFill="background1" w:themeFillShade="F2"/>
          </w:tcPr>
          <w:p w:rsidR="00F421EC" w:rsidRPr="0022679F" w:rsidRDefault="00F421EC" w:rsidP="00033DA4">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Стоимость услуг в месяц, руб.</w:t>
            </w:r>
          </w:p>
        </w:tc>
        <w:tc>
          <w:tcPr>
            <w:tcW w:w="3260" w:type="dxa"/>
            <w:shd w:val="clear" w:color="auto" w:fill="F2F2F2" w:themeFill="background1" w:themeFillShade="F2"/>
          </w:tcPr>
          <w:p w:rsidR="00F421EC" w:rsidRPr="0022679F" w:rsidRDefault="00F421EC" w:rsidP="00033DA4">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Примечание</w:t>
            </w:r>
          </w:p>
        </w:tc>
      </w:tr>
      <w:tr w:rsidR="00F421EC" w:rsidRPr="0022679F" w:rsidTr="00033DA4">
        <w:tc>
          <w:tcPr>
            <w:tcW w:w="0" w:type="auto"/>
          </w:tcPr>
          <w:p w:rsidR="00F421EC" w:rsidRPr="0022679F" w:rsidRDefault="00F421EC" w:rsidP="00033DA4">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1.</w:t>
            </w:r>
          </w:p>
        </w:tc>
        <w:tc>
          <w:tcPr>
            <w:tcW w:w="3815" w:type="dxa"/>
          </w:tcPr>
          <w:p w:rsidR="00F421EC" w:rsidRPr="0022679F" w:rsidRDefault="00F421EC" w:rsidP="00033DA4">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Фонд оплаты труда (ФОТ)</w:t>
            </w:r>
          </w:p>
        </w:tc>
        <w:tc>
          <w:tcPr>
            <w:tcW w:w="2552" w:type="dxa"/>
          </w:tcPr>
          <w:p w:rsidR="00F421EC" w:rsidRPr="0022679F" w:rsidRDefault="00F421EC" w:rsidP="00033DA4">
            <w:pPr>
              <w:widowControl/>
              <w:spacing w:line="240" w:lineRule="auto"/>
              <w:jc w:val="right"/>
              <w:rPr>
                <w:rFonts w:ascii="Times New Roman" w:hAnsi="Times New Roman" w:cs="Times New Roman"/>
                <w:sz w:val="24"/>
                <w:szCs w:val="24"/>
              </w:rPr>
            </w:pPr>
          </w:p>
        </w:tc>
        <w:tc>
          <w:tcPr>
            <w:tcW w:w="3260" w:type="dxa"/>
          </w:tcPr>
          <w:p w:rsidR="00F421EC" w:rsidRPr="0022679F" w:rsidRDefault="00F421EC" w:rsidP="00033DA4">
            <w:pPr>
              <w:widowControl/>
              <w:spacing w:line="240" w:lineRule="auto"/>
              <w:jc w:val="right"/>
              <w:rPr>
                <w:rFonts w:ascii="Times New Roman" w:hAnsi="Times New Roman" w:cs="Times New Roman"/>
                <w:sz w:val="24"/>
                <w:szCs w:val="24"/>
              </w:rPr>
            </w:pPr>
          </w:p>
        </w:tc>
      </w:tr>
      <w:tr w:rsidR="00F421EC" w:rsidRPr="0022679F" w:rsidTr="00033DA4">
        <w:tc>
          <w:tcPr>
            <w:tcW w:w="0" w:type="auto"/>
          </w:tcPr>
          <w:p w:rsidR="00F421EC" w:rsidRPr="0022679F" w:rsidRDefault="00F421EC" w:rsidP="00033DA4">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2.</w:t>
            </w:r>
          </w:p>
        </w:tc>
        <w:tc>
          <w:tcPr>
            <w:tcW w:w="3815" w:type="dxa"/>
          </w:tcPr>
          <w:p w:rsidR="00F421EC" w:rsidRPr="0022679F" w:rsidRDefault="00F421EC" w:rsidP="00033DA4">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Начисления на ФОТ</w:t>
            </w:r>
          </w:p>
        </w:tc>
        <w:tc>
          <w:tcPr>
            <w:tcW w:w="2552" w:type="dxa"/>
          </w:tcPr>
          <w:p w:rsidR="00F421EC" w:rsidRPr="0022679F" w:rsidRDefault="00F421EC" w:rsidP="00033DA4">
            <w:pPr>
              <w:widowControl/>
              <w:spacing w:line="240" w:lineRule="auto"/>
              <w:jc w:val="right"/>
              <w:rPr>
                <w:rFonts w:ascii="Times New Roman" w:hAnsi="Times New Roman" w:cs="Times New Roman"/>
                <w:sz w:val="24"/>
                <w:szCs w:val="24"/>
              </w:rPr>
            </w:pPr>
          </w:p>
        </w:tc>
        <w:tc>
          <w:tcPr>
            <w:tcW w:w="3260" w:type="dxa"/>
          </w:tcPr>
          <w:p w:rsidR="00F421EC" w:rsidRPr="0022679F" w:rsidRDefault="00F421EC" w:rsidP="00033DA4">
            <w:pPr>
              <w:widowControl/>
              <w:spacing w:line="240" w:lineRule="auto"/>
              <w:jc w:val="right"/>
              <w:rPr>
                <w:rFonts w:ascii="Times New Roman" w:hAnsi="Times New Roman" w:cs="Times New Roman"/>
                <w:sz w:val="24"/>
                <w:szCs w:val="24"/>
              </w:rPr>
            </w:pPr>
            <w:r w:rsidRPr="0022679F">
              <w:rPr>
                <w:rFonts w:ascii="Times New Roman" w:hAnsi="Times New Roman" w:cs="Times New Roman"/>
                <w:sz w:val="24"/>
                <w:szCs w:val="24"/>
              </w:rPr>
              <w:t>__%</w:t>
            </w:r>
          </w:p>
        </w:tc>
      </w:tr>
      <w:tr w:rsidR="00F421EC" w:rsidRPr="0022679F" w:rsidTr="00033DA4">
        <w:tc>
          <w:tcPr>
            <w:tcW w:w="0" w:type="auto"/>
          </w:tcPr>
          <w:p w:rsidR="00F421EC" w:rsidRPr="0022679F" w:rsidRDefault="00F421EC" w:rsidP="00033DA4">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3.</w:t>
            </w:r>
          </w:p>
        </w:tc>
        <w:tc>
          <w:tcPr>
            <w:tcW w:w="3815" w:type="dxa"/>
          </w:tcPr>
          <w:p w:rsidR="00F421EC" w:rsidRPr="0022679F" w:rsidRDefault="00F421EC" w:rsidP="00033DA4">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Прочие расходы</w:t>
            </w:r>
          </w:p>
        </w:tc>
        <w:tc>
          <w:tcPr>
            <w:tcW w:w="2552" w:type="dxa"/>
          </w:tcPr>
          <w:p w:rsidR="00F421EC" w:rsidRPr="0022679F" w:rsidRDefault="00F421EC" w:rsidP="00033DA4">
            <w:pPr>
              <w:widowControl/>
              <w:spacing w:line="240" w:lineRule="auto"/>
              <w:jc w:val="right"/>
              <w:rPr>
                <w:rFonts w:ascii="Times New Roman" w:hAnsi="Times New Roman" w:cs="Times New Roman"/>
                <w:sz w:val="24"/>
                <w:szCs w:val="24"/>
              </w:rPr>
            </w:pPr>
          </w:p>
        </w:tc>
        <w:tc>
          <w:tcPr>
            <w:tcW w:w="3260" w:type="dxa"/>
          </w:tcPr>
          <w:p w:rsidR="00F421EC" w:rsidRPr="0022679F" w:rsidRDefault="00F421EC" w:rsidP="00033DA4">
            <w:pPr>
              <w:widowControl/>
              <w:spacing w:line="240" w:lineRule="auto"/>
              <w:jc w:val="right"/>
              <w:rPr>
                <w:rFonts w:ascii="Times New Roman" w:hAnsi="Times New Roman" w:cs="Times New Roman"/>
                <w:sz w:val="24"/>
                <w:szCs w:val="24"/>
              </w:rPr>
            </w:pPr>
          </w:p>
        </w:tc>
      </w:tr>
      <w:tr w:rsidR="00F421EC" w:rsidRPr="0022679F" w:rsidTr="00033DA4">
        <w:tc>
          <w:tcPr>
            <w:tcW w:w="0" w:type="auto"/>
          </w:tcPr>
          <w:p w:rsidR="00F421EC" w:rsidRPr="0022679F" w:rsidRDefault="00F421EC" w:rsidP="00033DA4">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4.</w:t>
            </w:r>
          </w:p>
        </w:tc>
        <w:tc>
          <w:tcPr>
            <w:tcW w:w="3815" w:type="dxa"/>
          </w:tcPr>
          <w:p w:rsidR="00F421EC" w:rsidRPr="0022679F" w:rsidRDefault="00F421EC" w:rsidP="00033DA4">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Накладные расходы</w:t>
            </w:r>
          </w:p>
        </w:tc>
        <w:tc>
          <w:tcPr>
            <w:tcW w:w="2552" w:type="dxa"/>
          </w:tcPr>
          <w:p w:rsidR="00F421EC" w:rsidRPr="0022679F" w:rsidRDefault="00F421EC" w:rsidP="00033DA4">
            <w:pPr>
              <w:widowControl/>
              <w:spacing w:line="240" w:lineRule="auto"/>
              <w:jc w:val="right"/>
              <w:rPr>
                <w:rFonts w:ascii="Times New Roman" w:hAnsi="Times New Roman" w:cs="Times New Roman"/>
                <w:sz w:val="24"/>
                <w:szCs w:val="24"/>
              </w:rPr>
            </w:pPr>
          </w:p>
        </w:tc>
        <w:tc>
          <w:tcPr>
            <w:tcW w:w="3260" w:type="dxa"/>
          </w:tcPr>
          <w:p w:rsidR="00F421EC" w:rsidRPr="0022679F" w:rsidRDefault="00F421EC" w:rsidP="00033DA4">
            <w:pPr>
              <w:widowControl/>
              <w:spacing w:line="240" w:lineRule="auto"/>
              <w:jc w:val="right"/>
              <w:rPr>
                <w:rFonts w:ascii="Times New Roman" w:hAnsi="Times New Roman" w:cs="Times New Roman"/>
                <w:sz w:val="24"/>
                <w:szCs w:val="24"/>
              </w:rPr>
            </w:pPr>
            <w:r w:rsidRPr="0022679F">
              <w:rPr>
                <w:rFonts w:ascii="Times New Roman" w:hAnsi="Times New Roman" w:cs="Times New Roman"/>
                <w:sz w:val="24"/>
                <w:szCs w:val="24"/>
              </w:rPr>
              <w:t xml:space="preserve">__ % </w:t>
            </w:r>
            <w:proofErr w:type="gramStart"/>
            <w:r w:rsidRPr="0022679F">
              <w:rPr>
                <w:rFonts w:ascii="Times New Roman" w:hAnsi="Times New Roman" w:cs="Times New Roman"/>
                <w:sz w:val="24"/>
                <w:szCs w:val="24"/>
              </w:rPr>
              <w:t>от</w:t>
            </w:r>
            <w:proofErr w:type="gramEnd"/>
            <w:r w:rsidRPr="0022679F">
              <w:rPr>
                <w:rFonts w:ascii="Times New Roman" w:hAnsi="Times New Roman" w:cs="Times New Roman"/>
                <w:sz w:val="24"/>
                <w:szCs w:val="24"/>
              </w:rPr>
              <w:t xml:space="preserve"> ФОТ</w:t>
            </w:r>
          </w:p>
        </w:tc>
      </w:tr>
      <w:tr w:rsidR="00F421EC" w:rsidRPr="0022679F" w:rsidTr="00033DA4">
        <w:tc>
          <w:tcPr>
            <w:tcW w:w="0" w:type="auto"/>
          </w:tcPr>
          <w:p w:rsidR="00F421EC" w:rsidRPr="0022679F" w:rsidRDefault="00F421EC" w:rsidP="00033DA4">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5.</w:t>
            </w:r>
          </w:p>
        </w:tc>
        <w:tc>
          <w:tcPr>
            <w:tcW w:w="3815" w:type="dxa"/>
          </w:tcPr>
          <w:p w:rsidR="00F421EC" w:rsidRPr="0022679F" w:rsidRDefault="00F421EC" w:rsidP="00033DA4">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ИТОГО стоимость</w:t>
            </w:r>
          </w:p>
        </w:tc>
        <w:tc>
          <w:tcPr>
            <w:tcW w:w="2552" w:type="dxa"/>
          </w:tcPr>
          <w:p w:rsidR="00F421EC" w:rsidRPr="0022679F" w:rsidRDefault="00F421EC" w:rsidP="00033DA4">
            <w:pPr>
              <w:widowControl/>
              <w:spacing w:line="240" w:lineRule="auto"/>
              <w:jc w:val="right"/>
              <w:rPr>
                <w:rFonts w:ascii="Times New Roman" w:hAnsi="Times New Roman" w:cs="Times New Roman"/>
                <w:sz w:val="24"/>
                <w:szCs w:val="24"/>
              </w:rPr>
            </w:pPr>
          </w:p>
        </w:tc>
        <w:tc>
          <w:tcPr>
            <w:tcW w:w="3260" w:type="dxa"/>
          </w:tcPr>
          <w:p w:rsidR="00F421EC" w:rsidRPr="0022679F" w:rsidRDefault="00F421EC" w:rsidP="00033DA4">
            <w:pPr>
              <w:widowControl/>
              <w:spacing w:line="240" w:lineRule="auto"/>
              <w:jc w:val="right"/>
              <w:rPr>
                <w:rFonts w:ascii="Times New Roman" w:hAnsi="Times New Roman" w:cs="Times New Roman"/>
                <w:sz w:val="24"/>
                <w:szCs w:val="24"/>
              </w:rPr>
            </w:pPr>
          </w:p>
        </w:tc>
      </w:tr>
      <w:tr w:rsidR="00F421EC" w:rsidRPr="0022679F" w:rsidTr="00033DA4">
        <w:tc>
          <w:tcPr>
            <w:tcW w:w="0" w:type="auto"/>
          </w:tcPr>
          <w:p w:rsidR="00F421EC" w:rsidRPr="0022679F" w:rsidRDefault="00F421EC" w:rsidP="00033DA4">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6.</w:t>
            </w:r>
          </w:p>
        </w:tc>
        <w:tc>
          <w:tcPr>
            <w:tcW w:w="3815" w:type="dxa"/>
          </w:tcPr>
          <w:p w:rsidR="00F421EC" w:rsidRPr="0022679F" w:rsidRDefault="00F421EC" w:rsidP="00033DA4">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Прибыль</w:t>
            </w:r>
          </w:p>
        </w:tc>
        <w:tc>
          <w:tcPr>
            <w:tcW w:w="2552" w:type="dxa"/>
          </w:tcPr>
          <w:p w:rsidR="00F421EC" w:rsidRPr="0022679F" w:rsidRDefault="00F421EC" w:rsidP="00033DA4">
            <w:pPr>
              <w:widowControl/>
              <w:spacing w:line="240" w:lineRule="auto"/>
              <w:jc w:val="right"/>
              <w:rPr>
                <w:rFonts w:ascii="Times New Roman" w:hAnsi="Times New Roman" w:cs="Times New Roman"/>
                <w:sz w:val="24"/>
                <w:szCs w:val="24"/>
              </w:rPr>
            </w:pPr>
          </w:p>
        </w:tc>
        <w:tc>
          <w:tcPr>
            <w:tcW w:w="3260" w:type="dxa"/>
          </w:tcPr>
          <w:p w:rsidR="00F421EC" w:rsidRPr="0022679F" w:rsidRDefault="00F421EC" w:rsidP="00033DA4">
            <w:pPr>
              <w:widowControl/>
              <w:spacing w:line="240" w:lineRule="auto"/>
              <w:jc w:val="right"/>
              <w:rPr>
                <w:rFonts w:ascii="Times New Roman" w:hAnsi="Times New Roman" w:cs="Times New Roman"/>
                <w:sz w:val="24"/>
                <w:szCs w:val="24"/>
              </w:rPr>
            </w:pPr>
          </w:p>
        </w:tc>
      </w:tr>
      <w:tr w:rsidR="00F421EC" w:rsidRPr="0022679F" w:rsidTr="00033DA4">
        <w:tc>
          <w:tcPr>
            <w:tcW w:w="0" w:type="auto"/>
          </w:tcPr>
          <w:p w:rsidR="00F421EC" w:rsidRPr="0022679F" w:rsidRDefault="00F421EC" w:rsidP="00033DA4">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7.</w:t>
            </w:r>
          </w:p>
        </w:tc>
        <w:tc>
          <w:tcPr>
            <w:tcW w:w="3815" w:type="dxa"/>
          </w:tcPr>
          <w:p w:rsidR="00F421EC" w:rsidRPr="0022679F" w:rsidRDefault="00F421EC" w:rsidP="00033DA4">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Всего без НДС</w:t>
            </w:r>
          </w:p>
        </w:tc>
        <w:tc>
          <w:tcPr>
            <w:tcW w:w="2552" w:type="dxa"/>
          </w:tcPr>
          <w:p w:rsidR="00F421EC" w:rsidRPr="0022679F" w:rsidRDefault="00F421EC" w:rsidP="00033DA4">
            <w:pPr>
              <w:widowControl/>
              <w:spacing w:line="240" w:lineRule="auto"/>
              <w:jc w:val="right"/>
              <w:rPr>
                <w:rFonts w:ascii="Times New Roman" w:hAnsi="Times New Roman" w:cs="Times New Roman"/>
                <w:sz w:val="24"/>
                <w:szCs w:val="24"/>
              </w:rPr>
            </w:pPr>
          </w:p>
        </w:tc>
        <w:tc>
          <w:tcPr>
            <w:tcW w:w="3260" w:type="dxa"/>
          </w:tcPr>
          <w:p w:rsidR="00F421EC" w:rsidRPr="0022679F" w:rsidRDefault="00F421EC" w:rsidP="00033DA4">
            <w:pPr>
              <w:widowControl/>
              <w:spacing w:line="240" w:lineRule="auto"/>
              <w:jc w:val="right"/>
              <w:rPr>
                <w:rFonts w:ascii="Times New Roman" w:hAnsi="Times New Roman" w:cs="Times New Roman"/>
                <w:sz w:val="24"/>
                <w:szCs w:val="24"/>
              </w:rPr>
            </w:pPr>
          </w:p>
        </w:tc>
      </w:tr>
      <w:tr w:rsidR="00F421EC" w:rsidRPr="0022679F" w:rsidTr="00033DA4">
        <w:tc>
          <w:tcPr>
            <w:tcW w:w="0" w:type="auto"/>
          </w:tcPr>
          <w:p w:rsidR="00F421EC" w:rsidRPr="0022679F" w:rsidRDefault="00F421EC" w:rsidP="00033DA4">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8.</w:t>
            </w:r>
          </w:p>
        </w:tc>
        <w:tc>
          <w:tcPr>
            <w:tcW w:w="3815" w:type="dxa"/>
          </w:tcPr>
          <w:p w:rsidR="00F421EC" w:rsidRPr="0022679F" w:rsidRDefault="00F421EC" w:rsidP="00033DA4">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НДС</w:t>
            </w:r>
          </w:p>
        </w:tc>
        <w:tc>
          <w:tcPr>
            <w:tcW w:w="2552" w:type="dxa"/>
          </w:tcPr>
          <w:p w:rsidR="00F421EC" w:rsidRPr="0022679F" w:rsidRDefault="00F421EC" w:rsidP="00033DA4">
            <w:pPr>
              <w:widowControl/>
              <w:spacing w:line="240" w:lineRule="auto"/>
              <w:jc w:val="right"/>
              <w:rPr>
                <w:rFonts w:ascii="Times New Roman" w:hAnsi="Times New Roman" w:cs="Times New Roman"/>
                <w:sz w:val="24"/>
                <w:szCs w:val="24"/>
              </w:rPr>
            </w:pPr>
          </w:p>
        </w:tc>
        <w:tc>
          <w:tcPr>
            <w:tcW w:w="3260" w:type="dxa"/>
          </w:tcPr>
          <w:p w:rsidR="00F421EC" w:rsidRPr="0022679F" w:rsidRDefault="00F421EC" w:rsidP="00033DA4">
            <w:pPr>
              <w:widowControl/>
              <w:spacing w:line="240" w:lineRule="auto"/>
              <w:jc w:val="right"/>
              <w:rPr>
                <w:rFonts w:ascii="Times New Roman" w:hAnsi="Times New Roman" w:cs="Times New Roman"/>
                <w:sz w:val="24"/>
                <w:szCs w:val="24"/>
              </w:rPr>
            </w:pPr>
          </w:p>
        </w:tc>
      </w:tr>
      <w:tr w:rsidR="00F421EC" w:rsidRPr="0022679F" w:rsidTr="00033DA4">
        <w:tc>
          <w:tcPr>
            <w:tcW w:w="0" w:type="auto"/>
          </w:tcPr>
          <w:p w:rsidR="00F421EC" w:rsidRPr="0022679F" w:rsidRDefault="00F421EC" w:rsidP="00033DA4">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9.</w:t>
            </w:r>
          </w:p>
        </w:tc>
        <w:tc>
          <w:tcPr>
            <w:tcW w:w="3815" w:type="dxa"/>
          </w:tcPr>
          <w:p w:rsidR="00F421EC" w:rsidRPr="0022679F" w:rsidRDefault="00F421EC" w:rsidP="00033DA4">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Всего с учетом НДС</w:t>
            </w:r>
          </w:p>
        </w:tc>
        <w:tc>
          <w:tcPr>
            <w:tcW w:w="2552" w:type="dxa"/>
          </w:tcPr>
          <w:p w:rsidR="00F421EC" w:rsidRPr="0022679F" w:rsidRDefault="00F421EC" w:rsidP="00033DA4">
            <w:pPr>
              <w:widowControl/>
              <w:spacing w:line="240" w:lineRule="auto"/>
              <w:jc w:val="right"/>
              <w:rPr>
                <w:rFonts w:ascii="Times New Roman" w:hAnsi="Times New Roman" w:cs="Times New Roman"/>
                <w:sz w:val="24"/>
                <w:szCs w:val="24"/>
              </w:rPr>
            </w:pPr>
          </w:p>
        </w:tc>
        <w:tc>
          <w:tcPr>
            <w:tcW w:w="3260" w:type="dxa"/>
          </w:tcPr>
          <w:p w:rsidR="00F421EC" w:rsidRPr="0022679F" w:rsidRDefault="00F421EC" w:rsidP="00033DA4">
            <w:pPr>
              <w:widowControl/>
              <w:spacing w:line="240" w:lineRule="auto"/>
              <w:jc w:val="right"/>
              <w:rPr>
                <w:rFonts w:ascii="Times New Roman" w:hAnsi="Times New Roman" w:cs="Times New Roman"/>
                <w:sz w:val="24"/>
                <w:szCs w:val="24"/>
              </w:rPr>
            </w:pPr>
          </w:p>
        </w:tc>
      </w:tr>
      <w:tr w:rsidR="00F421EC" w:rsidRPr="0022679F" w:rsidTr="00033DA4">
        <w:tc>
          <w:tcPr>
            <w:tcW w:w="4644" w:type="dxa"/>
            <w:gridSpan w:val="2"/>
          </w:tcPr>
          <w:p w:rsidR="00F421EC" w:rsidRPr="0022679F" w:rsidRDefault="00F421EC" w:rsidP="00033DA4">
            <w:pPr>
              <w:widowControl/>
              <w:spacing w:line="240" w:lineRule="auto"/>
              <w:rPr>
                <w:rFonts w:ascii="Times New Roman" w:hAnsi="Times New Roman" w:cs="Times New Roman"/>
                <w:b/>
                <w:sz w:val="24"/>
                <w:szCs w:val="24"/>
              </w:rPr>
            </w:pPr>
            <w:r w:rsidRPr="0022679F">
              <w:rPr>
                <w:rFonts w:ascii="Times New Roman" w:hAnsi="Times New Roman" w:cs="Times New Roman"/>
                <w:b/>
                <w:sz w:val="24"/>
                <w:szCs w:val="24"/>
              </w:rPr>
              <w:t>Итого:</w:t>
            </w:r>
          </w:p>
        </w:tc>
        <w:tc>
          <w:tcPr>
            <w:tcW w:w="2552" w:type="dxa"/>
            <w:shd w:val="clear" w:color="auto" w:fill="auto"/>
          </w:tcPr>
          <w:p w:rsidR="00F421EC" w:rsidRPr="0022679F" w:rsidRDefault="00F421EC" w:rsidP="00033DA4">
            <w:pPr>
              <w:widowControl/>
              <w:spacing w:line="240" w:lineRule="auto"/>
              <w:jc w:val="right"/>
              <w:rPr>
                <w:rFonts w:ascii="Times New Roman" w:hAnsi="Times New Roman" w:cs="Times New Roman"/>
                <w:b/>
                <w:sz w:val="24"/>
                <w:szCs w:val="24"/>
              </w:rPr>
            </w:pPr>
          </w:p>
        </w:tc>
        <w:tc>
          <w:tcPr>
            <w:tcW w:w="3260" w:type="dxa"/>
            <w:shd w:val="clear" w:color="auto" w:fill="auto"/>
          </w:tcPr>
          <w:p w:rsidR="00F421EC" w:rsidRPr="0022679F" w:rsidRDefault="00F421EC" w:rsidP="00033DA4">
            <w:pPr>
              <w:widowControl/>
              <w:spacing w:line="240" w:lineRule="auto"/>
              <w:jc w:val="right"/>
              <w:rPr>
                <w:rFonts w:ascii="Times New Roman" w:hAnsi="Times New Roman" w:cs="Times New Roman"/>
                <w:b/>
                <w:sz w:val="24"/>
                <w:szCs w:val="24"/>
              </w:rPr>
            </w:pPr>
          </w:p>
        </w:tc>
      </w:tr>
    </w:tbl>
    <w:p w:rsidR="00F421EC" w:rsidRPr="00BD23D5" w:rsidRDefault="00F421EC" w:rsidP="00F421EC">
      <w:pPr>
        <w:widowControl/>
        <w:spacing w:line="240" w:lineRule="auto"/>
        <w:rPr>
          <w:b/>
          <w:sz w:val="24"/>
          <w:szCs w:val="24"/>
        </w:rPr>
      </w:pPr>
    </w:p>
    <w:p w:rsidR="00F421EC" w:rsidRDefault="00F421EC" w:rsidP="00F421EC">
      <w:pPr>
        <w:widowControl/>
        <w:spacing w:line="240" w:lineRule="auto"/>
        <w:jc w:val="right"/>
        <w:rPr>
          <w:bCs/>
          <w:sz w:val="24"/>
          <w:szCs w:val="24"/>
        </w:rPr>
      </w:pPr>
    </w:p>
    <w:p w:rsidR="00F421EC" w:rsidRPr="00037D21" w:rsidRDefault="00F421EC" w:rsidP="00F421EC">
      <w:pPr>
        <w:widowControl/>
        <w:spacing w:line="240" w:lineRule="auto"/>
        <w:jc w:val="both"/>
        <w:rPr>
          <w:i/>
          <w:sz w:val="24"/>
          <w:szCs w:val="24"/>
        </w:rPr>
      </w:pPr>
      <w:r>
        <w:rPr>
          <w:sz w:val="24"/>
          <w:szCs w:val="24"/>
        </w:rPr>
        <w:t>Итого</w:t>
      </w:r>
      <w:r w:rsidRPr="00037D21">
        <w:rPr>
          <w:sz w:val="24"/>
          <w:szCs w:val="24"/>
        </w:rPr>
        <w:t xml:space="preserve">: </w:t>
      </w:r>
      <w:r w:rsidRPr="00037D21">
        <w:rPr>
          <w:i/>
          <w:sz w:val="24"/>
          <w:szCs w:val="24"/>
          <w:u w:val="single"/>
        </w:rPr>
        <w:t>сумма цифрами</w:t>
      </w:r>
      <w:r w:rsidRPr="00037D21">
        <w:rPr>
          <w:sz w:val="24"/>
          <w:szCs w:val="24"/>
        </w:rPr>
        <w:t xml:space="preserve"> (</w:t>
      </w:r>
      <w:r w:rsidRPr="00037D21">
        <w:rPr>
          <w:i/>
          <w:sz w:val="24"/>
          <w:szCs w:val="24"/>
          <w:u w:val="single"/>
        </w:rPr>
        <w:t>Сумма прописью</w:t>
      </w:r>
      <w:r w:rsidRPr="00037D21">
        <w:rPr>
          <w:sz w:val="24"/>
          <w:szCs w:val="24"/>
        </w:rPr>
        <w:t xml:space="preserve">) рублей __ копеек, в том числе НДС ____% - </w:t>
      </w:r>
      <w:r w:rsidRPr="00037D21">
        <w:rPr>
          <w:i/>
          <w:sz w:val="24"/>
          <w:szCs w:val="24"/>
          <w:u w:val="single"/>
        </w:rPr>
        <w:t>сумма цифрами</w:t>
      </w:r>
      <w:r w:rsidRPr="00037D21">
        <w:rPr>
          <w:sz w:val="24"/>
          <w:szCs w:val="24"/>
        </w:rPr>
        <w:t xml:space="preserve"> (</w:t>
      </w:r>
      <w:r w:rsidRPr="00037D21">
        <w:rPr>
          <w:i/>
          <w:sz w:val="24"/>
          <w:szCs w:val="24"/>
          <w:u w:val="single"/>
        </w:rPr>
        <w:t>Сумма прописью</w:t>
      </w:r>
      <w:r w:rsidRPr="00037D21">
        <w:rPr>
          <w:sz w:val="24"/>
          <w:szCs w:val="24"/>
        </w:rPr>
        <w:t xml:space="preserve">) рублей __ копеек/ НДС не облагается на основании </w:t>
      </w:r>
      <w:r w:rsidRPr="00037D21">
        <w:rPr>
          <w:i/>
          <w:sz w:val="24"/>
          <w:szCs w:val="24"/>
          <w:u w:val="single"/>
        </w:rPr>
        <w:t xml:space="preserve">указать пункт и статью НК РФ </w:t>
      </w:r>
      <w:r w:rsidRPr="00037D21">
        <w:rPr>
          <w:sz w:val="24"/>
          <w:szCs w:val="24"/>
        </w:rPr>
        <w:t>в месяц</w:t>
      </w:r>
      <w:r w:rsidRPr="00037D21">
        <w:rPr>
          <w:i/>
          <w:sz w:val="24"/>
          <w:szCs w:val="24"/>
        </w:rPr>
        <w:t>.</w:t>
      </w:r>
    </w:p>
    <w:p w:rsidR="00F421EC" w:rsidRPr="00037D21" w:rsidRDefault="00F421EC" w:rsidP="00F421EC">
      <w:pPr>
        <w:widowControl/>
        <w:spacing w:line="240" w:lineRule="auto"/>
        <w:jc w:val="both"/>
        <w:rPr>
          <w:b/>
          <w:sz w:val="24"/>
          <w:szCs w:val="24"/>
        </w:rPr>
      </w:pPr>
    </w:p>
    <w:p w:rsidR="00F421EC" w:rsidRPr="00037D21" w:rsidRDefault="00F421EC" w:rsidP="00F421EC">
      <w:pPr>
        <w:widowControl/>
        <w:spacing w:line="240" w:lineRule="auto"/>
        <w:rPr>
          <w:sz w:val="24"/>
          <w:szCs w:val="24"/>
        </w:rPr>
      </w:pPr>
      <w:r w:rsidRPr="00037D21">
        <w:rPr>
          <w:sz w:val="24"/>
          <w:szCs w:val="24"/>
        </w:rPr>
        <w:t>Расчет составил_________________________/__________________/</w:t>
      </w:r>
    </w:p>
    <w:p w:rsidR="00F421EC" w:rsidRPr="00037D21" w:rsidRDefault="00F421EC" w:rsidP="00F421EC">
      <w:pPr>
        <w:widowControl/>
        <w:spacing w:line="240" w:lineRule="auto"/>
        <w:rPr>
          <w:sz w:val="24"/>
          <w:szCs w:val="24"/>
        </w:rPr>
      </w:pPr>
    </w:p>
    <w:p w:rsidR="00F421EC" w:rsidRPr="00037D21" w:rsidRDefault="00F421EC" w:rsidP="00F421EC">
      <w:pPr>
        <w:widowControl/>
        <w:spacing w:line="240" w:lineRule="auto"/>
        <w:rPr>
          <w:sz w:val="24"/>
          <w:szCs w:val="24"/>
        </w:rPr>
      </w:pPr>
    </w:p>
    <w:p w:rsidR="00F421EC" w:rsidRPr="00037D21" w:rsidRDefault="00F421EC" w:rsidP="00F421EC">
      <w:pPr>
        <w:widowControl/>
        <w:spacing w:line="240" w:lineRule="auto"/>
        <w:rPr>
          <w:sz w:val="24"/>
          <w:szCs w:val="24"/>
        </w:rPr>
      </w:pPr>
    </w:p>
    <w:p w:rsidR="00F421EC" w:rsidRPr="00037D21" w:rsidRDefault="00F421EC" w:rsidP="00F421EC">
      <w:pPr>
        <w:widowControl/>
        <w:spacing w:line="240" w:lineRule="auto"/>
        <w:rPr>
          <w:sz w:val="24"/>
          <w:szCs w:val="24"/>
        </w:rPr>
      </w:pPr>
    </w:p>
    <w:p w:rsidR="00F421EC" w:rsidRPr="00037D21" w:rsidRDefault="00F421EC" w:rsidP="00F421EC">
      <w:pPr>
        <w:widowControl/>
        <w:spacing w:line="240" w:lineRule="auto"/>
        <w:rPr>
          <w:sz w:val="24"/>
          <w:szCs w:val="24"/>
        </w:rPr>
      </w:pPr>
    </w:p>
    <w:tbl>
      <w:tblPr>
        <w:tblW w:w="0" w:type="auto"/>
        <w:jc w:val="center"/>
        <w:tblLook w:val="04A0" w:firstRow="1" w:lastRow="0" w:firstColumn="1" w:lastColumn="0" w:noHBand="0" w:noVBand="1"/>
      </w:tblPr>
      <w:tblGrid>
        <w:gridCol w:w="5140"/>
        <w:gridCol w:w="5141"/>
      </w:tblGrid>
      <w:tr w:rsidR="00F421EC" w:rsidRPr="00037D21" w:rsidTr="00033DA4">
        <w:trPr>
          <w:jc w:val="center"/>
        </w:trPr>
        <w:tc>
          <w:tcPr>
            <w:tcW w:w="5140" w:type="dxa"/>
            <w:shd w:val="clear" w:color="auto" w:fill="auto"/>
          </w:tcPr>
          <w:p w:rsidR="00F421EC" w:rsidRPr="00037D21" w:rsidRDefault="00F421EC" w:rsidP="00033DA4">
            <w:pPr>
              <w:widowControl/>
              <w:tabs>
                <w:tab w:val="num" w:pos="1260"/>
              </w:tabs>
              <w:spacing w:line="240" w:lineRule="auto"/>
              <w:jc w:val="both"/>
              <w:rPr>
                <w:sz w:val="24"/>
                <w:szCs w:val="24"/>
              </w:rPr>
            </w:pPr>
            <w:r w:rsidRPr="00037D21">
              <w:rPr>
                <w:sz w:val="24"/>
                <w:szCs w:val="24"/>
              </w:rPr>
              <w:t xml:space="preserve">Руководитель </w:t>
            </w:r>
          </w:p>
          <w:p w:rsidR="00F421EC" w:rsidRPr="00037D21" w:rsidRDefault="00F421EC" w:rsidP="00033DA4">
            <w:pPr>
              <w:widowControl/>
              <w:tabs>
                <w:tab w:val="num" w:pos="1260"/>
              </w:tabs>
              <w:spacing w:line="240" w:lineRule="auto"/>
              <w:jc w:val="both"/>
              <w:rPr>
                <w:sz w:val="24"/>
                <w:szCs w:val="24"/>
              </w:rPr>
            </w:pPr>
            <w:r w:rsidRPr="00037D21">
              <w:rPr>
                <w:sz w:val="24"/>
                <w:szCs w:val="24"/>
              </w:rPr>
              <w:t>ФГБУ «АМП Каспийского моря»</w:t>
            </w:r>
          </w:p>
          <w:p w:rsidR="00F421EC" w:rsidRPr="00037D21" w:rsidRDefault="00F421EC" w:rsidP="00033DA4">
            <w:pPr>
              <w:widowControl/>
              <w:tabs>
                <w:tab w:val="num" w:pos="1260"/>
              </w:tabs>
              <w:spacing w:line="240" w:lineRule="auto"/>
              <w:jc w:val="both"/>
              <w:rPr>
                <w:sz w:val="24"/>
                <w:szCs w:val="24"/>
              </w:rPr>
            </w:pPr>
          </w:p>
          <w:p w:rsidR="00F421EC" w:rsidRPr="00037D21" w:rsidRDefault="00F421EC" w:rsidP="00033DA4">
            <w:pPr>
              <w:widowControl/>
              <w:tabs>
                <w:tab w:val="num" w:pos="1260"/>
              </w:tabs>
              <w:spacing w:line="240" w:lineRule="auto"/>
              <w:jc w:val="both"/>
              <w:rPr>
                <w:sz w:val="24"/>
                <w:szCs w:val="24"/>
              </w:rPr>
            </w:pPr>
            <w:r w:rsidRPr="00037D21">
              <w:rPr>
                <w:sz w:val="24"/>
                <w:szCs w:val="24"/>
              </w:rPr>
              <w:t xml:space="preserve">_____________________М.А. </w:t>
            </w:r>
            <w:proofErr w:type="spellStart"/>
            <w:r w:rsidRPr="00037D21">
              <w:rPr>
                <w:sz w:val="24"/>
                <w:szCs w:val="24"/>
              </w:rPr>
              <w:t>Абдулатипов</w:t>
            </w:r>
            <w:proofErr w:type="spellEnd"/>
          </w:p>
          <w:p w:rsidR="00F421EC" w:rsidRPr="00037D21" w:rsidRDefault="00F421EC" w:rsidP="00033DA4">
            <w:pPr>
              <w:widowControl/>
              <w:tabs>
                <w:tab w:val="num" w:pos="1260"/>
              </w:tabs>
              <w:spacing w:line="240" w:lineRule="auto"/>
              <w:jc w:val="both"/>
              <w:rPr>
                <w:sz w:val="24"/>
                <w:szCs w:val="24"/>
              </w:rPr>
            </w:pPr>
            <w:r w:rsidRPr="00037D21">
              <w:rPr>
                <w:sz w:val="24"/>
                <w:szCs w:val="24"/>
              </w:rPr>
              <w:t>МП</w:t>
            </w:r>
          </w:p>
        </w:tc>
        <w:tc>
          <w:tcPr>
            <w:tcW w:w="5141" w:type="dxa"/>
            <w:shd w:val="clear" w:color="auto" w:fill="auto"/>
          </w:tcPr>
          <w:p w:rsidR="00F421EC" w:rsidRPr="00037D21" w:rsidRDefault="00F421EC" w:rsidP="00033DA4">
            <w:pPr>
              <w:widowControl/>
              <w:tabs>
                <w:tab w:val="num" w:pos="1260"/>
              </w:tabs>
              <w:spacing w:line="240" w:lineRule="auto"/>
              <w:jc w:val="both"/>
              <w:rPr>
                <w:i/>
                <w:sz w:val="24"/>
                <w:szCs w:val="24"/>
              </w:rPr>
            </w:pPr>
            <w:r w:rsidRPr="00037D21">
              <w:rPr>
                <w:i/>
                <w:sz w:val="24"/>
                <w:szCs w:val="24"/>
              </w:rPr>
              <w:t>Должность</w:t>
            </w:r>
          </w:p>
          <w:p w:rsidR="00F421EC" w:rsidRPr="00037D21" w:rsidRDefault="00F421EC" w:rsidP="00033DA4">
            <w:pPr>
              <w:widowControl/>
              <w:tabs>
                <w:tab w:val="num" w:pos="1260"/>
              </w:tabs>
              <w:spacing w:line="240" w:lineRule="auto"/>
              <w:jc w:val="both"/>
              <w:rPr>
                <w:sz w:val="24"/>
                <w:szCs w:val="24"/>
              </w:rPr>
            </w:pPr>
          </w:p>
          <w:p w:rsidR="00F421EC" w:rsidRPr="00037D21" w:rsidRDefault="00F421EC" w:rsidP="00033DA4">
            <w:pPr>
              <w:widowControl/>
              <w:tabs>
                <w:tab w:val="num" w:pos="1260"/>
              </w:tabs>
              <w:spacing w:line="240" w:lineRule="auto"/>
              <w:jc w:val="both"/>
              <w:rPr>
                <w:sz w:val="24"/>
                <w:szCs w:val="24"/>
              </w:rPr>
            </w:pPr>
          </w:p>
          <w:p w:rsidR="00F421EC" w:rsidRPr="00037D21" w:rsidRDefault="00F421EC" w:rsidP="00033DA4">
            <w:pPr>
              <w:widowControl/>
              <w:tabs>
                <w:tab w:val="num" w:pos="1260"/>
              </w:tabs>
              <w:spacing w:line="240" w:lineRule="auto"/>
              <w:jc w:val="both"/>
              <w:rPr>
                <w:sz w:val="24"/>
                <w:szCs w:val="24"/>
              </w:rPr>
            </w:pPr>
            <w:r w:rsidRPr="00037D21">
              <w:rPr>
                <w:sz w:val="24"/>
                <w:szCs w:val="24"/>
              </w:rPr>
              <w:t>____________________</w:t>
            </w:r>
            <w:r w:rsidRPr="00037D21">
              <w:rPr>
                <w:i/>
                <w:sz w:val="24"/>
                <w:szCs w:val="24"/>
              </w:rPr>
              <w:t>ФИО</w:t>
            </w:r>
          </w:p>
          <w:p w:rsidR="00F421EC" w:rsidRPr="00037D21" w:rsidRDefault="00F421EC" w:rsidP="00033DA4">
            <w:pPr>
              <w:widowControl/>
              <w:tabs>
                <w:tab w:val="num" w:pos="1260"/>
              </w:tabs>
              <w:spacing w:line="240" w:lineRule="auto"/>
              <w:jc w:val="both"/>
              <w:rPr>
                <w:sz w:val="24"/>
                <w:szCs w:val="24"/>
              </w:rPr>
            </w:pPr>
            <w:r w:rsidRPr="00037D21">
              <w:rPr>
                <w:sz w:val="24"/>
                <w:szCs w:val="24"/>
              </w:rPr>
              <w:t xml:space="preserve">МП </w:t>
            </w:r>
            <w:r w:rsidRPr="00037D21">
              <w:rPr>
                <w:i/>
                <w:sz w:val="24"/>
                <w:szCs w:val="24"/>
              </w:rPr>
              <w:t>(при наличии)</w:t>
            </w:r>
          </w:p>
        </w:tc>
      </w:tr>
    </w:tbl>
    <w:p w:rsidR="00F421EC" w:rsidRDefault="00F421EC" w:rsidP="00F421EC">
      <w:pPr>
        <w:widowControl/>
        <w:spacing w:line="240" w:lineRule="auto"/>
        <w:jc w:val="right"/>
        <w:rPr>
          <w:bCs/>
          <w:sz w:val="24"/>
          <w:szCs w:val="24"/>
        </w:rPr>
      </w:pPr>
    </w:p>
    <w:p w:rsidR="00F421EC" w:rsidRDefault="00F421EC" w:rsidP="00F421EC">
      <w:pPr>
        <w:widowControl/>
        <w:spacing w:line="240" w:lineRule="auto"/>
        <w:jc w:val="right"/>
        <w:rPr>
          <w:bCs/>
          <w:sz w:val="24"/>
          <w:szCs w:val="24"/>
        </w:rPr>
      </w:pPr>
    </w:p>
    <w:p w:rsidR="00F421EC" w:rsidRDefault="00F421EC" w:rsidP="00F421EC">
      <w:pPr>
        <w:widowControl/>
        <w:spacing w:line="240" w:lineRule="auto"/>
        <w:jc w:val="right"/>
        <w:rPr>
          <w:bCs/>
          <w:sz w:val="24"/>
          <w:szCs w:val="24"/>
        </w:rPr>
      </w:pPr>
    </w:p>
    <w:p w:rsidR="00F421EC" w:rsidRDefault="00F421EC" w:rsidP="00F421EC">
      <w:pPr>
        <w:widowControl/>
        <w:spacing w:line="240" w:lineRule="auto"/>
        <w:jc w:val="right"/>
        <w:rPr>
          <w:bCs/>
          <w:sz w:val="24"/>
          <w:szCs w:val="24"/>
        </w:rPr>
      </w:pPr>
    </w:p>
    <w:p w:rsidR="00F421EC" w:rsidRDefault="00F421EC" w:rsidP="00F421EC">
      <w:pPr>
        <w:widowControl/>
        <w:spacing w:line="240" w:lineRule="auto"/>
        <w:jc w:val="right"/>
        <w:rPr>
          <w:bCs/>
          <w:sz w:val="24"/>
          <w:szCs w:val="24"/>
        </w:rPr>
      </w:pPr>
    </w:p>
    <w:p w:rsidR="00F421EC" w:rsidRDefault="00F421EC" w:rsidP="00F421EC">
      <w:pPr>
        <w:widowControl/>
        <w:spacing w:line="240" w:lineRule="auto"/>
        <w:jc w:val="right"/>
        <w:rPr>
          <w:bCs/>
          <w:sz w:val="24"/>
          <w:szCs w:val="24"/>
        </w:rPr>
      </w:pPr>
    </w:p>
    <w:p w:rsidR="00F421EC" w:rsidRDefault="00F421EC" w:rsidP="00F421EC">
      <w:pPr>
        <w:widowControl/>
        <w:spacing w:line="240" w:lineRule="auto"/>
        <w:jc w:val="right"/>
        <w:rPr>
          <w:bCs/>
          <w:sz w:val="24"/>
          <w:szCs w:val="24"/>
        </w:rPr>
      </w:pPr>
    </w:p>
    <w:p w:rsidR="00F421EC" w:rsidRDefault="00F421EC" w:rsidP="00F421EC">
      <w:pPr>
        <w:widowControl/>
        <w:spacing w:line="240" w:lineRule="auto"/>
        <w:jc w:val="right"/>
        <w:rPr>
          <w:bCs/>
          <w:sz w:val="24"/>
          <w:szCs w:val="24"/>
        </w:rPr>
      </w:pPr>
    </w:p>
    <w:p w:rsidR="00F421EC" w:rsidRDefault="00F421EC" w:rsidP="00F421EC">
      <w:pPr>
        <w:widowControl/>
        <w:spacing w:line="240" w:lineRule="auto"/>
        <w:jc w:val="right"/>
        <w:rPr>
          <w:bCs/>
          <w:sz w:val="24"/>
          <w:szCs w:val="24"/>
        </w:rPr>
      </w:pPr>
    </w:p>
    <w:p w:rsidR="00F421EC" w:rsidRDefault="00F421EC" w:rsidP="00F421EC">
      <w:pPr>
        <w:widowControl/>
        <w:spacing w:line="240" w:lineRule="auto"/>
        <w:jc w:val="right"/>
        <w:rPr>
          <w:bCs/>
          <w:sz w:val="24"/>
          <w:szCs w:val="24"/>
        </w:rPr>
      </w:pPr>
    </w:p>
    <w:p w:rsidR="00F421EC" w:rsidRDefault="00F421EC" w:rsidP="00F421EC">
      <w:pPr>
        <w:widowControl/>
        <w:spacing w:line="240" w:lineRule="auto"/>
        <w:jc w:val="right"/>
        <w:rPr>
          <w:bCs/>
          <w:sz w:val="24"/>
          <w:szCs w:val="24"/>
        </w:rPr>
      </w:pPr>
    </w:p>
    <w:p w:rsidR="00F421EC" w:rsidRDefault="00F421EC" w:rsidP="00F421EC">
      <w:pPr>
        <w:widowControl/>
        <w:spacing w:line="240" w:lineRule="auto"/>
        <w:jc w:val="right"/>
        <w:rPr>
          <w:bCs/>
          <w:sz w:val="24"/>
          <w:szCs w:val="24"/>
        </w:rPr>
      </w:pPr>
    </w:p>
    <w:p w:rsidR="00F421EC" w:rsidRDefault="00F421EC" w:rsidP="00F421EC">
      <w:pPr>
        <w:widowControl/>
        <w:spacing w:line="240" w:lineRule="auto"/>
        <w:jc w:val="right"/>
        <w:rPr>
          <w:bCs/>
          <w:sz w:val="24"/>
          <w:szCs w:val="24"/>
        </w:rPr>
      </w:pPr>
    </w:p>
    <w:p w:rsidR="00F421EC" w:rsidRDefault="00F421EC" w:rsidP="00F421EC">
      <w:pPr>
        <w:widowControl/>
        <w:spacing w:line="240" w:lineRule="auto"/>
        <w:jc w:val="right"/>
        <w:rPr>
          <w:bCs/>
          <w:sz w:val="24"/>
          <w:szCs w:val="24"/>
        </w:rPr>
      </w:pPr>
    </w:p>
    <w:p w:rsidR="00F421EC" w:rsidRDefault="00F421EC" w:rsidP="00F421EC">
      <w:pPr>
        <w:widowControl/>
        <w:spacing w:line="240" w:lineRule="auto"/>
        <w:jc w:val="right"/>
        <w:rPr>
          <w:sz w:val="24"/>
          <w:szCs w:val="24"/>
        </w:rPr>
      </w:pPr>
    </w:p>
    <w:p w:rsidR="00F421EC" w:rsidRPr="000C3D9F" w:rsidRDefault="00F421EC" w:rsidP="00F421EC">
      <w:pPr>
        <w:widowControl/>
        <w:spacing w:line="240" w:lineRule="auto"/>
        <w:jc w:val="right"/>
        <w:rPr>
          <w:sz w:val="24"/>
          <w:szCs w:val="24"/>
        </w:rPr>
      </w:pPr>
      <w:r w:rsidRPr="000C3D9F">
        <w:rPr>
          <w:sz w:val="24"/>
          <w:szCs w:val="24"/>
        </w:rPr>
        <w:lastRenderedPageBreak/>
        <w:t>Приложение № 2 к договору №_________</w:t>
      </w:r>
    </w:p>
    <w:p w:rsidR="00F421EC" w:rsidRPr="000C3D9F" w:rsidRDefault="00F421EC" w:rsidP="00F421EC">
      <w:pPr>
        <w:widowControl/>
        <w:spacing w:line="240" w:lineRule="auto"/>
        <w:jc w:val="right"/>
        <w:rPr>
          <w:sz w:val="24"/>
          <w:szCs w:val="24"/>
        </w:rPr>
      </w:pPr>
      <w:r w:rsidRPr="000C3D9F">
        <w:rPr>
          <w:sz w:val="24"/>
          <w:szCs w:val="24"/>
        </w:rPr>
        <w:t>от  «___»___________201__ г.</w:t>
      </w:r>
    </w:p>
    <w:p w:rsidR="00F421EC" w:rsidRPr="000C3D9F" w:rsidRDefault="00F421EC" w:rsidP="00F421EC">
      <w:pPr>
        <w:widowControl/>
        <w:spacing w:line="240" w:lineRule="auto"/>
        <w:jc w:val="right"/>
      </w:pPr>
    </w:p>
    <w:p w:rsidR="00F421EC" w:rsidRPr="000C3D9F" w:rsidRDefault="00F421EC" w:rsidP="00F421EC">
      <w:pPr>
        <w:widowControl/>
        <w:tabs>
          <w:tab w:val="left" w:pos="3660"/>
        </w:tabs>
        <w:spacing w:line="240" w:lineRule="auto"/>
        <w:jc w:val="center"/>
        <w:rPr>
          <w:b/>
          <w:sz w:val="32"/>
          <w:szCs w:val="32"/>
        </w:rPr>
      </w:pPr>
    </w:p>
    <w:p w:rsidR="00F421EC" w:rsidRPr="000C3D9F" w:rsidRDefault="00F421EC" w:rsidP="00F421EC">
      <w:pPr>
        <w:widowControl/>
        <w:tabs>
          <w:tab w:val="left" w:pos="3660"/>
        </w:tabs>
        <w:spacing w:line="240" w:lineRule="auto"/>
        <w:jc w:val="center"/>
        <w:rPr>
          <w:b/>
          <w:sz w:val="24"/>
          <w:szCs w:val="24"/>
        </w:rPr>
      </w:pPr>
      <w:r w:rsidRPr="000C3D9F">
        <w:rPr>
          <w:b/>
          <w:sz w:val="24"/>
          <w:szCs w:val="24"/>
        </w:rPr>
        <w:t>Правила</w:t>
      </w:r>
    </w:p>
    <w:p w:rsidR="00F421EC" w:rsidRPr="000C3D9F" w:rsidRDefault="00F421EC" w:rsidP="00F421EC">
      <w:pPr>
        <w:widowControl/>
        <w:tabs>
          <w:tab w:val="left" w:pos="3660"/>
        </w:tabs>
        <w:spacing w:line="240" w:lineRule="auto"/>
        <w:jc w:val="center"/>
        <w:rPr>
          <w:b/>
          <w:sz w:val="24"/>
          <w:szCs w:val="24"/>
        </w:rPr>
      </w:pPr>
      <w:r w:rsidRPr="000C3D9F">
        <w:rPr>
          <w:b/>
          <w:sz w:val="24"/>
          <w:szCs w:val="24"/>
        </w:rPr>
        <w:t xml:space="preserve">пользования </w:t>
      </w:r>
      <w:r>
        <w:rPr>
          <w:b/>
          <w:sz w:val="24"/>
          <w:szCs w:val="24"/>
        </w:rPr>
        <w:t>автотранспортным средством</w:t>
      </w:r>
    </w:p>
    <w:p w:rsidR="00F421EC" w:rsidRPr="000C3D9F" w:rsidRDefault="00F421EC" w:rsidP="00F421EC">
      <w:pPr>
        <w:widowControl/>
        <w:spacing w:line="240" w:lineRule="auto"/>
        <w:jc w:val="both"/>
        <w:rPr>
          <w:sz w:val="24"/>
          <w:szCs w:val="24"/>
        </w:rPr>
      </w:pPr>
    </w:p>
    <w:p w:rsidR="00F421EC" w:rsidRPr="000C3D9F" w:rsidRDefault="00F421EC" w:rsidP="00F421EC">
      <w:pPr>
        <w:widowControl/>
        <w:spacing w:line="240" w:lineRule="auto"/>
        <w:ind w:firstLine="708"/>
        <w:jc w:val="both"/>
        <w:rPr>
          <w:sz w:val="24"/>
          <w:szCs w:val="24"/>
        </w:rPr>
      </w:pPr>
      <w:r w:rsidRPr="000C3D9F">
        <w:rPr>
          <w:sz w:val="24"/>
          <w:szCs w:val="24"/>
        </w:rPr>
        <w:t>Водитель, ответственный за эксплуатацию автомобиля, обязан:</w:t>
      </w:r>
    </w:p>
    <w:p w:rsidR="00F421EC" w:rsidRPr="000C3D9F" w:rsidRDefault="00F421EC" w:rsidP="00F421EC">
      <w:pPr>
        <w:widowControl/>
        <w:spacing w:line="240" w:lineRule="auto"/>
        <w:jc w:val="both"/>
        <w:rPr>
          <w:sz w:val="24"/>
          <w:szCs w:val="24"/>
        </w:rPr>
      </w:pPr>
      <w:r w:rsidRPr="000C3D9F">
        <w:rPr>
          <w:sz w:val="24"/>
          <w:szCs w:val="24"/>
        </w:rPr>
        <w:t>- использовать переданный автомобиль только по прямому назначению;</w:t>
      </w:r>
    </w:p>
    <w:p w:rsidR="00F421EC" w:rsidRPr="000C3D9F" w:rsidRDefault="00F421EC" w:rsidP="00F421EC">
      <w:pPr>
        <w:widowControl/>
        <w:spacing w:line="240" w:lineRule="auto"/>
        <w:jc w:val="both"/>
        <w:rPr>
          <w:sz w:val="24"/>
          <w:szCs w:val="24"/>
        </w:rPr>
      </w:pPr>
      <w:r w:rsidRPr="000C3D9F">
        <w:rPr>
          <w:sz w:val="24"/>
          <w:szCs w:val="24"/>
        </w:rPr>
        <w:t>- соблюдать установленные заводом-изготовителем автомобиля Правила и нормы технической эксплуатации автомобиля;</w:t>
      </w:r>
    </w:p>
    <w:p w:rsidR="00F421EC" w:rsidRPr="000C3D9F" w:rsidRDefault="00F421EC" w:rsidP="00F421EC">
      <w:pPr>
        <w:widowControl/>
        <w:spacing w:line="240" w:lineRule="auto"/>
        <w:jc w:val="both"/>
        <w:rPr>
          <w:sz w:val="24"/>
          <w:szCs w:val="24"/>
        </w:rPr>
      </w:pPr>
      <w:r w:rsidRPr="000C3D9F">
        <w:rPr>
          <w:sz w:val="24"/>
          <w:szCs w:val="24"/>
        </w:rPr>
        <w:t>- не эксплуатировать автомобиль в неисправном состоянии;</w:t>
      </w:r>
    </w:p>
    <w:p w:rsidR="00F421EC" w:rsidRPr="000C3D9F" w:rsidRDefault="00F421EC" w:rsidP="00F421EC">
      <w:pPr>
        <w:widowControl/>
        <w:spacing w:line="240" w:lineRule="auto"/>
        <w:jc w:val="both"/>
        <w:rPr>
          <w:sz w:val="24"/>
          <w:szCs w:val="24"/>
        </w:rPr>
      </w:pPr>
      <w:r w:rsidRPr="000C3D9F">
        <w:rPr>
          <w:sz w:val="24"/>
          <w:szCs w:val="24"/>
        </w:rPr>
        <w:t>- незамедлительно, по выявлении каких-либо неисправностей в работе автомобиля, прекращать его эксплуатацию с одновременным уведомлением об этом Исполнителя и Заказчика;</w:t>
      </w:r>
    </w:p>
    <w:p w:rsidR="00F421EC" w:rsidRPr="000C3D9F" w:rsidRDefault="00F421EC" w:rsidP="00F421EC">
      <w:pPr>
        <w:widowControl/>
        <w:spacing w:line="240" w:lineRule="auto"/>
        <w:jc w:val="both"/>
        <w:rPr>
          <w:sz w:val="24"/>
          <w:szCs w:val="24"/>
        </w:rPr>
      </w:pPr>
      <w:r w:rsidRPr="000C3D9F">
        <w:rPr>
          <w:sz w:val="24"/>
          <w:szCs w:val="24"/>
        </w:rPr>
        <w:t>- своевременно обновлять и в кратчайшие сроки сообщать Заказчику об изменении своих личных водительских документов;</w:t>
      </w:r>
    </w:p>
    <w:p w:rsidR="00F421EC" w:rsidRPr="000C3D9F" w:rsidRDefault="00F421EC" w:rsidP="00F421EC">
      <w:pPr>
        <w:widowControl/>
        <w:spacing w:line="240" w:lineRule="auto"/>
        <w:jc w:val="both"/>
        <w:rPr>
          <w:sz w:val="24"/>
          <w:szCs w:val="24"/>
        </w:rPr>
      </w:pPr>
      <w:r w:rsidRPr="000C3D9F">
        <w:rPr>
          <w:sz w:val="24"/>
          <w:szCs w:val="24"/>
        </w:rPr>
        <w:t>- содержать автомобиль в надлежащем порядке и чистоте;</w:t>
      </w:r>
    </w:p>
    <w:p w:rsidR="00F421EC" w:rsidRPr="000C3D9F" w:rsidRDefault="00F421EC" w:rsidP="00F421EC">
      <w:pPr>
        <w:widowControl/>
        <w:spacing w:line="240" w:lineRule="auto"/>
        <w:jc w:val="both"/>
        <w:rPr>
          <w:sz w:val="24"/>
          <w:szCs w:val="24"/>
        </w:rPr>
      </w:pPr>
      <w:r w:rsidRPr="000C3D9F">
        <w:rPr>
          <w:sz w:val="24"/>
          <w:szCs w:val="24"/>
        </w:rPr>
        <w:t>- оставлять автомобиль только на специально отведенных для стоянки/парковки автомобилей безопасных местах;</w:t>
      </w:r>
    </w:p>
    <w:p w:rsidR="00F421EC" w:rsidRPr="000C3D9F" w:rsidRDefault="00F421EC" w:rsidP="00F421EC">
      <w:pPr>
        <w:widowControl/>
        <w:spacing w:line="240" w:lineRule="auto"/>
        <w:jc w:val="both"/>
        <w:rPr>
          <w:sz w:val="24"/>
          <w:szCs w:val="24"/>
        </w:rPr>
      </w:pPr>
      <w:r w:rsidRPr="000C3D9F">
        <w:rPr>
          <w:sz w:val="24"/>
          <w:szCs w:val="24"/>
        </w:rPr>
        <w:t>- строго соблюдать правила дорожного движения, включая скоростной режим;</w:t>
      </w:r>
    </w:p>
    <w:p w:rsidR="00F421EC" w:rsidRPr="000C3D9F" w:rsidRDefault="00F421EC" w:rsidP="00F421EC">
      <w:pPr>
        <w:widowControl/>
        <w:spacing w:line="240" w:lineRule="auto"/>
        <w:jc w:val="both"/>
        <w:rPr>
          <w:sz w:val="24"/>
          <w:szCs w:val="24"/>
        </w:rPr>
      </w:pPr>
      <w:r w:rsidRPr="000C3D9F">
        <w:rPr>
          <w:sz w:val="24"/>
          <w:szCs w:val="24"/>
        </w:rPr>
        <w:t xml:space="preserve">- использовать автомобиль строго по заданию Заказчика и подписывать путевой лист с указанием фамилии, инициалов и фактического времени окончания поездки; </w:t>
      </w:r>
    </w:p>
    <w:p w:rsidR="00F421EC" w:rsidRPr="000C3D9F" w:rsidRDefault="00F421EC" w:rsidP="00F421EC">
      <w:pPr>
        <w:widowControl/>
        <w:spacing w:line="240" w:lineRule="auto"/>
        <w:jc w:val="both"/>
        <w:rPr>
          <w:sz w:val="24"/>
          <w:szCs w:val="24"/>
        </w:rPr>
      </w:pPr>
      <w:r w:rsidRPr="000C3D9F">
        <w:rPr>
          <w:sz w:val="24"/>
          <w:szCs w:val="24"/>
        </w:rPr>
        <w:t>- не оставлять автомобиль без присмотра;</w:t>
      </w:r>
    </w:p>
    <w:p w:rsidR="00F421EC" w:rsidRPr="000C3D9F" w:rsidRDefault="00F421EC" w:rsidP="00F421EC">
      <w:pPr>
        <w:widowControl/>
        <w:spacing w:line="240" w:lineRule="auto"/>
        <w:jc w:val="both"/>
        <w:rPr>
          <w:sz w:val="24"/>
          <w:szCs w:val="24"/>
        </w:rPr>
      </w:pPr>
      <w:r w:rsidRPr="000C3D9F">
        <w:rPr>
          <w:sz w:val="24"/>
          <w:szCs w:val="24"/>
        </w:rPr>
        <w:t>- в обязательном порядке ставить автомобиль на сигнализацию при любых случаях выхода из салона;</w:t>
      </w:r>
    </w:p>
    <w:p w:rsidR="00F421EC" w:rsidRPr="000C3D9F" w:rsidRDefault="00F421EC" w:rsidP="00F421EC">
      <w:pPr>
        <w:widowControl/>
        <w:spacing w:line="240" w:lineRule="auto"/>
        <w:jc w:val="both"/>
        <w:rPr>
          <w:sz w:val="24"/>
          <w:szCs w:val="24"/>
        </w:rPr>
      </w:pPr>
      <w:r w:rsidRPr="000C3D9F">
        <w:rPr>
          <w:sz w:val="24"/>
          <w:szCs w:val="24"/>
        </w:rPr>
        <w:t>- не приступать к управлению автомобилем в случаях, когда по состоянию здоровья работник не был допущен медицинским специалистом к управлению автомобилем;</w:t>
      </w:r>
    </w:p>
    <w:p w:rsidR="00F421EC" w:rsidRPr="000C3D9F" w:rsidRDefault="00F421EC" w:rsidP="00F421EC">
      <w:pPr>
        <w:widowControl/>
        <w:spacing w:line="240" w:lineRule="auto"/>
        <w:jc w:val="both"/>
        <w:rPr>
          <w:sz w:val="24"/>
          <w:szCs w:val="24"/>
        </w:rPr>
      </w:pPr>
      <w:r w:rsidRPr="000C3D9F">
        <w:rPr>
          <w:sz w:val="24"/>
          <w:szCs w:val="24"/>
        </w:rPr>
        <w:t>- категорически не допускать случаев неслужебного использования автомобиля в личных целях.</w:t>
      </w:r>
    </w:p>
    <w:p w:rsidR="00F421EC" w:rsidRPr="000C3D9F" w:rsidRDefault="00F421EC" w:rsidP="00F421EC">
      <w:pPr>
        <w:widowControl/>
        <w:spacing w:line="240" w:lineRule="auto"/>
        <w:ind w:firstLine="708"/>
        <w:jc w:val="both"/>
        <w:rPr>
          <w:sz w:val="24"/>
          <w:szCs w:val="24"/>
        </w:rPr>
      </w:pPr>
    </w:p>
    <w:p w:rsidR="00F421EC" w:rsidRPr="000C3D9F" w:rsidRDefault="00F421EC" w:rsidP="00F421EC">
      <w:pPr>
        <w:widowControl/>
        <w:spacing w:line="240" w:lineRule="auto"/>
        <w:ind w:firstLine="708"/>
        <w:jc w:val="both"/>
        <w:rPr>
          <w:sz w:val="24"/>
          <w:szCs w:val="24"/>
        </w:rPr>
      </w:pPr>
      <w:r w:rsidRPr="000C3D9F">
        <w:rPr>
          <w:sz w:val="24"/>
          <w:szCs w:val="24"/>
        </w:rPr>
        <w:t>При причинении ущерба автомобилю или наступлении гражданской ответственности в случае дорожно-транспортного происшествия водитель, находившийся за рулем автомобиля, обязан:</w:t>
      </w:r>
    </w:p>
    <w:p w:rsidR="00F421EC" w:rsidRPr="000C3D9F" w:rsidRDefault="00F421EC" w:rsidP="00F421EC">
      <w:pPr>
        <w:widowControl/>
        <w:spacing w:line="240" w:lineRule="auto"/>
        <w:ind w:firstLine="708"/>
        <w:jc w:val="both"/>
        <w:rPr>
          <w:sz w:val="24"/>
          <w:szCs w:val="24"/>
        </w:rPr>
      </w:pPr>
      <w:r w:rsidRPr="000C3D9F">
        <w:rPr>
          <w:sz w:val="24"/>
          <w:szCs w:val="24"/>
        </w:rPr>
        <w:t>- незамедлительно вызвать на место дорожно-транспортного происшествия представителя ГИ</w:t>
      </w:r>
      <w:proofErr w:type="gramStart"/>
      <w:r w:rsidRPr="000C3D9F">
        <w:rPr>
          <w:sz w:val="24"/>
          <w:szCs w:val="24"/>
        </w:rPr>
        <w:t>БДД дл</w:t>
      </w:r>
      <w:proofErr w:type="gramEnd"/>
      <w:r w:rsidRPr="000C3D9F">
        <w:rPr>
          <w:sz w:val="24"/>
          <w:szCs w:val="24"/>
        </w:rPr>
        <w:t>я составления акта дорожно-транспортного происшествия и выполнить другие обязанности в соответствии с Законом РФ «Об обязательном страховании гражданской ответственности владельцев транспортных средств»;</w:t>
      </w:r>
    </w:p>
    <w:p w:rsidR="00F421EC" w:rsidRPr="000C3D9F" w:rsidRDefault="00F421EC" w:rsidP="00F421EC">
      <w:pPr>
        <w:widowControl/>
        <w:spacing w:line="240" w:lineRule="auto"/>
        <w:jc w:val="both"/>
        <w:rPr>
          <w:sz w:val="24"/>
          <w:szCs w:val="24"/>
        </w:rPr>
      </w:pPr>
      <w:r w:rsidRPr="000C3D9F">
        <w:rPr>
          <w:sz w:val="24"/>
          <w:szCs w:val="24"/>
        </w:rPr>
        <w:t xml:space="preserve">- незамедлительно поставить в известность ведущего специалиста административно-хозяйственного отдела ФГБУ «АМП Каспийского моря», ответственного за автотранспорт. </w:t>
      </w:r>
    </w:p>
    <w:p w:rsidR="00F421EC" w:rsidRPr="000C3D9F" w:rsidRDefault="00F421EC" w:rsidP="00F421EC">
      <w:pPr>
        <w:widowControl/>
        <w:spacing w:line="240" w:lineRule="auto"/>
        <w:ind w:firstLine="708"/>
        <w:jc w:val="both"/>
        <w:rPr>
          <w:sz w:val="24"/>
          <w:szCs w:val="24"/>
        </w:rPr>
      </w:pPr>
    </w:p>
    <w:p w:rsidR="00F421EC" w:rsidRPr="000C3D9F" w:rsidRDefault="00F421EC" w:rsidP="00F421EC">
      <w:pPr>
        <w:widowControl/>
        <w:spacing w:line="240" w:lineRule="auto"/>
        <w:jc w:val="both"/>
        <w:rPr>
          <w:sz w:val="24"/>
          <w:szCs w:val="24"/>
        </w:rPr>
      </w:pPr>
      <w:r w:rsidRPr="000C3D9F">
        <w:rPr>
          <w:b/>
          <w:sz w:val="24"/>
          <w:szCs w:val="24"/>
        </w:rPr>
        <w:tab/>
      </w:r>
      <w:r w:rsidRPr="000C3D9F">
        <w:rPr>
          <w:sz w:val="24"/>
          <w:szCs w:val="24"/>
        </w:rPr>
        <w:t>В целях безопасности управления, использования и эксплуатации автомобиля категорически запрещается:</w:t>
      </w:r>
    </w:p>
    <w:p w:rsidR="00F421EC" w:rsidRPr="000C3D9F" w:rsidRDefault="00F421EC" w:rsidP="00F421EC">
      <w:pPr>
        <w:widowControl/>
        <w:spacing w:line="240" w:lineRule="auto"/>
        <w:jc w:val="both"/>
        <w:rPr>
          <w:sz w:val="24"/>
          <w:szCs w:val="24"/>
        </w:rPr>
      </w:pPr>
      <w:r w:rsidRPr="000C3D9F">
        <w:rPr>
          <w:sz w:val="24"/>
          <w:szCs w:val="24"/>
        </w:rPr>
        <w:t>- осуществлять перевозку пассажиров, не являющихся работниками ФГБУ «АМП Каспийского моря»;</w:t>
      </w:r>
    </w:p>
    <w:p w:rsidR="00F421EC" w:rsidRPr="000C3D9F" w:rsidRDefault="00F421EC" w:rsidP="00F421EC">
      <w:pPr>
        <w:widowControl/>
        <w:spacing w:line="240" w:lineRule="auto"/>
        <w:jc w:val="both"/>
        <w:rPr>
          <w:sz w:val="24"/>
          <w:szCs w:val="24"/>
        </w:rPr>
      </w:pPr>
      <w:r w:rsidRPr="000C3D9F">
        <w:rPr>
          <w:sz w:val="24"/>
          <w:szCs w:val="24"/>
        </w:rPr>
        <w:t>- осуществлять перевозку грузов, не принадлежащих ФГБУ «АМП Каспийского моря»;</w:t>
      </w:r>
    </w:p>
    <w:p w:rsidR="00F421EC" w:rsidRPr="000C3D9F" w:rsidRDefault="00F421EC" w:rsidP="00F421EC">
      <w:pPr>
        <w:widowControl/>
        <w:spacing w:line="240" w:lineRule="auto"/>
        <w:jc w:val="both"/>
        <w:rPr>
          <w:sz w:val="24"/>
          <w:szCs w:val="24"/>
        </w:rPr>
      </w:pPr>
      <w:r w:rsidRPr="000C3D9F">
        <w:rPr>
          <w:sz w:val="24"/>
          <w:szCs w:val="24"/>
        </w:rPr>
        <w:t>- осуществлять буксировку транспортных средств, не принадлежащих ФГБУ «АМП Каспийского моря», с помощью автомобиля ФГБУ «АМП Каспийского моря»;</w:t>
      </w:r>
    </w:p>
    <w:p w:rsidR="00F421EC" w:rsidRPr="000C3D9F" w:rsidRDefault="00F421EC" w:rsidP="00F421EC">
      <w:pPr>
        <w:widowControl/>
        <w:spacing w:line="240" w:lineRule="auto"/>
        <w:jc w:val="both"/>
        <w:rPr>
          <w:sz w:val="24"/>
          <w:szCs w:val="24"/>
        </w:rPr>
      </w:pPr>
      <w:r w:rsidRPr="000C3D9F">
        <w:rPr>
          <w:sz w:val="24"/>
          <w:szCs w:val="24"/>
        </w:rPr>
        <w:t>- хранить тару из-под горючего, а также горючее и масла в автомобиле;</w:t>
      </w:r>
    </w:p>
    <w:p w:rsidR="00F421EC" w:rsidRPr="000C3D9F" w:rsidRDefault="00F421EC" w:rsidP="00F421EC">
      <w:pPr>
        <w:widowControl/>
        <w:spacing w:line="240" w:lineRule="auto"/>
        <w:jc w:val="both"/>
        <w:rPr>
          <w:sz w:val="24"/>
          <w:szCs w:val="24"/>
        </w:rPr>
      </w:pPr>
      <w:r w:rsidRPr="000C3D9F">
        <w:rPr>
          <w:sz w:val="24"/>
          <w:szCs w:val="24"/>
        </w:rPr>
        <w:t>- подзаряжать аккумуляторы непосредственно на автотранспортных средствах;</w:t>
      </w:r>
    </w:p>
    <w:p w:rsidR="00F421EC" w:rsidRPr="000C3D9F" w:rsidRDefault="00F421EC" w:rsidP="00F421EC">
      <w:pPr>
        <w:widowControl/>
        <w:spacing w:line="240" w:lineRule="auto"/>
        <w:jc w:val="both"/>
        <w:rPr>
          <w:sz w:val="24"/>
          <w:szCs w:val="24"/>
        </w:rPr>
      </w:pPr>
      <w:r w:rsidRPr="000C3D9F">
        <w:rPr>
          <w:sz w:val="24"/>
          <w:szCs w:val="24"/>
        </w:rPr>
        <w:t>- подогревать двигатели открытым огнем (костры, факелы, паяльные лампы), пользоваться открытыми источниками огня для освещения;</w:t>
      </w:r>
    </w:p>
    <w:p w:rsidR="00F421EC" w:rsidRPr="000C3D9F" w:rsidRDefault="00F421EC" w:rsidP="00F421EC">
      <w:pPr>
        <w:widowControl/>
        <w:spacing w:line="240" w:lineRule="auto"/>
        <w:jc w:val="both"/>
        <w:rPr>
          <w:sz w:val="24"/>
          <w:szCs w:val="24"/>
        </w:rPr>
      </w:pPr>
      <w:r w:rsidRPr="000C3D9F">
        <w:rPr>
          <w:sz w:val="24"/>
          <w:szCs w:val="24"/>
        </w:rPr>
        <w:t>- перевозить в автомобиле огнеопасные, взрывчатые, отравляющие и ядовитые вещества, а также грузы, загрязняющие и портящие салон автомобиля;</w:t>
      </w:r>
    </w:p>
    <w:p w:rsidR="00F421EC" w:rsidRPr="000C3D9F" w:rsidRDefault="00F421EC" w:rsidP="00F421EC">
      <w:pPr>
        <w:widowControl/>
        <w:spacing w:line="240" w:lineRule="auto"/>
        <w:jc w:val="both"/>
        <w:rPr>
          <w:sz w:val="24"/>
          <w:szCs w:val="24"/>
        </w:rPr>
      </w:pPr>
      <w:r w:rsidRPr="000C3D9F">
        <w:rPr>
          <w:sz w:val="24"/>
          <w:szCs w:val="24"/>
        </w:rPr>
        <w:lastRenderedPageBreak/>
        <w:t>-</w:t>
      </w:r>
      <w:r w:rsidRPr="000C3D9F">
        <w:rPr>
          <w:color w:val="333333"/>
          <w:sz w:val="24"/>
          <w:szCs w:val="24"/>
        </w:rPr>
        <w:t xml:space="preserve"> </w:t>
      </w:r>
      <w:r w:rsidRPr="000C3D9F">
        <w:rPr>
          <w:sz w:val="24"/>
          <w:szCs w:val="24"/>
        </w:rPr>
        <w:t>передавать автомобиль в пользование третьим лицам; </w:t>
      </w:r>
    </w:p>
    <w:p w:rsidR="00F421EC" w:rsidRPr="000C3D9F" w:rsidRDefault="00F421EC" w:rsidP="00F421EC">
      <w:pPr>
        <w:widowControl/>
        <w:spacing w:line="240" w:lineRule="auto"/>
        <w:jc w:val="both"/>
        <w:rPr>
          <w:sz w:val="24"/>
          <w:szCs w:val="24"/>
        </w:rPr>
      </w:pPr>
      <w:r w:rsidRPr="000C3D9F">
        <w:rPr>
          <w:sz w:val="24"/>
          <w:szCs w:val="24"/>
        </w:rPr>
        <w:t>- курить в салоне автомобиля;</w:t>
      </w:r>
    </w:p>
    <w:p w:rsidR="00F421EC" w:rsidRPr="000C3D9F" w:rsidRDefault="00F421EC" w:rsidP="00F421EC">
      <w:pPr>
        <w:widowControl/>
        <w:spacing w:line="240" w:lineRule="auto"/>
        <w:jc w:val="both"/>
        <w:rPr>
          <w:sz w:val="24"/>
          <w:szCs w:val="24"/>
        </w:rPr>
      </w:pPr>
      <w:r w:rsidRPr="000C3D9F">
        <w:rPr>
          <w:sz w:val="24"/>
          <w:szCs w:val="24"/>
        </w:rPr>
        <w:t xml:space="preserve">- использовать в автомобиле любые нештатные и не предусмотренные руководством по эксплуатации автомобиля </w:t>
      </w:r>
      <w:r w:rsidRPr="000C3D9F">
        <w:rPr>
          <w:color w:val="FF0000"/>
          <w:sz w:val="24"/>
          <w:szCs w:val="24"/>
        </w:rPr>
        <w:t xml:space="preserve"> </w:t>
      </w:r>
      <w:r w:rsidRPr="000C3D9F">
        <w:rPr>
          <w:sz w:val="24"/>
          <w:szCs w:val="24"/>
        </w:rPr>
        <w:t>электроприборы.</w:t>
      </w:r>
    </w:p>
    <w:p w:rsidR="00F421EC" w:rsidRPr="000C3D9F" w:rsidRDefault="00F421EC" w:rsidP="00F421EC">
      <w:pPr>
        <w:widowControl/>
        <w:spacing w:line="240" w:lineRule="auto"/>
        <w:jc w:val="both"/>
        <w:rPr>
          <w:sz w:val="24"/>
          <w:szCs w:val="24"/>
        </w:rPr>
      </w:pPr>
    </w:p>
    <w:p w:rsidR="00F421EC" w:rsidRPr="000C3D9F" w:rsidRDefault="00F421EC" w:rsidP="00F421EC">
      <w:pPr>
        <w:widowControl/>
        <w:spacing w:line="240" w:lineRule="auto"/>
        <w:jc w:val="both"/>
        <w:rPr>
          <w:sz w:val="24"/>
          <w:szCs w:val="24"/>
        </w:rPr>
      </w:pPr>
    </w:p>
    <w:p w:rsidR="00F421EC" w:rsidRPr="000C3D9F" w:rsidRDefault="00F421EC" w:rsidP="00F421EC">
      <w:pPr>
        <w:widowControl/>
        <w:spacing w:line="240" w:lineRule="auto"/>
        <w:jc w:val="both"/>
        <w:rPr>
          <w:sz w:val="24"/>
          <w:szCs w:val="24"/>
        </w:rPr>
      </w:pPr>
    </w:p>
    <w:p w:rsidR="00F421EC" w:rsidRPr="000C3D9F" w:rsidRDefault="00F421EC" w:rsidP="00F421EC">
      <w:pPr>
        <w:widowControl/>
        <w:spacing w:line="240" w:lineRule="auto"/>
        <w:jc w:val="both"/>
        <w:rPr>
          <w:sz w:val="24"/>
          <w:szCs w:val="24"/>
        </w:rPr>
      </w:pPr>
    </w:p>
    <w:tbl>
      <w:tblPr>
        <w:tblW w:w="0" w:type="auto"/>
        <w:jc w:val="center"/>
        <w:tblLook w:val="04A0" w:firstRow="1" w:lastRow="0" w:firstColumn="1" w:lastColumn="0" w:noHBand="0" w:noVBand="1"/>
      </w:tblPr>
      <w:tblGrid>
        <w:gridCol w:w="5140"/>
        <w:gridCol w:w="5141"/>
      </w:tblGrid>
      <w:tr w:rsidR="00F421EC" w:rsidRPr="000C3D9F" w:rsidTr="00033DA4">
        <w:trPr>
          <w:jc w:val="center"/>
        </w:trPr>
        <w:tc>
          <w:tcPr>
            <w:tcW w:w="5140" w:type="dxa"/>
            <w:shd w:val="clear" w:color="auto" w:fill="auto"/>
          </w:tcPr>
          <w:p w:rsidR="00F421EC" w:rsidRPr="000C3D9F" w:rsidRDefault="00F421EC" w:rsidP="00033DA4">
            <w:pPr>
              <w:widowControl/>
              <w:tabs>
                <w:tab w:val="num" w:pos="1260"/>
              </w:tabs>
              <w:spacing w:line="240" w:lineRule="auto"/>
              <w:jc w:val="both"/>
              <w:rPr>
                <w:sz w:val="24"/>
                <w:szCs w:val="24"/>
              </w:rPr>
            </w:pPr>
            <w:r w:rsidRPr="000C3D9F">
              <w:rPr>
                <w:sz w:val="24"/>
                <w:szCs w:val="24"/>
              </w:rPr>
              <w:t xml:space="preserve">Руководитель </w:t>
            </w:r>
          </w:p>
          <w:p w:rsidR="00F421EC" w:rsidRPr="000C3D9F" w:rsidRDefault="00F421EC" w:rsidP="00033DA4">
            <w:pPr>
              <w:widowControl/>
              <w:tabs>
                <w:tab w:val="num" w:pos="1260"/>
              </w:tabs>
              <w:spacing w:line="240" w:lineRule="auto"/>
              <w:jc w:val="both"/>
              <w:rPr>
                <w:sz w:val="24"/>
                <w:szCs w:val="24"/>
              </w:rPr>
            </w:pPr>
            <w:r w:rsidRPr="000C3D9F">
              <w:rPr>
                <w:sz w:val="24"/>
                <w:szCs w:val="24"/>
              </w:rPr>
              <w:t>ФГБУ «АМП Каспийского моря»</w:t>
            </w:r>
          </w:p>
          <w:p w:rsidR="00F421EC" w:rsidRPr="000C3D9F" w:rsidRDefault="00F421EC" w:rsidP="00033DA4">
            <w:pPr>
              <w:widowControl/>
              <w:tabs>
                <w:tab w:val="num" w:pos="1260"/>
              </w:tabs>
              <w:spacing w:line="240" w:lineRule="auto"/>
              <w:jc w:val="both"/>
              <w:rPr>
                <w:sz w:val="24"/>
                <w:szCs w:val="24"/>
              </w:rPr>
            </w:pPr>
          </w:p>
          <w:p w:rsidR="00F421EC" w:rsidRPr="000C3D9F" w:rsidRDefault="00F421EC" w:rsidP="00033DA4">
            <w:pPr>
              <w:widowControl/>
              <w:tabs>
                <w:tab w:val="num" w:pos="1260"/>
              </w:tabs>
              <w:spacing w:line="240" w:lineRule="auto"/>
              <w:jc w:val="both"/>
              <w:rPr>
                <w:sz w:val="24"/>
                <w:szCs w:val="24"/>
              </w:rPr>
            </w:pPr>
            <w:r w:rsidRPr="000C3D9F">
              <w:rPr>
                <w:sz w:val="24"/>
                <w:szCs w:val="24"/>
              </w:rPr>
              <w:t xml:space="preserve">_____________________М.А. </w:t>
            </w:r>
            <w:proofErr w:type="spellStart"/>
            <w:r w:rsidRPr="000C3D9F">
              <w:rPr>
                <w:sz w:val="24"/>
                <w:szCs w:val="24"/>
              </w:rPr>
              <w:t>Абдулатипов</w:t>
            </w:r>
            <w:proofErr w:type="spellEnd"/>
          </w:p>
          <w:p w:rsidR="00F421EC" w:rsidRPr="000C3D9F" w:rsidRDefault="00F421EC" w:rsidP="00033DA4">
            <w:pPr>
              <w:widowControl/>
              <w:tabs>
                <w:tab w:val="num" w:pos="1260"/>
              </w:tabs>
              <w:spacing w:line="240" w:lineRule="auto"/>
              <w:jc w:val="both"/>
              <w:rPr>
                <w:sz w:val="24"/>
                <w:szCs w:val="24"/>
              </w:rPr>
            </w:pPr>
            <w:r w:rsidRPr="000C3D9F">
              <w:rPr>
                <w:sz w:val="24"/>
                <w:szCs w:val="24"/>
              </w:rPr>
              <w:t>МП</w:t>
            </w:r>
          </w:p>
        </w:tc>
        <w:tc>
          <w:tcPr>
            <w:tcW w:w="5141" w:type="dxa"/>
            <w:shd w:val="clear" w:color="auto" w:fill="auto"/>
          </w:tcPr>
          <w:p w:rsidR="00F421EC" w:rsidRPr="000C3D9F" w:rsidRDefault="00F421EC" w:rsidP="00033DA4">
            <w:pPr>
              <w:widowControl/>
              <w:tabs>
                <w:tab w:val="num" w:pos="1260"/>
              </w:tabs>
              <w:spacing w:line="240" w:lineRule="auto"/>
              <w:jc w:val="both"/>
              <w:rPr>
                <w:i/>
                <w:sz w:val="24"/>
                <w:szCs w:val="24"/>
              </w:rPr>
            </w:pPr>
            <w:r w:rsidRPr="000C3D9F">
              <w:rPr>
                <w:i/>
                <w:sz w:val="24"/>
                <w:szCs w:val="24"/>
              </w:rPr>
              <w:t>Должность</w:t>
            </w:r>
          </w:p>
          <w:p w:rsidR="00F421EC" w:rsidRPr="000C3D9F" w:rsidRDefault="00F421EC" w:rsidP="00033DA4">
            <w:pPr>
              <w:widowControl/>
              <w:tabs>
                <w:tab w:val="num" w:pos="1260"/>
              </w:tabs>
              <w:spacing w:line="240" w:lineRule="auto"/>
              <w:jc w:val="both"/>
              <w:rPr>
                <w:sz w:val="24"/>
                <w:szCs w:val="24"/>
              </w:rPr>
            </w:pPr>
          </w:p>
          <w:p w:rsidR="00F421EC" w:rsidRPr="000C3D9F" w:rsidRDefault="00F421EC" w:rsidP="00033DA4">
            <w:pPr>
              <w:widowControl/>
              <w:tabs>
                <w:tab w:val="num" w:pos="1260"/>
              </w:tabs>
              <w:spacing w:line="240" w:lineRule="auto"/>
              <w:jc w:val="both"/>
              <w:rPr>
                <w:sz w:val="24"/>
                <w:szCs w:val="24"/>
              </w:rPr>
            </w:pPr>
          </w:p>
          <w:p w:rsidR="00F421EC" w:rsidRPr="000C3D9F" w:rsidRDefault="00F421EC" w:rsidP="00033DA4">
            <w:pPr>
              <w:widowControl/>
              <w:tabs>
                <w:tab w:val="num" w:pos="1260"/>
              </w:tabs>
              <w:spacing w:line="240" w:lineRule="auto"/>
              <w:jc w:val="both"/>
              <w:rPr>
                <w:sz w:val="24"/>
                <w:szCs w:val="24"/>
              </w:rPr>
            </w:pPr>
            <w:r w:rsidRPr="000C3D9F">
              <w:rPr>
                <w:sz w:val="24"/>
                <w:szCs w:val="24"/>
              </w:rPr>
              <w:t>____________________</w:t>
            </w:r>
            <w:r w:rsidRPr="000C3D9F">
              <w:rPr>
                <w:i/>
                <w:sz w:val="24"/>
                <w:szCs w:val="24"/>
              </w:rPr>
              <w:t>ФИО</w:t>
            </w:r>
          </w:p>
          <w:p w:rsidR="00F421EC" w:rsidRPr="000C3D9F" w:rsidRDefault="00F421EC" w:rsidP="00033DA4">
            <w:pPr>
              <w:widowControl/>
              <w:tabs>
                <w:tab w:val="num" w:pos="1260"/>
              </w:tabs>
              <w:spacing w:line="240" w:lineRule="auto"/>
              <w:jc w:val="both"/>
              <w:rPr>
                <w:sz w:val="24"/>
                <w:szCs w:val="24"/>
              </w:rPr>
            </w:pPr>
            <w:r w:rsidRPr="000C3D9F">
              <w:rPr>
                <w:sz w:val="24"/>
                <w:szCs w:val="24"/>
              </w:rPr>
              <w:t xml:space="preserve">МП </w:t>
            </w:r>
            <w:r w:rsidRPr="000C3D9F">
              <w:rPr>
                <w:i/>
                <w:sz w:val="24"/>
                <w:szCs w:val="24"/>
              </w:rPr>
              <w:t>(при наличии)</w:t>
            </w:r>
          </w:p>
        </w:tc>
      </w:tr>
    </w:tbl>
    <w:p w:rsidR="00F421EC" w:rsidRPr="000C3D9F" w:rsidRDefault="00F421EC" w:rsidP="00F421EC">
      <w:pPr>
        <w:widowControl/>
        <w:spacing w:line="240" w:lineRule="auto"/>
        <w:jc w:val="both"/>
        <w:rPr>
          <w:sz w:val="24"/>
          <w:szCs w:val="24"/>
        </w:rPr>
      </w:pPr>
    </w:p>
    <w:p w:rsidR="00F421EC" w:rsidRDefault="00F421EC" w:rsidP="00F421EC">
      <w:pPr>
        <w:widowControl/>
        <w:spacing w:line="240" w:lineRule="auto"/>
        <w:jc w:val="right"/>
        <w:rPr>
          <w:bCs/>
          <w:sz w:val="24"/>
          <w:szCs w:val="24"/>
        </w:rPr>
      </w:pPr>
    </w:p>
    <w:p w:rsidR="00DB7844" w:rsidRPr="0097021F" w:rsidRDefault="00DB7844" w:rsidP="00924AED">
      <w:pPr>
        <w:spacing w:line="240" w:lineRule="auto"/>
        <w:ind w:firstLine="5387"/>
        <w:rPr>
          <w:b/>
          <w:bCs/>
          <w:sz w:val="24"/>
          <w:szCs w:val="24"/>
        </w:rPr>
      </w:pPr>
    </w:p>
    <w:p w:rsidR="00DB7844" w:rsidRPr="0097021F" w:rsidRDefault="00DB7844" w:rsidP="00924AED">
      <w:pPr>
        <w:spacing w:line="240" w:lineRule="auto"/>
        <w:ind w:firstLine="5387"/>
        <w:rPr>
          <w:b/>
          <w:bCs/>
          <w:sz w:val="24"/>
          <w:szCs w:val="24"/>
        </w:rPr>
      </w:pPr>
    </w:p>
    <w:p w:rsidR="00DB7844" w:rsidRPr="0097021F" w:rsidRDefault="00DB7844" w:rsidP="00924AED">
      <w:pPr>
        <w:spacing w:line="240" w:lineRule="auto"/>
        <w:ind w:firstLine="5387"/>
        <w:rPr>
          <w:b/>
          <w:bCs/>
          <w:sz w:val="24"/>
          <w:szCs w:val="24"/>
        </w:rPr>
      </w:pPr>
    </w:p>
    <w:p w:rsidR="00F6089C" w:rsidRDefault="00F6089C" w:rsidP="00924AED">
      <w:pPr>
        <w:spacing w:line="240" w:lineRule="auto"/>
        <w:ind w:firstLine="5387"/>
        <w:rPr>
          <w:b/>
          <w:bCs/>
          <w:sz w:val="24"/>
          <w:szCs w:val="24"/>
        </w:rPr>
      </w:pPr>
    </w:p>
    <w:p w:rsidR="00F6089C" w:rsidRDefault="00F6089C" w:rsidP="00924AED">
      <w:pPr>
        <w:spacing w:line="240" w:lineRule="auto"/>
        <w:ind w:firstLine="5387"/>
        <w:rPr>
          <w:b/>
          <w:bCs/>
          <w:sz w:val="24"/>
          <w:szCs w:val="24"/>
        </w:rPr>
      </w:pPr>
    </w:p>
    <w:p w:rsidR="00F6089C" w:rsidRDefault="00F6089C" w:rsidP="00924AED">
      <w:pPr>
        <w:spacing w:line="240" w:lineRule="auto"/>
        <w:ind w:firstLine="5387"/>
        <w:rPr>
          <w:b/>
          <w:bCs/>
          <w:sz w:val="24"/>
          <w:szCs w:val="24"/>
        </w:rPr>
      </w:pPr>
    </w:p>
    <w:p w:rsidR="00F6089C" w:rsidRDefault="00F6089C" w:rsidP="00924AED">
      <w:pPr>
        <w:spacing w:line="240" w:lineRule="auto"/>
        <w:ind w:firstLine="5387"/>
        <w:rPr>
          <w:b/>
          <w:bCs/>
          <w:sz w:val="24"/>
          <w:szCs w:val="24"/>
        </w:rPr>
      </w:pPr>
    </w:p>
    <w:p w:rsidR="00F6089C" w:rsidRDefault="00F6089C" w:rsidP="00924AED">
      <w:pPr>
        <w:spacing w:line="240" w:lineRule="auto"/>
        <w:ind w:firstLine="5387"/>
        <w:rPr>
          <w:b/>
          <w:bCs/>
          <w:sz w:val="24"/>
          <w:szCs w:val="24"/>
        </w:rPr>
      </w:pPr>
    </w:p>
    <w:p w:rsidR="00F6089C" w:rsidRDefault="00F6089C" w:rsidP="00924AED">
      <w:pPr>
        <w:spacing w:line="240" w:lineRule="auto"/>
        <w:ind w:firstLine="5387"/>
        <w:rPr>
          <w:b/>
          <w:bCs/>
          <w:sz w:val="24"/>
          <w:szCs w:val="24"/>
        </w:rPr>
      </w:pPr>
    </w:p>
    <w:p w:rsidR="00F6089C" w:rsidRDefault="00F6089C" w:rsidP="00924AED">
      <w:pPr>
        <w:spacing w:line="240" w:lineRule="auto"/>
        <w:ind w:firstLine="5387"/>
        <w:rPr>
          <w:b/>
          <w:bCs/>
          <w:sz w:val="24"/>
          <w:szCs w:val="24"/>
        </w:rPr>
      </w:pPr>
    </w:p>
    <w:p w:rsidR="00F6089C" w:rsidRDefault="00F6089C" w:rsidP="00924AED">
      <w:pPr>
        <w:spacing w:line="240" w:lineRule="auto"/>
        <w:ind w:firstLine="5387"/>
        <w:rPr>
          <w:b/>
          <w:bCs/>
          <w:sz w:val="24"/>
          <w:szCs w:val="24"/>
        </w:rPr>
      </w:pPr>
    </w:p>
    <w:p w:rsidR="00F6089C" w:rsidRDefault="00F6089C" w:rsidP="00924AED">
      <w:pPr>
        <w:spacing w:line="240" w:lineRule="auto"/>
        <w:ind w:firstLine="5387"/>
        <w:rPr>
          <w:b/>
          <w:bCs/>
          <w:sz w:val="24"/>
          <w:szCs w:val="24"/>
        </w:rPr>
      </w:pPr>
    </w:p>
    <w:p w:rsidR="00F6089C" w:rsidRDefault="00F6089C" w:rsidP="00924AED">
      <w:pPr>
        <w:spacing w:line="240" w:lineRule="auto"/>
        <w:ind w:firstLine="5387"/>
        <w:rPr>
          <w:b/>
          <w:bCs/>
          <w:sz w:val="24"/>
          <w:szCs w:val="24"/>
        </w:rPr>
      </w:pPr>
    </w:p>
    <w:p w:rsidR="00F6089C" w:rsidRDefault="00F6089C" w:rsidP="00924AED">
      <w:pPr>
        <w:spacing w:line="240" w:lineRule="auto"/>
        <w:ind w:firstLine="5387"/>
        <w:rPr>
          <w:b/>
          <w:bCs/>
          <w:sz w:val="24"/>
          <w:szCs w:val="24"/>
        </w:rPr>
      </w:pPr>
    </w:p>
    <w:p w:rsidR="00F6089C" w:rsidRDefault="00F6089C" w:rsidP="00924AED">
      <w:pPr>
        <w:spacing w:line="240" w:lineRule="auto"/>
        <w:ind w:firstLine="5387"/>
        <w:rPr>
          <w:b/>
          <w:bCs/>
          <w:sz w:val="24"/>
          <w:szCs w:val="24"/>
        </w:rPr>
      </w:pPr>
    </w:p>
    <w:p w:rsidR="00F6089C" w:rsidRDefault="00F6089C" w:rsidP="00924AED">
      <w:pPr>
        <w:spacing w:line="240" w:lineRule="auto"/>
        <w:ind w:firstLine="5387"/>
        <w:rPr>
          <w:b/>
          <w:bCs/>
          <w:sz w:val="24"/>
          <w:szCs w:val="24"/>
        </w:rPr>
      </w:pPr>
    </w:p>
    <w:p w:rsidR="00F6089C" w:rsidRDefault="00F6089C" w:rsidP="00924AED">
      <w:pPr>
        <w:spacing w:line="240" w:lineRule="auto"/>
        <w:ind w:firstLine="5387"/>
        <w:rPr>
          <w:b/>
          <w:bCs/>
          <w:sz w:val="24"/>
          <w:szCs w:val="24"/>
        </w:rPr>
      </w:pPr>
    </w:p>
    <w:p w:rsidR="00F6089C" w:rsidRDefault="00F6089C" w:rsidP="00924AED">
      <w:pPr>
        <w:spacing w:line="240" w:lineRule="auto"/>
        <w:ind w:firstLine="5387"/>
        <w:rPr>
          <w:b/>
          <w:bCs/>
          <w:sz w:val="24"/>
          <w:szCs w:val="24"/>
        </w:rPr>
      </w:pPr>
    </w:p>
    <w:p w:rsidR="00F6089C" w:rsidRDefault="00F6089C" w:rsidP="00924AED">
      <w:pPr>
        <w:spacing w:line="240" w:lineRule="auto"/>
        <w:ind w:firstLine="5387"/>
        <w:rPr>
          <w:b/>
          <w:bCs/>
          <w:sz w:val="24"/>
          <w:szCs w:val="24"/>
        </w:rPr>
      </w:pPr>
    </w:p>
    <w:p w:rsidR="00F6089C" w:rsidRDefault="00F6089C" w:rsidP="00924AED">
      <w:pPr>
        <w:spacing w:line="240" w:lineRule="auto"/>
        <w:ind w:firstLine="5387"/>
        <w:rPr>
          <w:b/>
          <w:bCs/>
          <w:sz w:val="24"/>
          <w:szCs w:val="24"/>
        </w:rPr>
      </w:pPr>
    </w:p>
    <w:p w:rsidR="00F6089C" w:rsidRDefault="00F6089C" w:rsidP="00924AED">
      <w:pPr>
        <w:spacing w:line="240" w:lineRule="auto"/>
        <w:ind w:firstLine="5387"/>
        <w:rPr>
          <w:b/>
          <w:bCs/>
          <w:sz w:val="24"/>
          <w:szCs w:val="24"/>
        </w:rPr>
      </w:pPr>
    </w:p>
    <w:p w:rsidR="00F6089C" w:rsidRDefault="00F6089C" w:rsidP="00924AED">
      <w:pPr>
        <w:spacing w:line="240" w:lineRule="auto"/>
        <w:ind w:firstLine="5387"/>
        <w:rPr>
          <w:b/>
          <w:bCs/>
          <w:sz w:val="24"/>
          <w:szCs w:val="24"/>
        </w:rPr>
      </w:pPr>
    </w:p>
    <w:p w:rsidR="00F6089C" w:rsidRDefault="00F6089C" w:rsidP="00924AED">
      <w:pPr>
        <w:spacing w:line="240" w:lineRule="auto"/>
        <w:ind w:firstLine="5387"/>
        <w:rPr>
          <w:b/>
          <w:bCs/>
          <w:sz w:val="24"/>
          <w:szCs w:val="24"/>
        </w:rPr>
      </w:pPr>
    </w:p>
    <w:p w:rsidR="00F6089C" w:rsidRDefault="00F6089C" w:rsidP="00924AED">
      <w:pPr>
        <w:spacing w:line="240" w:lineRule="auto"/>
        <w:ind w:firstLine="5387"/>
        <w:rPr>
          <w:b/>
          <w:bCs/>
          <w:sz w:val="24"/>
          <w:szCs w:val="24"/>
        </w:rPr>
      </w:pPr>
    </w:p>
    <w:p w:rsidR="00F6089C" w:rsidRDefault="00F6089C" w:rsidP="00924AED">
      <w:pPr>
        <w:spacing w:line="240" w:lineRule="auto"/>
        <w:ind w:firstLine="5387"/>
        <w:rPr>
          <w:b/>
          <w:bCs/>
          <w:sz w:val="24"/>
          <w:szCs w:val="24"/>
        </w:rPr>
      </w:pPr>
    </w:p>
    <w:p w:rsidR="00F6089C" w:rsidRDefault="00F6089C" w:rsidP="00924AED">
      <w:pPr>
        <w:spacing w:line="240" w:lineRule="auto"/>
        <w:ind w:firstLine="5387"/>
        <w:rPr>
          <w:b/>
          <w:bCs/>
          <w:sz w:val="24"/>
          <w:szCs w:val="24"/>
        </w:rPr>
      </w:pPr>
    </w:p>
    <w:p w:rsidR="00F6089C" w:rsidRDefault="00F6089C" w:rsidP="00924AED">
      <w:pPr>
        <w:spacing w:line="240" w:lineRule="auto"/>
        <w:ind w:firstLine="5387"/>
        <w:rPr>
          <w:b/>
          <w:bCs/>
          <w:sz w:val="24"/>
          <w:szCs w:val="24"/>
        </w:rPr>
      </w:pPr>
    </w:p>
    <w:p w:rsidR="00F6089C" w:rsidRDefault="00F6089C" w:rsidP="00924AED">
      <w:pPr>
        <w:spacing w:line="240" w:lineRule="auto"/>
        <w:ind w:firstLine="5387"/>
        <w:rPr>
          <w:b/>
          <w:bCs/>
          <w:sz w:val="24"/>
          <w:szCs w:val="24"/>
        </w:rPr>
      </w:pPr>
    </w:p>
    <w:p w:rsidR="00F6089C" w:rsidRDefault="00F6089C" w:rsidP="00924AED">
      <w:pPr>
        <w:spacing w:line="240" w:lineRule="auto"/>
        <w:ind w:firstLine="5387"/>
        <w:rPr>
          <w:b/>
          <w:bCs/>
          <w:sz w:val="24"/>
          <w:szCs w:val="24"/>
        </w:rPr>
      </w:pPr>
    </w:p>
    <w:p w:rsidR="00F6089C" w:rsidRDefault="00F6089C" w:rsidP="00924AED">
      <w:pPr>
        <w:spacing w:line="240" w:lineRule="auto"/>
        <w:ind w:firstLine="5387"/>
        <w:rPr>
          <w:b/>
          <w:bCs/>
          <w:sz w:val="24"/>
          <w:szCs w:val="24"/>
        </w:rPr>
      </w:pPr>
    </w:p>
    <w:p w:rsidR="00F6089C" w:rsidRDefault="00F6089C" w:rsidP="00924AED">
      <w:pPr>
        <w:spacing w:line="240" w:lineRule="auto"/>
        <w:ind w:firstLine="5387"/>
        <w:rPr>
          <w:b/>
          <w:bCs/>
          <w:sz w:val="24"/>
          <w:szCs w:val="24"/>
        </w:rPr>
      </w:pPr>
    </w:p>
    <w:p w:rsidR="00F6089C" w:rsidRDefault="00F6089C" w:rsidP="00924AED">
      <w:pPr>
        <w:spacing w:line="240" w:lineRule="auto"/>
        <w:ind w:firstLine="5387"/>
        <w:rPr>
          <w:b/>
          <w:bCs/>
          <w:sz w:val="24"/>
          <w:szCs w:val="24"/>
        </w:rPr>
      </w:pPr>
    </w:p>
    <w:p w:rsidR="00F6089C" w:rsidRDefault="00F6089C" w:rsidP="00924AED">
      <w:pPr>
        <w:spacing w:line="240" w:lineRule="auto"/>
        <w:ind w:firstLine="5387"/>
        <w:rPr>
          <w:b/>
          <w:bCs/>
          <w:sz w:val="24"/>
          <w:szCs w:val="24"/>
        </w:rPr>
      </w:pPr>
    </w:p>
    <w:p w:rsidR="00F6089C" w:rsidRDefault="00F6089C" w:rsidP="00924AED">
      <w:pPr>
        <w:spacing w:line="240" w:lineRule="auto"/>
        <w:ind w:firstLine="5387"/>
        <w:rPr>
          <w:b/>
          <w:bCs/>
          <w:sz w:val="24"/>
          <w:szCs w:val="24"/>
        </w:rPr>
      </w:pPr>
    </w:p>
    <w:p w:rsidR="00F6089C" w:rsidRDefault="00F6089C" w:rsidP="00924AED">
      <w:pPr>
        <w:spacing w:line="240" w:lineRule="auto"/>
        <w:ind w:firstLine="5387"/>
        <w:rPr>
          <w:b/>
          <w:bCs/>
          <w:sz w:val="24"/>
          <w:szCs w:val="24"/>
        </w:rPr>
      </w:pPr>
    </w:p>
    <w:p w:rsidR="00F6089C" w:rsidRDefault="00F6089C" w:rsidP="00924AED">
      <w:pPr>
        <w:spacing w:line="240" w:lineRule="auto"/>
        <w:ind w:firstLine="5387"/>
        <w:rPr>
          <w:b/>
          <w:bCs/>
          <w:sz w:val="24"/>
          <w:szCs w:val="24"/>
        </w:rPr>
      </w:pPr>
    </w:p>
    <w:p w:rsidR="00F6089C" w:rsidRDefault="00F6089C"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FA72F1">
        <w:rPr>
          <w:bCs/>
          <w:sz w:val="24"/>
          <w:szCs w:val="24"/>
        </w:rPr>
        <w:t xml:space="preserve"> от “__“ ________ 2019</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FF62F8" w:rsidRDefault="00FF62F8" w:rsidP="000D1E4B">
      <w:pPr>
        <w:widowControl/>
        <w:autoSpaceDE w:val="0"/>
        <w:autoSpaceDN w:val="0"/>
        <w:adjustRightInd w:val="0"/>
        <w:spacing w:line="240" w:lineRule="auto"/>
        <w:jc w:val="center"/>
        <w:rPr>
          <w:rFonts w:eastAsiaTheme="minorHAnsi"/>
          <w:b/>
          <w:sz w:val="24"/>
          <w:szCs w:val="24"/>
          <w:lang w:eastAsia="en-US"/>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8A7A2A">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3C01F2" w:rsidRDefault="003C01F2" w:rsidP="0030151A">
      <w:pPr>
        <w:spacing w:line="240" w:lineRule="auto"/>
        <w:contextualSpacing/>
        <w:rPr>
          <w:rFonts w:eastAsia="Arial"/>
          <w:b/>
          <w:sz w:val="24"/>
          <w:szCs w:val="24"/>
          <w:lang w:eastAsia="ar-SA"/>
        </w:rPr>
      </w:pPr>
    </w:p>
    <w:p w:rsidR="008B1AC5" w:rsidRPr="005D578C" w:rsidRDefault="008B1AC5" w:rsidP="008B1AC5">
      <w:pPr>
        <w:autoSpaceDE w:val="0"/>
        <w:autoSpaceDN w:val="0"/>
        <w:adjustRightInd w:val="0"/>
        <w:spacing w:line="240" w:lineRule="auto"/>
        <w:rPr>
          <w:sz w:val="24"/>
          <w:szCs w:val="24"/>
        </w:rPr>
      </w:pPr>
      <w:r w:rsidRPr="005D578C">
        <w:rPr>
          <w:b/>
          <w:sz w:val="24"/>
          <w:szCs w:val="24"/>
        </w:rPr>
        <w:t xml:space="preserve">1. Заказчик: </w:t>
      </w:r>
      <w:r w:rsidRPr="005D578C">
        <w:rPr>
          <w:sz w:val="24"/>
          <w:szCs w:val="24"/>
        </w:rPr>
        <w:t>ФГБУ «АМП Каспийского моря», ИНН 3018010485, КПП 301801001, Россия, 414016, г. Астрахань, ул. Капитана Краснова, 31.</w:t>
      </w:r>
    </w:p>
    <w:p w:rsidR="008B1AC5" w:rsidRPr="005D578C" w:rsidRDefault="008B1AC5" w:rsidP="008B1AC5">
      <w:pPr>
        <w:autoSpaceDE w:val="0"/>
        <w:autoSpaceDN w:val="0"/>
        <w:adjustRightInd w:val="0"/>
        <w:spacing w:line="240" w:lineRule="auto"/>
        <w:rPr>
          <w:sz w:val="24"/>
          <w:szCs w:val="24"/>
        </w:rPr>
      </w:pPr>
    </w:p>
    <w:p w:rsidR="008B1AC5" w:rsidRPr="005D578C" w:rsidRDefault="008B1AC5" w:rsidP="008B1AC5">
      <w:pPr>
        <w:widowControl/>
        <w:tabs>
          <w:tab w:val="left" w:pos="993"/>
          <w:tab w:val="left" w:pos="1276"/>
        </w:tabs>
        <w:spacing w:line="240" w:lineRule="auto"/>
        <w:jc w:val="both"/>
        <w:rPr>
          <w:b/>
          <w:sz w:val="24"/>
          <w:szCs w:val="24"/>
        </w:rPr>
      </w:pPr>
      <w:r w:rsidRPr="005D578C">
        <w:rPr>
          <w:b/>
          <w:sz w:val="24"/>
          <w:szCs w:val="24"/>
        </w:rPr>
        <w:t>2. Предмет договора:</w:t>
      </w:r>
      <w:r w:rsidRPr="005D578C">
        <w:rPr>
          <w:sz w:val="24"/>
          <w:szCs w:val="24"/>
        </w:rPr>
        <w:t xml:space="preserve"> Заказчик поручает, а Исполнитель обязуется оказывать транспортные услуги (далее – услуги) в порядке, установленном договором, а Заказчик обязуется принимать и оплачивать оказанные услуги.</w:t>
      </w:r>
    </w:p>
    <w:p w:rsidR="008B1AC5" w:rsidRPr="005D578C" w:rsidRDefault="008B1AC5" w:rsidP="008B1AC5">
      <w:pPr>
        <w:widowControl/>
        <w:tabs>
          <w:tab w:val="left" w:pos="993"/>
          <w:tab w:val="left" w:pos="1276"/>
        </w:tabs>
        <w:spacing w:line="240" w:lineRule="auto"/>
        <w:jc w:val="both"/>
        <w:rPr>
          <w:sz w:val="24"/>
          <w:szCs w:val="24"/>
        </w:rPr>
      </w:pPr>
    </w:p>
    <w:p w:rsidR="008B1AC5" w:rsidRDefault="008B1AC5" w:rsidP="008B1AC5">
      <w:pPr>
        <w:widowControl/>
        <w:tabs>
          <w:tab w:val="left" w:pos="993"/>
          <w:tab w:val="left" w:pos="1276"/>
        </w:tabs>
        <w:spacing w:line="240" w:lineRule="auto"/>
        <w:jc w:val="both"/>
        <w:rPr>
          <w:sz w:val="24"/>
          <w:szCs w:val="24"/>
        </w:rPr>
      </w:pPr>
      <w:r w:rsidRPr="005D578C">
        <w:rPr>
          <w:b/>
          <w:sz w:val="24"/>
          <w:szCs w:val="24"/>
        </w:rPr>
        <w:t>3. Срок оказания услуг:</w:t>
      </w:r>
      <w:r w:rsidRPr="005D578C">
        <w:rPr>
          <w:sz w:val="24"/>
          <w:szCs w:val="24"/>
        </w:rPr>
        <w:t xml:space="preserve"> </w:t>
      </w:r>
      <w:r>
        <w:rPr>
          <w:sz w:val="24"/>
          <w:szCs w:val="24"/>
        </w:rPr>
        <w:t>с 01 января 2020 года по 31 декабря 2020</w:t>
      </w:r>
      <w:r w:rsidRPr="003E075B">
        <w:rPr>
          <w:sz w:val="24"/>
          <w:szCs w:val="24"/>
        </w:rPr>
        <w:t xml:space="preserve"> года.</w:t>
      </w:r>
    </w:p>
    <w:p w:rsidR="008B1AC5" w:rsidRPr="005D578C" w:rsidRDefault="008B1AC5" w:rsidP="008B1AC5">
      <w:pPr>
        <w:widowControl/>
        <w:tabs>
          <w:tab w:val="left" w:pos="993"/>
          <w:tab w:val="left" w:pos="1276"/>
        </w:tabs>
        <w:spacing w:line="240" w:lineRule="auto"/>
        <w:jc w:val="both"/>
        <w:rPr>
          <w:sz w:val="24"/>
          <w:szCs w:val="24"/>
        </w:rPr>
      </w:pPr>
    </w:p>
    <w:p w:rsidR="008B1AC5" w:rsidRPr="005D578C" w:rsidRDefault="008B1AC5" w:rsidP="008B1AC5">
      <w:pPr>
        <w:widowControl/>
        <w:tabs>
          <w:tab w:val="left" w:pos="993"/>
          <w:tab w:val="left" w:pos="1276"/>
        </w:tabs>
        <w:spacing w:line="240" w:lineRule="auto"/>
        <w:jc w:val="both"/>
        <w:rPr>
          <w:sz w:val="24"/>
          <w:szCs w:val="24"/>
        </w:rPr>
      </w:pPr>
      <w:r w:rsidRPr="005D578C">
        <w:rPr>
          <w:b/>
          <w:sz w:val="24"/>
          <w:szCs w:val="24"/>
        </w:rPr>
        <w:t>4. Место оказания услуг:</w:t>
      </w:r>
      <w:r w:rsidRPr="005D578C">
        <w:rPr>
          <w:sz w:val="24"/>
          <w:szCs w:val="24"/>
        </w:rPr>
        <w:t xml:space="preserve"> г. </w:t>
      </w:r>
      <w:r>
        <w:rPr>
          <w:sz w:val="24"/>
          <w:szCs w:val="24"/>
        </w:rPr>
        <w:t>Махачкала</w:t>
      </w:r>
      <w:r w:rsidRPr="005D578C">
        <w:rPr>
          <w:sz w:val="24"/>
          <w:szCs w:val="24"/>
        </w:rPr>
        <w:t>, по определяемым Заказчиком маршрутам.</w:t>
      </w:r>
    </w:p>
    <w:p w:rsidR="008B1AC5" w:rsidRPr="005D578C" w:rsidRDefault="008B1AC5" w:rsidP="008B1AC5">
      <w:pPr>
        <w:widowControl/>
        <w:tabs>
          <w:tab w:val="left" w:pos="993"/>
          <w:tab w:val="left" w:pos="1276"/>
        </w:tabs>
        <w:spacing w:line="240" w:lineRule="auto"/>
        <w:jc w:val="both"/>
        <w:rPr>
          <w:sz w:val="24"/>
          <w:szCs w:val="24"/>
        </w:rPr>
      </w:pPr>
    </w:p>
    <w:p w:rsidR="008B1AC5" w:rsidRPr="00325BC1" w:rsidRDefault="008B1AC5" w:rsidP="00050D91">
      <w:pPr>
        <w:widowControl/>
        <w:tabs>
          <w:tab w:val="left" w:pos="0"/>
        </w:tabs>
        <w:snapToGrid w:val="0"/>
        <w:spacing w:line="240" w:lineRule="auto"/>
        <w:jc w:val="both"/>
        <w:rPr>
          <w:sz w:val="24"/>
          <w:szCs w:val="24"/>
        </w:rPr>
      </w:pPr>
      <w:r w:rsidRPr="005D578C">
        <w:rPr>
          <w:b/>
          <w:sz w:val="24"/>
          <w:szCs w:val="24"/>
        </w:rPr>
        <w:t>5. Объем оказываемых услуг:</w:t>
      </w:r>
      <w:r w:rsidRPr="005D578C">
        <w:rPr>
          <w:sz w:val="24"/>
          <w:szCs w:val="24"/>
        </w:rPr>
        <w:t xml:space="preserve"> </w:t>
      </w:r>
      <w:r w:rsidR="00050D91">
        <w:rPr>
          <w:sz w:val="24"/>
          <w:szCs w:val="24"/>
        </w:rPr>
        <w:t>Оказание транспортных услуг</w:t>
      </w:r>
      <w:r w:rsidR="00050D91" w:rsidRPr="00050D91">
        <w:rPr>
          <w:sz w:val="24"/>
          <w:szCs w:val="24"/>
        </w:rPr>
        <w:t xml:space="preserve"> по управлению автотранспортным средством Заказчика: марка, модель TOYOTA </w:t>
      </w:r>
      <w:proofErr w:type="spellStart"/>
      <w:r w:rsidR="00050D91" w:rsidRPr="00050D91">
        <w:rPr>
          <w:sz w:val="24"/>
          <w:szCs w:val="24"/>
        </w:rPr>
        <w:t>Camry</w:t>
      </w:r>
      <w:proofErr w:type="spellEnd"/>
      <w:r w:rsidR="00050D91" w:rsidRPr="00050D91">
        <w:rPr>
          <w:sz w:val="24"/>
          <w:szCs w:val="24"/>
        </w:rPr>
        <w:t>, государственный регистрационный знак А 846 ТА 05 (далее – автотранспортное средство) по определяемым Заказчиком маршрутам в режиме работы с 08 час. 00 мин. (</w:t>
      </w:r>
      <w:proofErr w:type="gramStart"/>
      <w:r w:rsidR="00050D91" w:rsidRPr="00050D91">
        <w:rPr>
          <w:sz w:val="24"/>
          <w:szCs w:val="24"/>
        </w:rPr>
        <w:t>МСК</w:t>
      </w:r>
      <w:proofErr w:type="gramEnd"/>
      <w:r w:rsidR="00050D91" w:rsidRPr="00050D91">
        <w:rPr>
          <w:sz w:val="24"/>
          <w:szCs w:val="24"/>
        </w:rPr>
        <w:t>) до 17 час. 00 мин. (МСК) ежедневно, кроме выходных и нерабочих праздничных дней.</w:t>
      </w:r>
    </w:p>
    <w:p w:rsidR="008B1AC5" w:rsidRPr="005D578C" w:rsidRDefault="008B1AC5" w:rsidP="008B1AC5">
      <w:pPr>
        <w:widowControl/>
        <w:tabs>
          <w:tab w:val="left" w:pos="0"/>
        </w:tabs>
        <w:snapToGrid w:val="0"/>
        <w:spacing w:line="240" w:lineRule="auto"/>
        <w:jc w:val="both"/>
        <w:rPr>
          <w:sz w:val="24"/>
          <w:szCs w:val="24"/>
        </w:rPr>
      </w:pPr>
    </w:p>
    <w:p w:rsidR="00A72D85" w:rsidRPr="00A72D85" w:rsidRDefault="008B1AC5" w:rsidP="00A72D85">
      <w:pPr>
        <w:widowControl/>
        <w:tabs>
          <w:tab w:val="left" w:pos="993"/>
          <w:tab w:val="left" w:pos="1276"/>
          <w:tab w:val="left" w:pos="1418"/>
        </w:tabs>
        <w:snapToGrid w:val="0"/>
        <w:spacing w:line="240" w:lineRule="auto"/>
        <w:jc w:val="both"/>
        <w:rPr>
          <w:sz w:val="24"/>
          <w:szCs w:val="24"/>
        </w:rPr>
      </w:pPr>
      <w:r w:rsidRPr="005D578C">
        <w:rPr>
          <w:b/>
          <w:sz w:val="24"/>
          <w:szCs w:val="24"/>
        </w:rPr>
        <w:t>6. Требования к качеству услуг:</w:t>
      </w:r>
      <w:r w:rsidRPr="005D578C">
        <w:rPr>
          <w:sz w:val="24"/>
          <w:szCs w:val="24"/>
        </w:rPr>
        <w:t xml:space="preserve"> </w:t>
      </w:r>
      <w:r w:rsidR="00A72D85" w:rsidRPr="00A72D85">
        <w:rPr>
          <w:sz w:val="24"/>
          <w:szCs w:val="24"/>
        </w:rPr>
        <w:t>Управление автотранспортным средством должно осуществляться квалифицированными водителями с правами и разрешающими отметками категории</w:t>
      </w:r>
      <w:proofErr w:type="gramStart"/>
      <w:r w:rsidR="00A72D85" w:rsidRPr="00A72D85">
        <w:rPr>
          <w:sz w:val="24"/>
          <w:szCs w:val="24"/>
        </w:rPr>
        <w:t xml:space="preserve"> В</w:t>
      </w:r>
      <w:proofErr w:type="gramEnd"/>
      <w:r w:rsidR="00A72D85" w:rsidRPr="00A72D85">
        <w:rPr>
          <w:sz w:val="24"/>
          <w:szCs w:val="24"/>
        </w:rPr>
        <w:t xml:space="preserve">  автотранспортных средств, на управление которыми выдано водительское удостоверение;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w:t>
      </w:r>
    </w:p>
    <w:p w:rsidR="008B1AC5" w:rsidRPr="005D578C" w:rsidRDefault="008B1AC5" w:rsidP="008B1AC5">
      <w:pPr>
        <w:widowControl/>
        <w:tabs>
          <w:tab w:val="left" w:pos="993"/>
          <w:tab w:val="left" w:pos="1276"/>
        </w:tabs>
        <w:spacing w:line="240" w:lineRule="auto"/>
        <w:jc w:val="both"/>
        <w:rPr>
          <w:b/>
          <w:sz w:val="24"/>
          <w:szCs w:val="24"/>
        </w:rPr>
      </w:pPr>
    </w:p>
    <w:p w:rsidR="008B1AC5" w:rsidRPr="005D578C" w:rsidRDefault="008B1AC5" w:rsidP="008B1AC5">
      <w:pPr>
        <w:widowControl/>
        <w:tabs>
          <w:tab w:val="left" w:pos="567"/>
          <w:tab w:val="left" w:pos="851"/>
        </w:tabs>
        <w:snapToGrid w:val="0"/>
        <w:spacing w:line="240" w:lineRule="auto"/>
        <w:jc w:val="both"/>
        <w:rPr>
          <w:b/>
          <w:sz w:val="24"/>
          <w:szCs w:val="24"/>
        </w:rPr>
      </w:pPr>
      <w:r w:rsidRPr="005D578C">
        <w:rPr>
          <w:b/>
          <w:sz w:val="24"/>
          <w:szCs w:val="24"/>
        </w:rPr>
        <w:t>7. В ходе оказания услуг Исполнитель обязан:</w:t>
      </w:r>
    </w:p>
    <w:p w:rsidR="00A72D85" w:rsidRPr="00BD23D5" w:rsidRDefault="00A72D85" w:rsidP="00A72D85">
      <w:pPr>
        <w:widowControl/>
        <w:tabs>
          <w:tab w:val="left" w:pos="0"/>
        </w:tabs>
        <w:snapToGrid w:val="0"/>
        <w:spacing w:line="240" w:lineRule="auto"/>
        <w:jc w:val="both"/>
        <w:rPr>
          <w:sz w:val="24"/>
          <w:szCs w:val="24"/>
        </w:rPr>
      </w:pPr>
      <w:r>
        <w:rPr>
          <w:sz w:val="24"/>
          <w:szCs w:val="24"/>
        </w:rPr>
        <w:t>7</w:t>
      </w:r>
      <w:r w:rsidRPr="00BD23D5">
        <w:rPr>
          <w:sz w:val="24"/>
          <w:szCs w:val="24"/>
        </w:rPr>
        <w:t xml:space="preserve">.1. Оказывать транспортные услуги по управлению автотранспортным средством Заказчика: </w:t>
      </w:r>
      <w:r w:rsidRPr="00A62FEC">
        <w:rPr>
          <w:sz w:val="24"/>
          <w:szCs w:val="24"/>
        </w:rPr>
        <w:t xml:space="preserve">марка, модель </w:t>
      </w:r>
      <w:r w:rsidRPr="00A62FEC">
        <w:rPr>
          <w:sz w:val="24"/>
          <w:szCs w:val="24"/>
          <w:lang w:val="en-US"/>
        </w:rPr>
        <w:t>TOYOTA</w:t>
      </w:r>
      <w:r w:rsidRPr="00A62FEC">
        <w:rPr>
          <w:sz w:val="24"/>
          <w:szCs w:val="24"/>
        </w:rPr>
        <w:t xml:space="preserve"> </w:t>
      </w:r>
      <w:r w:rsidRPr="00A62FEC">
        <w:rPr>
          <w:sz w:val="24"/>
          <w:szCs w:val="24"/>
          <w:lang w:val="en-US"/>
        </w:rPr>
        <w:t>Camry</w:t>
      </w:r>
      <w:r w:rsidRPr="00A62FEC">
        <w:rPr>
          <w:sz w:val="24"/>
          <w:szCs w:val="24"/>
        </w:rPr>
        <w:t xml:space="preserve">, государственный регистрационный знак А 846 ТА 05 </w:t>
      </w:r>
      <w:r w:rsidRPr="00BD23D5">
        <w:rPr>
          <w:sz w:val="24"/>
          <w:szCs w:val="24"/>
        </w:rPr>
        <w:t>(далее – автотранспортное средство) по определяемым Заказчиком маршрутам в режиме работы с 08 час. 00 мин. (</w:t>
      </w:r>
      <w:proofErr w:type="gramStart"/>
      <w:r w:rsidRPr="00BD23D5">
        <w:rPr>
          <w:sz w:val="24"/>
          <w:szCs w:val="24"/>
        </w:rPr>
        <w:t>МСК</w:t>
      </w:r>
      <w:proofErr w:type="gramEnd"/>
      <w:r w:rsidRPr="00BD23D5">
        <w:rPr>
          <w:sz w:val="24"/>
          <w:szCs w:val="24"/>
        </w:rPr>
        <w:t>) до 17 час. 00 мин. (МСК) ежедневно, кроме выходных и нерабочих праздничных дней.</w:t>
      </w:r>
    </w:p>
    <w:p w:rsidR="00A72D85" w:rsidRPr="00BD23D5" w:rsidRDefault="00A72D85" w:rsidP="00A72D85">
      <w:pPr>
        <w:widowControl/>
        <w:tabs>
          <w:tab w:val="left" w:pos="0"/>
          <w:tab w:val="left" w:pos="993"/>
          <w:tab w:val="left" w:pos="1276"/>
          <w:tab w:val="left" w:pos="1418"/>
        </w:tabs>
        <w:snapToGrid w:val="0"/>
        <w:spacing w:line="240" w:lineRule="auto"/>
        <w:jc w:val="both"/>
        <w:rPr>
          <w:sz w:val="24"/>
          <w:szCs w:val="24"/>
        </w:rPr>
      </w:pPr>
      <w:r>
        <w:rPr>
          <w:sz w:val="24"/>
          <w:szCs w:val="24"/>
        </w:rPr>
        <w:t>7</w:t>
      </w:r>
      <w:r w:rsidRPr="00BD23D5">
        <w:rPr>
          <w:sz w:val="24"/>
          <w:szCs w:val="24"/>
        </w:rPr>
        <w:t xml:space="preserve">.2. Принять от Заказчика по акту приёма-передачи автотранспортное средство </w:t>
      </w:r>
      <w:r>
        <w:rPr>
          <w:sz w:val="24"/>
          <w:szCs w:val="24"/>
        </w:rPr>
        <w:t xml:space="preserve">и документы на него </w:t>
      </w:r>
      <w:r w:rsidRPr="00BD23D5">
        <w:rPr>
          <w:sz w:val="24"/>
          <w:szCs w:val="24"/>
        </w:rPr>
        <w:t>для оказания услуг по договору.</w:t>
      </w:r>
    </w:p>
    <w:p w:rsidR="00A72D85" w:rsidRPr="00BD23D5" w:rsidRDefault="00A72D85" w:rsidP="00A72D85">
      <w:pPr>
        <w:widowControl/>
        <w:tabs>
          <w:tab w:val="left" w:pos="0"/>
          <w:tab w:val="left" w:pos="993"/>
          <w:tab w:val="left" w:pos="1276"/>
          <w:tab w:val="left" w:pos="1418"/>
        </w:tabs>
        <w:snapToGrid w:val="0"/>
        <w:spacing w:line="240" w:lineRule="auto"/>
        <w:jc w:val="both"/>
        <w:rPr>
          <w:sz w:val="24"/>
          <w:szCs w:val="24"/>
        </w:rPr>
      </w:pPr>
      <w:r>
        <w:rPr>
          <w:sz w:val="24"/>
          <w:szCs w:val="24"/>
        </w:rPr>
        <w:t>7</w:t>
      </w:r>
      <w:r w:rsidRPr="00BD23D5">
        <w:rPr>
          <w:sz w:val="24"/>
          <w:szCs w:val="24"/>
        </w:rPr>
        <w:t>.3. Сдать Заказчику по акту приема-передачи автотранспортное средство и документы на него в конце последнего рабочего дня по окончании действия договора.</w:t>
      </w:r>
    </w:p>
    <w:p w:rsidR="00A72D85" w:rsidRPr="00BD23D5" w:rsidRDefault="00A72D85" w:rsidP="00A72D85">
      <w:pPr>
        <w:widowControl/>
        <w:tabs>
          <w:tab w:val="left" w:pos="0"/>
          <w:tab w:val="left" w:pos="567"/>
          <w:tab w:val="left" w:pos="851"/>
        </w:tabs>
        <w:snapToGrid w:val="0"/>
        <w:spacing w:line="240" w:lineRule="auto"/>
        <w:jc w:val="both"/>
        <w:rPr>
          <w:sz w:val="24"/>
          <w:szCs w:val="24"/>
        </w:rPr>
      </w:pPr>
      <w:r>
        <w:rPr>
          <w:sz w:val="24"/>
          <w:szCs w:val="24"/>
        </w:rPr>
        <w:t>7</w:t>
      </w:r>
      <w:r w:rsidRPr="00BD23D5">
        <w:rPr>
          <w:sz w:val="24"/>
          <w:szCs w:val="24"/>
        </w:rPr>
        <w:t>.4. Соблюдать порядок работы с путевой документацией</w:t>
      </w:r>
      <w:r>
        <w:rPr>
          <w:sz w:val="24"/>
          <w:szCs w:val="24"/>
        </w:rPr>
        <w:t xml:space="preserve"> в соответствии с приказом Минтранса России от 18.09.2008 № 152 «Об утверждении обязательных реквизитов и порядка заполнения путевых листов»</w:t>
      </w:r>
      <w:r w:rsidRPr="00BD23D5">
        <w:rPr>
          <w:sz w:val="24"/>
          <w:szCs w:val="24"/>
        </w:rPr>
        <w:t>.</w:t>
      </w:r>
    </w:p>
    <w:p w:rsidR="00A72D85" w:rsidRPr="00BD23D5" w:rsidRDefault="00A72D85" w:rsidP="00A72D85">
      <w:pPr>
        <w:widowControl/>
        <w:tabs>
          <w:tab w:val="left" w:pos="0"/>
          <w:tab w:val="left" w:pos="567"/>
          <w:tab w:val="left" w:pos="851"/>
        </w:tabs>
        <w:snapToGrid w:val="0"/>
        <w:spacing w:line="240" w:lineRule="auto"/>
        <w:jc w:val="both"/>
        <w:rPr>
          <w:sz w:val="24"/>
          <w:szCs w:val="24"/>
        </w:rPr>
      </w:pPr>
      <w:r>
        <w:rPr>
          <w:sz w:val="24"/>
          <w:szCs w:val="24"/>
        </w:rPr>
        <w:t>7</w:t>
      </w:r>
      <w:r w:rsidRPr="00BD23D5">
        <w:rPr>
          <w:sz w:val="24"/>
          <w:szCs w:val="24"/>
        </w:rPr>
        <w:t>.5. Соблюдать требования по охране и обеспечению безопасности труда.</w:t>
      </w:r>
    </w:p>
    <w:p w:rsidR="00A72D85" w:rsidRPr="00BD23D5" w:rsidRDefault="00A72D85" w:rsidP="00A72D85">
      <w:pPr>
        <w:widowControl/>
        <w:tabs>
          <w:tab w:val="left" w:pos="0"/>
          <w:tab w:val="left" w:pos="142"/>
        </w:tabs>
        <w:snapToGrid w:val="0"/>
        <w:spacing w:line="240" w:lineRule="auto"/>
        <w:jc w:val="both"/>
        <w:rPr>
          <w:sz w:val="24"/>
          <w:szCs w:val="24"/>
        </w:rPr>
      </w:pPr>
      <w:r>
        <w:rPr>
          <w:sz w:val="24"/>
          <w:szCs w:val="24"/>
        </w:rPr>
        <w:t>7</w:t>
      </w:r>
      <w:r w:rsidRPr="00BD23D5">
        <w:rPr>
          <w:sz w:val="24"/>
          <w:szCs w:val="24"/>
        </w:rPr>
        <w:t xml:space="preserve">.6. Проходить </w:t>
      </w:r>
      <w:proofErr w:type="spellStart"/>
      <w:r>
        <w:rPr>
          <w:sz w:val="24"/>
          <w:szCs w:val="24"/>
        </w:rPr>
        <w:t>пред</w:t>
      </w:r>
      <w:r w:rsidRPr="00BD23D5">
        <w:rPr>
          <w:sz w:val="24"/>
          <w:szCs w:val="24"/>
        </w:rPr>
        <w:t>рейсовый</w:t>
      </w:r>
      <w:proofErr w:type="spellEnd"/>
      <w:r w:rsidRPr="00BD23D5">
        <w:rPr>
          <w:sz w:val="24"/>
          <w:szCs w:val="24"/>
        </w:rPr>
        <w:t xml:space="preserve"> медицинский осмотр </w:t>
      </w:r>
      <w:r>
        <w:rPr>
          <w:sz w:val="24"/>
          <w:szCs w:val="24"/>
        </w:rPr>
        <w:t xml:space="preserve">водителя </w:t>
      </w:r>
      <w:r w:rsidRPr="00BD23D5">
        <w:rPr>
          <w:sz w:val="24"/>
          <w:szCs w:val="24"/>
        </w:rPr>
        <w:t>за свой счет</w:t>
      </w:r>
      <w:r>
        <w:rPr>
          <w:sz w:val="24"/>
          <w:szCs w:val="24"/>
        </w:rPr>
        <w:t xml:space="preserve"> в соответствии с приказом Минздрава России от 15.12.2014 № 835н «Об утверждении Порядка проведения </w:t>
      </w:r>
      <w:proofErr w:type="spellStart"/>
      <w:r>
        <w:rPr>
          <w:sz w:val="24"/>
          <w:szCs w:val="24"/>
        </w:rPr>
        <w:t>предсменных</w:t>
      </w:r>
      <w:proofErr w:type="spellEnd"/>
      <w:r>
        <w:rPr>
          <w:sz w:val="24"/>
          <w:szCs w:val="24"/>
        </w:rPr>
        <w:t xml:space="preserve">, </w:t>
      </w:r>
      <w:proofErr w:type="spellStart"/>
      <w:r>
        <w:rPr>
          <w:sz w:val="24"/>
          <w:szCs w:val="24"/>
        </w:rPr>
        <w:t>предрейсовых</w:t>
      </w:r>
      <w:proofErr w:type="spellEnd"/>
      <w:r>
        <w:rPr>
          <w:sz w:val="24"/>
          <w:szCs w:val="24"/>
        </w:rPr>
        <w:t xml:space="preserve"> и </w:t>
      </w:r>
      <w:proofErr w:type="spellStart"/>
      <w:r>
        <w:rPr>
          <w:sz w:val="24"/>
          <w:szCs w:val="24"/>
        </w:rPr>
        <w:t>послесменных</w:t>
      </w:r>
      <w:proofErr w:type="spellEnd"/>
      <w:r>
        <w:rPr>
          <w:sz w:val="24"/>
          <w:szCs w:val="24"/>
        </w:rPr>
        <w:t xml:space="preserve">, </w:t>
      </w:r>
      <w:proofErr w:type="spellStart"/>
      <w:r>
        <w:rPr>
          <w:sz w:val="24"/>
          <w:szCs w:val="24"/>
        </w:rPr>
        <w:t>послерейсовых</w:t>
      </w:r>
      <w:proofErr w:type="spellEnd"/>
      <w:r>
        <w:rPr>
          <w:sz w:val="24"/>
          <w:szCs w:val="24"/>
        </w:rPr>
        <w:t xml:space="preserve"> медицинских осмотров»</w:t>
      </w:r>
      <w:r w:rsidRPr="00BD23D5">
        <w:rPr>
          <w:sz w:val="24"/>
          <w:szCs w:val="24"/>
        </w:rPr>
        <w:t xml:space="preserve">. </w:t>
      </w:r>
    </w:p>
    <w:p w:rsidR="00A72D85" w:rsidRPr="00BD23D5" w:rsidRDefault="00A72D85" w:rsidP="00A72D85">
      <w:pPr>
        <w:widowControl/>
        <w:tabs>
          <w:tab w:val="left" w:pos="0"/>
          <w:tab w:val="left" w:pos="142"/>
        </w:tabs>
        <w:snapToGrid w:val="0"/>
        <w:spacing w:line="240" w:lineRule="auto"/>
        <w:jc w:val="both"/>
        <w:rPr>
          <w:sz w:val="24"/>
          <w:szCs w:val="24"/>
        </w:rPr>
      </w:pPr>
      <w:r>
        <w:rPr>
          <w:sz w:val="24"/>
          <w:szCs w:val="24"/>
        </w:rPr>
        <w:t>7</w:t>
      </w:r>
      <w:r>
        <w:rPr>
          <w:sz w:val="24"/>
          <w:szCs w:val="24"/>
        </w:rPr>
        <w:t>.7. Проходит</w:t>
      </w:r>
      <w:r w:rsidRPr="00314941">
        <w:rPr>
          <w:sz w:val="24"/>
          <w:szCs w:val="24"/>
        </w:rPr>
        <w:t xml:space="preserve">ь </w:t>
      </w:r>
      <w:proofErr w:type="spellStart"/>
      <w:r w:rsidRPr="00314941">
        <w:rPr>
          <w:sz w:val="24"/>
          <w:szCs w:val="24"/>
        </w:rPr>
        <w:t>предрейсовый</w:t>
      </w:r>
      <w:proofErr w:type="spellEnd"/>
      <w:r w:rsidRPr="00314941">
        <w:rPr>
          <w:sz w:val="24"/>
          <w:szCs w:val="24"/>
        </w:rPr>
        <w:t xml:space="preserve"> контроль техни</w:t>
      </w:r>
      <w:r>
        <w:rPr>
          <w:sz w:val="24"/>
          <w:szCs w:val="24"/>
        </w:rPr>
        <w:t>ческого состояния автотранспортного средства</w:t>
      </w:r>
      <w:r w:rsidRPr="00314941">
        <w:rPr>
          <w:sz w:val="24"/>
          <w:szCs w:val="24"/>
        </w:rPr>
        <w:t xml:space="preserve"> </w:t>
      </w:r>
      <w:r w:rsidRPr="00BD23D5">
        <w:rPr>
          <w:sz w:val="24"/>
          <w:szCs w:val="24"/>
        </w:rPr>
        <w:t>в организации, определенной Заказчиком.</w:t>
      </w:r>
    </w:p>
    <w:p w:rsidR="00A72D85" w:rsidRPr="00BD23D5" w:rsidRDefault="009F414F" w:rsidP="00A72D85">
      <w:pPr>
        <w:widowControl/>
        <w:tabs>
          <w:tab w:val="left" w:pos="0"/>
          <w:tab w:val="left" w:pos="142"/>
        </w:tabs>
        <w:snapToGrid w:val="0"/>
        <w:spacing w:line="240" w:lineRule="auto"/>
        <w:jc w:val="both"/>
        <w:rPr>
          <w:sz w:val="24"/>
          <w:szCs w:val="24"/>
        </w:rPr>
      </w:pPr>
      <w:r>
        <w:rPr>
          <w:sz w:val="24"/>
          <w:szCs w:val="24"/>
        </w:rPr>
        <w:t>7</w:t>
      </w:r>
      <w:r w:rsidR="00A72D85" w:rsidRPr="00BD23D5">
        <w:rPr>
          <w:sz w:val="24"/>
          <w:szCs w:val="24"/>
        </w:rPr>
        <w:t>.8. Содержать автотранспорт в технически исправном состоянии.</w:t>
      </w:r>
    </w:p>
    <w:p w:rsidR="00A72D85" w:rsidRPr="00BD23D5" w:rsidRDefault="001A4EA0" w:rsidP="00A72D85">
      <w:pPr>
        <w:widowControl/>
        <w:tabs>
          <w:tab w:val="left" w:pos="0"/>
          <w:tab w:val="left" w:pos="142"/>
        </w:tabs>
        <w:snapToGrid w:val="0"/>
        <w:spacing w:line="240" w:lineRule="auto"/>
        <w:jc w:val="both"/>
        <w:rPr>
          <w:sz w:val="24"/>
          <w:szCs w:val="24"/>
        </w:rPr>
      </w:pPr>
      <w:r>
        <w:rPr>
          <w:sz w:val="24"/>
          <w:szCs w:val="24"/>
        </w:rPr>
        <w:lastRenderedPageBreak/>
        <w:t>7</w:t>
      </w:r>
      <w:r w:rsidR="00A72D85" w:rsidRPr="00BD23D5">
        <w:rPr>
          <w:sz w:val="24"/>
          <w:szCs w:val="24"/>
        </w:rPr>
        <w:t>.9. Строго выполнять все распоряжения Заказчика, относящиеся к управлению и технической эксплуатации автотранспортного средства.</w:t>
      </w:r>
    </w:p>
    <w:p w:rsidR="00A72D85" w:rsidRPr="00BD23D5" w:rsidRDefault="00C83288" w:rsidP="00A72D85">
      <w:pPr>
        <w:widowControl/>
        <w:tabs>
          <w:tab w:val="left" w:pos="0"/>
          <w:tab w:val="left" w:pos="142"/>
        </w:tabs>
        <w:snapToGrid w:val="0"/>
        <w:spacing w:line="240" w:lineRule="auto"/>
        <w:jc w:val="both"/>
        <w:rPr>
          <w:sz w:val="24"/>
          <w:szCs w:val="24"/>
        </w:rPr>
      </w:pPr>
      <w:r>
        <w:rPr>
          <w:sz w:val="24"/>
          <w:szCs w:val="24"/>
        </w:rPr>
        <w:t>7</w:t>
      </w:r>
      <w:r w:rsidR="00A72D85" w:rsidRPr="00BD23D5">
        <w:rPr>
          <w:sz w:val="24"/>
          <w:szCs w:val="24"/>
        </w:rPr>
        <w:t>.10. Обеспечивать своевременную подачу автотранспортного средства работникам Заказчика.</w:t>
      </w:r>
    </w:p>
    <w:p w:rsidR="00A72D85" w:rsidRPr="00BD23D5" w:rsidRDefault="00C83288" w:rsidP="00A72D85">
      <w:pPr>
        <w:widowControl/>
        <w:tabs>
          <w:tab w:val="left" w:pos="0"/>
          <w:tab w:val="left" w:pos="142"/>
        </w:tabs>
        <w:snapToGrid w:val="0"/>
        <w:spacing w:line="240" w:lineRule="auto"/>
        <w:jc w:val="both"/>
        <w:rPr>
          <w:sz w:val="24"/>
          <w:szCs w:val="24"/>
        </w:rPr>
      </w:pPr>
      <w:r>
        <w:rPr>
          <w:sz w:val="24"/>
          <w:szCs w:val="24"/>
        </w:rPr>
        <w:t>7</w:t>
      </w:r>
      <w:r w:rsidR="00A72D85" w:rsidRPr="00BD23D5">
        <w:rPr>
          <w:sz w:val="24"/>
          <w:szCs w:val="24"/>
        </w:rPr>
        <w:t>.11. Своевременно информировать  Заказчика обо всех возникающих неисправностях автотранспортного средства.</w:t>
      </w:r>
    </w:p>
    <w:p w:rsidR="00A72D85" w:rsidRPr="00BD23D5" w:rsidRDefault="00EC1FFA" w:rsidP="00A72D85">
      <w:pPr>
        <w:widowControl/>
        <w:tabs>
          <w:tab w:val="left" w:pos="0"/>
          <w:tab w:val="left" w:pos="142"/>
        </w:tabs>
        <w:snapToGrid w:val="0"/>
        <w:spacing w:line="240" w:lineRule="auto"/>
        <w:jc w:val="both"/>
        <w:rPr>
          <w:sz w:val="24"/>
          <w:szCs w:val="24"/>
        </w:rPr>
      </w:pPr>
      <w:r>
        <w:rPr>
          <w:sz w:val="24"/>
          <w:szCs w:val="24"/>
        </w:rPr>
        <w:t>7</w:t>
      </w:r>
      <w:r w:rsidR="00A72D85" w:rsidRPr="00BD23D5">
        <w:rPr>
          <w:sz w:val="24"/>
          <w:szCs w:val="24"/>
        </w:rPr>
        <w:t>.12. Соблюдать Правила дорожного движения и не допускать дорожно-транспортных происшествий.</w:t>
      </w:r>
    </w:p>
    <w:p w:rsidR="00A72D85" w:rsidRPr="00BD23D5" w:rsidRDefault="00EC1FFA" w:rsidP="00A72D85">
      <w:pPr>
        <w:widowControl/>
        <w:tabs>
          <w:tab w:val="left" w:pos="142"/>
        </w:tabs>
        <w:snapToGrid w:val="0"/>
        <w:spacing w:line="240" w:lineRule="auto"/>
        <w:jc w:val="both"/>
        <w:rPr>
          <w:sz w:val="24"/>
          <w:szCs w:val="24"/>
        </w:rPr>
      </w:pPr>
      <w:r>
        <w:rPr>
          <w:sz w:val="24"/>
          <w:szCs w:val="24"/>
        </w:rPr>
        <w:t>7</w:t>
      </w:r>
      <w:r w:rsidR="00A72D85" w:rsidRPr="00BD23D5">
        <w:rPr>
          <w:sz w:val="24"/>
          <w:szCs w:val="24"/>
        </w:rPr>
        <w:t>.13. Заботиться о сохранности автотранспортного средства, наличии путевой документации, топлива, различных пропусков и разрешений.</w:t>
      </w:r>
    </w:p>
    <w:p w:rsidR="00A72D85" w:rsidRPr="00BD23D5" w:rsidRDefault="00AD73F9" w:rsidP="00A72D85">
      <w:pPr>
        <w:widowControl/>
        <w:tabs>
          <w:tab w:val="left" w:pos="142"/>
        </w:tabs>
        <w:spacing w:line="240" w:lineRule="auto"/>
        <w:jc w:val="both"/>
        <w:rPr>
          <w:sz w:val="24"/>
          <w:szCs w:val="24"/>
        </w:rPr>
      </w:pPr>
      <w:r>
        <w:rPr>
          <w:sz w:val="24"/>
          <w:szCs w:val="24"/>
        </w:rPr>
        <w:t>7</w:t>
      </w:r>
      <w:r w:rsidR="00A72D85" w:rsidRPr="00BD23D5">
        <w:rPr>
          <w:sz w:val="24"/>
          <w:szCs w:val="24"/>
        </w:rPr>
        <w:t>.14. Обеспечивать своевременное предоставление отчетности по расходу топлива, пробегу автотранспорта, ежедневно вести путевые листы, отмечая маршруты следования, пройденный километраж, расход топлива.</w:t>
      </w:r>
    </w:p>
    <w:p w:rsidR="00A72D85" w:rsidRPr="00BD23D5" w:rsidRDefault="00F266C6" w:rsidP="00A72D85">
      <w:pPr>
        <w:widowControl/>
        <w:tabs>
          <w:tab w:val="left" w:pos="142"/>
        </w:tabs>
        <w:spacing w:line="240" w:lineRule="auto"/>
        <w:jc w:val="both"/>
        <w:rPr>
          <w:sz w:val="24"/>
          <w:szCs w:val="24"/>
        </w:rPr>
      </w:pPr>
      <w:r>
        <w:rPr>
          <w:sz w:val="24"/>
          <w:szCs w:val="24"/>
        </w:rPr>
        <w:t>7</w:t>
      </w:r>
      <w:r w:rsidR="00A72D85" w:rsidRPr="00BD23D5">
        <w:rPr>
          <w:sz w:val="24"/>
          <w:szCs w:val="24"/>
        </w:rPr>
        <w:t>.15. Обеспечивать сохранность всех принадлежностей, закрепленных за автотранспортным средством и принятых от Заказчика по акту приема-передачи автотранспортного средства.</w:t>
      </w:r>
    </w:p>
    <w:p w:rsidR="00A72D85" w:rsidRPr="00BD23D5" w:rsidRDefault="00F266C6" w:rsidP="00A72D85">
      <w:pPr>
        <w:widowControl/>
        <w:tabs>
          <w:tab w:val="left" w:pos="142"/>
        </w:tabs>
        <w:spacing w:line="240" w:lineRule="auto"/>
        <w:jc w:val="both"/>
        <w:rPr>
          <w:sz w:val="24"/>
          <w:szCs w:val="24"/>
        </w:rPr>
      </w:pPr>
      <w:r>
        <w:rPr>
          <w:sz w:val="24"/>
          <w:szCs w:val="24"/>
        </w:rPr>
        <w:t>7</w:t>
      </w:r>
      <w:r w:rsidR="00A72D85" w:rsidRPr="00BD23D5">
        <w:rPr>
          <w:sz w:val="24"/>
          <w:szCs w:val="24"/>
        </w:rPr>
        <w:t xml:space="preserve">.16. Обеспечить профессиональное вождение автотранспортного средства, максимально обеспечивающее сохранность жизни и здоровья пассажиров и технически исправное состояние самого автотранспорта. </w:t>
      </w:r>
    </w:p>
    <w:p w:rsidR="00A72D85" w:rsidRPr="00BD23D5" w:rsidRDefault="00F266C6" w:rsidP="00A72D85">
      <w:pPr>
        <w:widowControl/>
        <w:tabs>
          <w:tab w:val="left" w:pos="142"/>
        </w:tabs>
        <w:spacing w:line="240" w:lineRule="auto"/>
        <w:jc w:val="both"/>
        <w:rPr>
          <w:sz w:val="24"/>
          <w:szCs w:val="24"/>
        </w:rPr>
      </w:pPr>
      <w:r>
        <w:rPr>
          <w:sz w:val="24"/>
          <w:szCs w:val="24"/>
        </w:rPr>
        <w:t>7</w:t>
      </w:r>
      <w:r w:rsidR="00A72D85" w:rsidRPr="00BD23D5">
        <w:rPr>
          <w:sz w:val="24"/>
          <w:szCs w:val="24"/>
        </w:rPr>
        <w:t>.17. Не брать попутно посторонних лиц и их грузы, или какие-либо грузы в целом.</w:t>
      </w:r>
    </w:p>
    <w:p w:rsidR="00A72D85" w:rsidRPr="00BD23D5" w:rsidRDefault="00F266C6" w:rsidP="00A72D85">
      <w:pPr>
        <w:widowControl/>
        <w:tabs>
          <w:tab w:val="left" w:pos="142"/>
        </w:tabs>
        <w:spacing w:line="240" w:lineRule="auto"/>
        <w:jc w:val="both"/>
        <w:rPr>
          <w:sz w:val="24"/>
          <w:szCs w:val="24"/>
        </w:rPr>
      </w:pPr>
      <w:r>
        <w:rPr>
          <w:sz w:val="24"/>
          <w:szCs w:val="24"/>
        </w:rPr>
        <w:t>7</w:t>
      </w:r>
      <w:r w:rsidR="00A72D85" w:rsidRPr="00BD23D5">
        <w:rPr>
          <w:sz w:val="24"/>
          <w:szCs w:val="24"/>
        </w:rPr>
        <w:t>.18. Использовать автотранспорт только по заданию Заказчика.</w:t>
      </w:r>
    </w:p>
    <w:p w:rsidR="00A72D85" w:rsidRPr="00BD23D5" w:rsidRDefault="00AD0300" w:rsidP="00A72D85">
      <w:pPr>
        <w:widowControl/>
        <w:tabs>
          <w:tab w:val="left" w:pos="142"/>
        </w:tabs>
        <w:spacing w:line="240" w:lineRule="auto"/>
        <w:jc w:val="both"/>
        <w:rPr>
          <w:sz w:val="24"/>
          <w:szCs w:val="24"/>
        </w:rPr>
      </w:pPr>
      <w:r>
        <w:rPr>
          <w:sz w:val="24"/>
          <w:szCs w:val="24"/>
        </w:rPr>
        <w:t>7</w:t>
      </w:r>
      <w:r w:rsidR="00A72D85" w:rsidRPr="00BD23D5">
        <w:rPr>
          <w:sz w:val="24"/>
          <w:szCs w:val="24"/>
        </w:rPr>
        <w:t>.19. Рационально и экономно расходовать ГСМ в пределах норм, утвержденных Заказчиком, и расходные материалы.</w:t>
      </w:r>
    </w:p>
    <w:p w:rsidR="00A72D85" w:rsidRPr="00037D21" w:rsidRDefault="007036A2" w:rsidP="00A72D85">
      <w:pPr>
        <w:widowControl/>
        <w:tabs>
          <w:tab w:val="left" w:pos="142"/>
        </w:tabs>
        <w:spacing w:line="240" w:lineRule="auto"/>
        <w:jc w:val="both"/>
        <w:rPr>
          <w:sz w:val="24"/>
          <w:szCs w:val="24"/>
        </w:rPr>
      </w:pPr>
      <w:r>
        <w:rPr>
          <w:sz w:val="24"/>
          <w:szCs w:val="24"/>
        </w:rPr>
        <w:t>7</w:t>
      </w:r>
      <w:r w:rsidR="00A72D85" w:rsidRPr="00BD23D5">
        <w:rPr>
          <w:sz w:val="24"/>
          <w:szCs w:val="24"/>
        </w:rPr>
        <w:t>.20. Осуществлять выезд по указанию Заказчика в организацию, им определенную, для мо</w:t>
      </w:r>
      <w:r w:rsidR="00A72D85">
        <w:rPr>
          <w:sz w:val="24"/>
          <w:szCs w:val="24"/>
        </w:rPr>
        <w:t>йки автотранспортного средства</w:t>
      </w:r>
      <w:r w:rsidR="00A72D85" w:rsidRPr="00037D21">
        <w:rPr>
          <w:sz w:val="24"/>
          <w:szCs w:val="24"/>
        </w:rPr>
        <w:t>.</w:t>
      </w:r>
    </w:p>
    <w:p w:rsidR="00A72D85" w:rsidRPr="00BD23D5" w:rsidRDefault="007036A2" w:rsidP="00A72D85">
      <w:pPr>
        <w:widowControl/>
        <w:tabs>
          <w:tab w:val="left" w:pos="142"/>
        </w:tabs>
        <w:spacing w:line="240" w:lineRule="auto"/>
        <w:jc w:val="both"/>
        <w:rPr>
          <w:sz w:val="24"/>
          <w:szCs w:val="24"/>
        </w:rPr>
      </w:pPr>
      <w:r>
        <w:rPr>
          <w:sz w:val="24"/>
          <w:szCs w:val="24"/>
        </w:rPr>
        <w:t>7</w:t>
      </w:r>
      <w:r w:rsidR="00A72D85" w:rsidRPr="00BD23D5">
        <w:rPr>
          <w:sz w:val="24"/>
          <w:szCs w:val="24"/>
        </w:rPr>
        <w:t xml:space="preserve">.21. Передавать/принимать автотранспортное средство на стоянку/с места стоянки по адресу: </w:t>
      </w:r>
      <w:r w:rsidR="00A72D85" w:rsidRPr="00B838EB">
        <w:rPr>
          <w:sz w:val="24"/>
          <w:szCs w:val="24"/>
        </w:rPr>
        <w:t xml:space="preserve">Россия, 367014, Республика Дагестан, г. Махачкала, проспект Али-Гаджи </w:t>
      </w:r>
      <w:proofErr w:type="spellStart"/>
      <w:r w:rsidR="00A72D85" w:rsidRPr="00B838EB">
        <w:rPr>
          <w:sz w:val="24"/>
          <w:szCs w:val="24"/>
        </w:rPr>
        <w:t>Акушинского</w:t>
      </w:r>
      <w:proofErr w:type="spellEnd"/>
      <w:r w:rsidR="00A72D85" w:rsidRPr="00B838EB">
        <w:rPr>
          <w:sz w:val="24"/>
          <w:szCs w:val="24"/>
        </w:rPr>
        <w:t>, дом 100, корпус Д.</w:t>
      </w:r>
    </w:p>
    <w:p w:rsidR="00A72D85" w:rsidRPr="00BD23D5" w:rsidRDefault="007036A2" w:rsidP="00A72D85">
      <w:pPr>
        <w:widowControl/>
        <w:tabs>
          <w:tab w:val="left" w:pos="142"/>
        </w:tabs>
        <w:spacing w:line="240" w:lineRule="auto"/>
        <w:jc w:val="both"/>
        <w:rPr>
          <w:sz w:val="24"/>
          <w:szCs w:val="24"/>
        </w:rPr>
      </w:pPr>
      <w:r>
        <w:rPr>
          <w:sz w:val="24"/>
          <w:szCs w:val="24"/>
        </w:rPr>
        <w:t>7</w:t>
      </w:r>
      <w:r w:rsidR="00A72D85" w:rsidRPr="00BD23D5">
        <w:rPr>
          <w:sz w:val="24"/>
          <w:szCs w:val="24"/>
        </w:rPr>
        <w:t>.22. На период проведения ремонта автотранспортного средства</w:t>
      </w:r>
      <w:r w:rsidR="00A72D85">
        <w:rPr>
          <w:sz w:val="24"/>
          <w:szCs w:val="24"/>
        </w:rPr>
        <w:t xml:space="preserve"> </w:t>
      </w:r>
      <w:r w:rsidR="00A72D85" w:rsidRPr="00921DF3">
        <w:rPr>
          <w:sz w:val="24"/>
          <w:szCs w:val="24"/>
        </w:rPr>
        <w:t xml:space="preserve">сроком более одного календарного дня, а также в иных согласованных Сторонами случаях, передать </w:t>
      </w:r>
      <w:r w:rsidR="00A72D85" w:rsidRPr="00BD23D5">
        <w:rPr>
          <w:sz w:val="24"/>
          <w:szCs w:val="24"/>
        </w:rPr>
        <w:t>автотранспортное средство</w:t>
      </w:r>
      <w:r w:rsidR="00A72D85">
        <w:rPr>
          <w:sz w:val="24"/>
          <w:szCs w:val="24"/>
        </w:rPr>
        <w:t xml:space="preserve"> и документы на него, переданные</w:t>
      </w:r>
      <w:r w:rsidR="00A72D85" w:rsidRPr="00BD23D5">
        <w:rPr>
          <w:sz w:val="24"/>
          <w:szCs w:val="24"/>
        </w:rPr>
        <w:t xml:space="preserve"> Исполнителю по акту приёма-передачи для оказания услуг, Заказчику по акту приёма-передачи.</w:t>
      </w:r>
    </w:p>
    <w:p w:rsidR="00A72D85" w:rsidRDefault="0079169B" w:rsidP="00A72D85">
      <w:pPr>
        <w:widowControl/>
        <w:tabs>
          <w:tab w:val="left" w:pos="142"/>
        </w:tabs>
        <w:spacing w:line="240" w:lineRule="auto"/>
        <w:jc w:val="both"/>
        <w:rPr>
          <w:sz w:val="24"/>
          <w:szCs w:val="24"/>
        </w:rPr>
      </w:pPr>
      <w:r>
        <w:rPr>
          <w:sz w:val="24"/>
          <w:szCs w:val="24"/>
        </w:rPr>
        <w:t>7.23</w:t>
      </w:r>
      <w:r w:rsidR="00A72D85" w:rsidRPr="00BD23D5">
        <w:rPr>
          <w:sz w:val="24"/>
          <w:szCs w:val="24"/>
        </w:rPr>
        <w:t>. Обеспечить оказание услуг квалифицированными водителями с правами и разрешающими отметками категории</w:t>
      </w:r>
      <w:proofErr w:type="gramStart"/>
      <w:r w:rsidR="00A72D85" w:rsidRPr="00BD23D5">
        <w:rPr>
          <w:sz w:val="24"/>
          <w:szCs w:val="24"/>
        </w:rPr>
        <w:t xml:space="preserve"> В</w:t>
      </w:r>
      <w:proofErr w:type="gramEnd"/>
      <w:r w:rsidR="00A72D85" w:rsidRPr="00BD23D5">
        <w:rPr>
          <w:sz w:val="24"/>
          <w:szCs w:val="24"/>
        </w:rPr>
        <w:t xml:space="preserve">  автотранспортных средств, на управление которыми выдано водительское удостоверение;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w:t>
      </w:r>
    </w:p>
    <w:p w:rsidR="00A72D85" w:rsidRPr="00921DF3" w:rsidRDefault="00481AFE" w:rsidP="00A72D85">
      <w:pPr>
        <w:widowControl/>
        <w:tabs>
          <w:tab w:val="left" w:pos="142"/>
        </w:tabs>
        <w:spacing w:line="240" w:lineRule="auto"/>
        <w:jc w:val="both"/>
        <w:rPr>
          <w:sz w:val="24"/>
          <w:szCs w:val="24"/>
        </w:rPr>
      </w:pPr>
      <w:r>
        <w:rPr>
          <w:sz w:val="24"/>
          <w:szCs w:val="24"/>
        </w:rPr>
        <w:t>7.24</w:t>
      </w:r>
      <w:r w:rsidR="00A72D85" w:rsidRPr="00921DF3">
        <w:rPr>
          <w:sz w:val="24"/>
          <w:szCs w:val="24"/>
        </w:rPr>
        <w:t>. Обеспечивать соблюдение режима рабочего времени и времени отдыха водителей согласно Приказу Минтранса России от 20.08.2004 № 15 «Об утверждении Положения об особенностях режима рабочего времени и времени отдыха водителей автомобилей».</w:t>
      </w:r>
    </w:p>
    <w:p w:rsidR="00A72D85" w:rsidRDefault="00481AFE" w:rsidP="00A72D85">
      <w:pPr>
        <w:widowControl/>
        <w:tabs>
          <w:tab w:val="left" w:pos="142"/>
        </w:tabs>
        <w:spacing w:line="240" w:lineRule="auto"/>
        <w:jc w:val="both"/>
        <w:rPr>
          <w:sz w:val="24"/>
          <w:szCs w:val="24"/>
        </w:rPr>
      </w:pPr>
      <w:r>
        <w:rPr>
          <w:sz w:val="24"/>
          <w:szCs w:val="24"/>
        </w:rPr>
        <w:t>7.25</w:t>
      </w:r>
      <w:r w:rsidR="00A72D85" w:rsidRPr="00921DF3">
        <w:rPr>
          <w:sz w:val="24"/>
          <w:szCs w:val="24"/>
        </w:rPr>
        <w:t>. Соблюдать требования по пожарной, санитарной и экологической безопасности.</w:t>
      </w:r>
    </w:p>
    <w:p w:rsidR="00D67A7B" w:rsidRPr="00921DF3" w:rsidRDefault="00D67A7B" w:rsidP="00D67A7B">
      <w:pPr>
        <w:widowControl/>
        <w:tabs>
          <w:tab w:val="left" w:pos="142"/>
        </w:tabs>
        <w:spacing w:line="240" w:lineRule="auto"/>
        <w:jc w:val="both"/>
        <w:rPr>
          <w:sz w:val="24"/>
          <w:szCs w:val="24"/>
        </w:rPr>
      </w:pPr>
      <w:r>
        <w:rPr>
          <w:sz w:val="24"/>
          <w:szCs w:val="24"/>
        </w:rPr>
        <w:t>7.26</w:t>
      </w:r>
      <w:r>
        <w:rPr>
          <w:sz w:val="24"/>
          <w:szCs w:val="24"/>
        </w:rPr>
        <w:t xml:space="preserve">. </w:t>
      </w:r>
      <w:r w:rsidRPr="005537AC">
        <w:rPr>
          <w:sz w:val="24"/>
          <w:szCs w:val="24"/>
        </w:rPr>
        <w:t>Соблюдать положения актов «Перечня нормативных правовых актов или их отдельных частей, содержащих обязательные требования, оценка соблюдения которых является предметом федерального государственного надзора в области безопасности дорожного движения Раздел II. При осуществлении деятельности, связанной с эксплуатацией транспортных средств или оказанием транспортных услуг» (</w:t>
      </w:r>
      <w:proofErr w:type="gramStart"/>
      <w:r w:rsidRPr="005537AC">
        <w:rPr>
          <w:sz w:val="24"/>
          <w:szCs w:val="24"/>
        </w:rPr>
        <w:t>утвержден</w:t>
      </w:r>
      <w:proofErr w:type="gramEnd"/>
      <w:r w:rsidRPr="005537AC">
        <w:rPr>
          <w:sz w:val="24"/>
          <w:szCs w:val="24"/>
        </w:rPr>
        <w:t xml:space="preserve"> МВД России 11.12.2018) для лиц, осуществляющих деятельность, связанную с оказанием транспортных услуг.</w:t>
      </w:r>
    </w:p>
    <w:p w:rsidR="00A72D85" w:rsidRDefault="00D67A7B" w:rsidP="00A72D85">
      <w:pPr>
        <w:widowControl/>
        <w:tabs>
          <w:tab w:val="left" w:pos="142"/>
        </w:tabs>
        <w:spacing w:line="240" w:lineRule="auto"/>
        <w:jc w:val="both"/>
        <w:rPr>
          <w:sz w:val="24"/>
          <w:szCs w:val="24"/>
        </w:rPr>
      </w:pPr>
      <w:r>
        <w:rPr>
          <w:sz w:val="24"/>
          <w:szCs w:val="24"/>
        </w:rPr>
        <w:t>7</w:t>
      </w:r>
      <w:r w:rsidR="00A72D85" w:rsidRPr="00921DF3">
        <w:rPr>
          <w:sz w:val="24"/>
          <w:szCs w:val="24"/>
        </w:rPr>
        <w:t>.27. Обеспечить соблюдение водителями правил пользования ав</w:t>
      </w:r>
      <w:r w:rsidR="007321DE">
        <w:rPr>
          <w:sz w:val="24"/>
          <w:szCs w:val="24"/>
        </w:rPr>
        <w:t>тотранспортным средством:</w:t>
      </w:r>
    </w:p>
    <w:p w:rsidR="008B1AC5" w:rsidRPr="00602DCE" w:rsidRDefault="008B1AC5" w:rsidP="008B1AC5">
      <w:pPr>
        <w:widowControl/>
        <w:spacing w:line="240" w:lineRule="auto"/>
        <w:jc w:val="both"/>
        <w:rPr>
          <w:sz w:val="24"/>
          <w:szCs w:val="24"/>
        </w:rPr>
      </w:pPr>
    </w:p>
    <w:p w:rsidR="009859F7" w:rsidRPr="000C3D9F" w:rsidRDefault="009859F7" w:rsidP="009859F7">
      <w:pPr>
        <w:widowControl/>
        <w:spacing w:line="240" w:lineRule="auto"/>
        <w:ind w:firstLine="708"/>
        <w:jc w:val="both"/>
        <w:rPr>
          <w:sz w:val="24"/>
          <w:szCs w:val="24"/>
        </w:rPr>
      </w:pPr>
      <w:r w:rsidRPr="000C3D9F">
        <w:rPr>
          <w:sz w:val="24"/>
          <w:szCs w:val="24"/>
        </w:rPr>
        <w:t>Водитель, ответственный за эксплуатацию автомобиля, обязан:</w:t>
      </w:r>
    </w:p>
    <w:p w:rsidR="009859F7" w:rsidRPr="000C3D9F" w:rsidRDefault="009859F7" w:rsidP="009859F7">
      <w:pPr>
        <w:widowControl/>
        <w:spacing w:line="240" w:lineRule="auto"/>
        <w:jc w:val="both"/>
        <w:rPr>
          <w:sz w:val="24"/>
          <w:szCs w:val="24"/>
        </w:rPr>
      </w:pPr>
      <w:r w:rsidRPr="000C3D9F">
        <w:rPr>
          <w:sz w:val="24"/>
          <w:szCs w:val="24"/>
        </w:rPr>
        <w:t>- использовать переданный автомобиль только по прямому назначению;</w:t>
      </w:r>
    </w:p>
    <w:p w:rsidR="009859F7" w:rsidRPr="000C3D9F" w:rsidRDefault="009859F7" w:rsidP="009859F7">
      <w:pPr>
        <w:widowControl/>
        <w:spacing w:line="240" w:lineRule="auto"/>
        <w:jc w:val="both"/>
        <w:rPr>
          <w:sz w:val="24"/>
          <w:szCs w:val="24"/>
        </w:rPr>
      </w:pPr>
      <w:r w:rsidRPr="000C3D9F">
        <w:rPr>
          <w:sz w:val="24"/>
          <w:szCs w:val="24"/>
        </w:rPr>
        <w:t>- соблюдать установленные заводом-изготовителем автомобиля Правила и нормы технической эксплуатации автомобиля;</w:t>
      </w:r>
    </w:p>
    <w:p w:rsidR="009859F7" w:rsidRPr="000C3D9F" w:rsidRDefault="009859F7" w:rsidP="009859F7">
      <w:pPr>
        <w:widowControl/>
        <w:spacing w:line="240" w:lineRule="auto"/>
        <w:jc w:val="both"/>
        <w:rPr>
          <w:sz w:val="24"/>
          <w:szCs w:val="24"/>
        </w:rPr>
      </w:pPr>
      <w:r w:rsidRPr="000C3D9F">
        <w:rPr>
          <w:sz w:val="24"/>
          <w:szCs w:val="24"/>
        </w:rPr>
        <w:t>- не эксплуатировать автомобиль в неисправном состоянии;</w:t>
      </w:r>
    </w:p>
    <w:p w:rsidR="009859F7" w:rsidRPr="000C3D9F" w:rsidRDefault="009859F7" w:rsidP="009859F7">
      <w:pPr>
        <w:widowControl/>
        <w:spacing w:line="240" w:lineRule="auto"/>
        <w:jc w:val="both"/>
        <w:rPr>
          <w:sz w:val="24"/>
          <w:szCs w:val="24"/>
        </w:rPr>
      </w:pPr>
      <w:r w:rsidRPr="000C3D9F">
        <w:rPr>
          <w:sz w:val="24"/>
          <w:szCs w:val="24"/>
        </w:rPr>
        <w:lastRenderedPageBreak/>
        <w:t>- незамедлительно, по выявлении каких-либо неисправностей в работе автомобиля, прекращать его эксплуатацию с одновременным уведомлением об этом Исполнителя и Заказчика;</w:t>
      </w:r>
    </w:p>
    <w:p w:rsidR="009859F7" w:rsidRPr="000C3D9F" w:rsidRDefault="009859F7" w:rsidP="009859F7">
      <w:pPr>
        <w:widowControl/>
        <w:spacing w:line="240" w:lineRule="auto"/>
        <w:jc w:val="both"/>
        <w:rPr>
          <w:sz w:val="24"/>
          <w:szCs w:val="24"/>
        </w:rPr>
      </w:pPr>
      <w:r w:rsidRPr="000C3D9F">
        <w:rPr>
          <w:sz w:val="24"/>
          <w:szCs w:val="24"/>
        </w:rPr>
        <w:t>- своевременно обновлять и в кратчайшие сроки сообщать Заказчику об изменении своих личных водительских документов;</w:t>
      </w:r>
    </w:p>
    <w:p w:rsidR="009859F7" w:rsidRPr="000C3D9F" w:rsidRDefault="009859F7" w:rsidP="009859F7">
      <w:pPr>
        <w:widowControl/>
        <w:spacing w:line="240" w:lineRule="auto"/>
        <w:jc w:val="both"/>
        <w:rPr>
          <w:sz w:val="24"/>
          <w:szCs w:val="24"/>
        </w:rPr>
      </w:pPr>
      <w:r w:rsidRPr="000C3D9F">
        <w:rPr>
          <w:sz w:val="24"/>
          <w:szCs w:val="24"/>
        </w:rPr>
        <w:t>- содержать автомобиль в надлежащем порядке и чистоте;</w:t>
      </w:r>
    </w:p>
    <w:p w:rsidR="009859F7" w:rsidRPr="000C3D9F" w:rsidRDefault="009859F7" w:rsidP="009859F7">
      <w:pPr>
        <w:widowControl/>
        <w:spacing w:line="240" w:lineRule="auto"/>
        <w:jc w:val="both"/>
        <w:rPr>
          <w:sz w:val="24"/>
          <w:szCs w:val="24"/>
        </w:rPr>
      </w:pPr>
      <w:r w:rsidRPr="000C3D9F">
        <w:rPr>
          <w:sz w:val="24"/>
          <w:szCs w:val="24"/>
        </w:rPr>
        <w:t>- оставлять автомобиль только на специально отведенных для стоянки/парковки автомобилей безопасных местах;</w:t>
      </w:r>
    </w:p>
    <w:p w:rsidR="009859F7" w:rsidRPr="000C3D9F" w:rsidRDefault="009859F7" w:rsidP="009859F7">
      <w:pPr>
        <w:widowControl/>
        <w:spacing w:line="240" w:lineRule="auto"/>
        <w:jc w:val="both"/>
        <w:rPr>
          <w:sz w:val="24"/>
          <w:szCs w:val="24"/>
        </w:rPr>
      </w:pPr>
      <w:r w:rsidRPr="000C3D9F">
        <w:rPr>
          <w:sz w:val="24"/>
          <w:szCs w:val="24"/>
        </w:rPr>
        <w:t>- строго соблюдать правила дорожного движения, включая скоростной режим;</w:t>
      </w:r>
    </w:p>
    <w:p w:rsidR="009859F7" w:rsidRPr="000C3D9F" w:rsidRDefault="009859F7" w:rsidP="009859F7">
      <w:pPr>
        <w:widowControl/>
        <w:spacing w:line="240" w:lineRule="auto"/>
        <w:jc w:val="both"/>
        <w:rPr>
          <w:sz w:val="24"/>
          <w:szCs w:val="24"/>
        </w:rPr>
      </w:pPr>
      <w:r w:rsidRPr="000C3D9F">
        <w:rPr>
          <w:sz w:val="24"/>
          <w:szCs w:val="24"/>
        </w:rPr>
        <w:t xml:space="preserve">- использовать автомобиль строго по заданию Заказчика и подписывать путевой лист с указанием фамилии, инициалов и фактического времени окончания поездки; </w:t>
      </w:r>
    </w:p>
    <w:p w:rsidR="009859F7" w:rsidRPr="000C3D9F" w:rsidRDefault="009859F7" w:rsidP="009859F7">
      <w:pPr>
        <w:widowControl/>
        <w:spacing w:line="240" w:lineRule="auto"/>
        <w:jc w:val="both"/>
        <w:rPr>
          <w:sz w:val="24"/>
          <w:szCs w:val="24"/>
        </w:rPr>
      </w:pPr>
      <w:r w:rsidRPr="000C3D9F">
        <w:rPr>
          <w:sz w:val="24"/>
          <w:szCs w:val="24"/>
        </w:rPr>
        <w:t>- не оставлять автомобиль без присмотра;</w:t>
      </w:r>
    </w:p>
    <w:p w:rsidR="009859F7" w:rsidRPr="000C3D9F" w:rsidRDefault="009859F7" w:rsidP="009859F7">
      <w:pPr>
        <w:widowControl/>
        <w:spacing w:line="240" w:lineRule="auto"/>
        <w:jc w:val="both"/>
        <w:rPr>
          <w:sz w:val="24"/>
          <w:szCs w:val="24"/>
        </w:rPr>
      </w:pPr>
      <w:r w:rsidRPr="000C3D9F">
        <w:rPr>
          <w:sz w:val="24"/>
          <w:szCs w:val="24"/>
        </w:rPr>
        <w:t>- в обязательном порядке ставить автомобиль на сигнализацию при любых случаях выхода из салона;</w:t>
      </w:r>
    </w:p>
    <w:p w:rsidR="009859F7" w:rsidRPr="000C3D9F" w:rsidRDefault="009859F7" w:rsidP="009859F7">
      <w:pPr>
        <w:widowControl/>
        <w:spacing w:line="240" w:lineRule="auto"/>
        <w:jc w:val="both"/>
        <w:rPr>
          <w:sz w:val="24"/>
          <w:szCs w:val="24"/>
        </w:rPr>
      </w:pPr>
      <w:r w:rsidRPr="000C3D9F">
        <w:rPr>
          <w:sz w:val="24"/>
          <w:szCs w:val="24"/>
        </w:rPr>
        <w:t>- не приступать к управлению автомобилем в случаях, когда по состоянию здоровья работник не был допущен медицинским специалистом к управлению автомобилем;</w:t>
      </w:r>
    </w:p>
    <w:p w:rsidR="009859F7" w:rsidRPr="000C3D9F" w:rsidRDefault="009859F7" w:rsidP="009859F7">
      <w:pPr>
        <w:widowControl/>
        <w:spacing w:line="240" w:lineRule="auto"/>
        <w:jc w:val="both"/>
        <w:rPr>
          <w:sz w:val="24"/>
          <w:szCs w:val="24"/>
        </w:rPr>
      </w:pPr>
      <w:r w:rsidRPr="000C3D9F">
        <w:rPr>
          <w:sz w:val="24"/>
          <w:szCs w:val="24"/>
        </w:rPr>
        <w:t>- категорически не допускать случаев неслужебного использования автомобиля в личных целях.</w:t>
      </w:r>
    </w:p>
    <w:p w:rsidR="009859F7" w:rsidRPr="000C3D9F" w:rsidRDefault="009859F7" w:rsidP="009859F7">
      <w:pPr>
        <w:widowControl/>
        <w:spacing w:line="240" w:lineRule="auto"/>
        <w:ind w:firstLine="708"/>
        <w:jc w:val="both"/>
        <w:rPr>
          <w:sz w:val="24"/>
          <w:szCs w:val="24"/>
        </w:rPr>
      </w:pPr>
    </w:p>
    <w:p w:rsidR="009859F7" w:rsidRPr="000C3D9F" w:rsidRDefault="009859F7" w:rsidP="009859F7">
      <w:pPr>
        <w:widowControl/>
        <w:spacing w:line="240" w:lineRule="auto"/>
        <w:ind w:firstLine="708"/>
        <w:jc w:val="both"/>
        <w:rPr>
          <w:sz w:val="24"/>
          <w:szCs w:val="24"/>
        </w:rPr>
      </w:pPr>
      <w:r w:rsidRPr="000C3D9F">
        <w:rPr>
          <w:sz w:val="24"/>
          <w:szCs w:val="24"/>
        </w:rPr>
        <w:t>При причинении ущерба автомобилю или наступлении гражданской ответственности в случае дорожно-транспортного происшествия водитель, находившийся за рулем автомобиля, обязан:</w:t>
      </w:r>
    </w:p>
    <w:p w:rsidR="009859F7" w:rsidRPr="000C3D9F" w:rsidRDefault="009859F7" w:rsidP="009859F7">
      <w:pPr>
        <w:widowControl/>
        <w:spacing w:line="240" w:lineRule="auto"/>
        <w:ind w:firstLine="708"/>
        <w:jc w:val="both"/>
        <w:rPr>
          <w:sz w:val="24"/>
          <w:szCs w:val="24"/>
        </w:rPr>
      </w:pPr>
      <w:r w:rsidRPr="000C3D9F">
        <w:rPr>
          <w:sz w:val="24"/>
          <w:szCs w:val="24"/>
        </w:rPr>
        <w:t>- незамедлительно вызвать на место дорожно-транспортного происшествия представителя ГИ</w:t>
      </w:r>
      <w:proofErr w:type="gramStart"/>
      <w:r w:rsidRPr="000C3D9F">
        <w:rPr>
          <w:sz w:val="24"/>
          <w:szCs w:val="24"/>
        </w:rPr>
        <w:t>БДД дл</w:t>
      </w:r>
      <w:proofErr w:type="gramEnd"/>
      <w:r w:rsidRPr="000C3D9F">
        <w:rPr>
          <w:sz w:val="24"/>
          <w:szCs w:val="24"/>
        </w:rPr>
        <w:t>я составления акта дорожно-транспортного происшествия и выполнить другие обязанности в соответствии с Законом РФ «Об обязательном страховании гражданской ответственности владельцев транспортных средств»;</w:t>
      </w:r>
    </w:p>
    <w:p w:rsidR="009859F7" w:rsidRPr="000C3D9F" w:rsidRDefault="009859F7" w:rsidP="009859F7">
      <w:pPr>
        <w:widowControl/>
        <w:spacing w:line="240" w:lineRule="auto"/>
        <w:jc w:val="both"/>
        <w:rPr>
          <w:sz w:val="24"/>
          <w:szCs w:val="24"/>
        </w:rPr>
      </w:pPr>
      <w:r w:rsidRPr="000C3D9F">
        <w:rPr>
          <w:sz w:val="24"/>
          <w:szCs w:val="24"/>
        </w:rPr>
        <w:t xml:space="preserve">- незамедлительно поставить в известность ведущего специалиста административно-хозяйственного отдела ФГБУ «АМП Каспийского моря», ответственного за автотранспорт. </w:t>
      </w:r>
    </w:p>
    <w:p w:rsidR="009859F7" w:rsidRPr="000C3D9F" w:rsidRDefault="009859F7" w:rsidP="009859F7">
      <w:pPr>
        <w:widowControl/>
        <w:spacing w:line="240" w:lineRule="auto"/>
        <w:ind w:firstLine="708"/>
        <w:jc w:val="both"/>
        <w:rPr>
          <w:sz w:val="24"/>
          <w:szCs w:val="24"/>
        </w:rPr>
      </w:pPr>
    </w:p>
    <w:p w:rsidR="009859F7" w:rsidRPr="000C3D9F" w:rsidRDefault="009859F7" w:rsidP="009859F7">
      <w:pPr>
        <w:widowControl/>
        <w:spacing w:line="240" w:lineRule="auto"/>
        <w:jc w:val="both"/>
        <w:rPr>
          <w:sz w:val="24"/>
          <w:szCs w:val="24"/>
        </w:rPr>
      </w:pPr>
      <w:r w:rsidRPr="000C3D9F">
        <w:rPr>
          <w:b/>
          <w:sz w:val="24"/>
          <w:szCs w:val="24"/>
        </w:rPr>
        <w:tab/>
      </w:r>
      <w:r w:rsidRPr="000C3D9F">
        <w:rPr>
          <w:sz w:val="24"/>
          <w:szCs w:val="24"/>
        </w:rPr>
        <w:t>В целях безопасности управления, использования и эксплуатации автомобиля категорически запрещается:</w:t>
      </w:r>
    </w:p>
    <w:p w:rsidR="009859F7" w:rsidRPr="000C3D9F" w:rsidRDefault="009859F7" w:rsidP="009859F7">
      <w:pPr>
        <w:widowControl/>
        <w:spacing w:line="240" w:lineRule="auto"/>
        <w:jc w:val="both"/>
        <w:rPr>
          <w:sz w:val="24"/>
          <w:szCs w:val="24"/>
        </w:rPr>
      </w:pPr>
      <w:r w:rsidRPr="000C3D9F">
        <w:rPr>
          <w:sz w:val="24"/>
          <w:szCs w:val="24"/>
        </w:rPr>
        <w:t>- осуществлять перевозку пассажиров, не являющихся работниками ФГБУ «АМП Каспийского моря»;</w:t>
      </w:r>
    </w:p>
    <w:p w:rsidR="009859F7" w:rsidRPr="000C3D9F" w:rsidRDefault="009859F7" w:rsidP="009859F7">
      <w:pPr>
        <w:widowControl/>
        <w:spacing w:line="240" w:lineRule="auto"/>
        <w:jc w:val="both"/>
        <w:rPr>
          <w:sz w:val="24"/>
          <w:szCs w:val="24"/>
        </w:rPr>
      </w:pPr>
      <w:r w:rsidRPr="000C3D9F">
        <w:rPr>
          <w:sz w:val="24"/>
          <w:szCs w:val="24"/>
        </w:rPr>
        <w:t>- осуществлять перевозку грузов, не принадлежащих ФГБУ «АМП Каспийского моря»;</w:t>
      </w:r>
    </w:p>
    <w:p w:rsidR="009859F7" w:rsidRPr="000C3D9F" w:rsidRDefault="009859F7" w:rsidP="009859F7">
      <w:pPr>
        <w:widowControl/>
        <w:spacing w:line="240" w:lineRule="auto"/>
        <w:jc w:val="both"/>
        <w:rPr>
          <w:sz w:val="24"/>
          <w:szCs w:val="24"/>
        </w:rPr>
      </w:pPr>
      <w:r w:rsidRPr="000C3D9F">
        <w:rPr>
          <w:sz w:val="24"/>
          <w:szCs w:val="24"/>
        </w:rPr>
        <w:t>- осуществлять буксировку транспортных средств, не принадлежащих ФГБУ «АМП Каспийского моря», с помощью автомобиля ФГБУ «АМП Каспийского моря»;</w:t>
      </w:r>
    </w:p>
    <w:p w:rsidR="009859F7" w:rsidRPr="000C3D9F" w:rsidRDefault="009859F7" w:rsidP="009859F7">
      <w:pPr>
        <w:widowControl/>
        <w:spacing w:line="240" w:lineRule="auto"/>
        <w:jc w:val="both"/>
        <w:rPr>
          <w:sz w:val="24"/>
          <w:szCs w:val="24"/>
        </w:rPr>
      </w:pPr>
      <w:r w:rsidRPr="000C3D9F">
        <w:rPr>
          <w:sz w:val="24"/>
          <w:szCs w:val="24"/>
        </w:rPr>
        <w:t>- хранить тару из-под горючего, а также горючее и масла в автомобиле;</w:t>
      </w:r>
    </w:p>
    <w:p w:rsidR="009859F7" w:rsidRPr="000C3D9F" w:rsidRDefault="009859F7" w:rsidP="009859F7">
      <w:pPr>
        <w:widowControl/>
        <w:spacing w:line="240" w:lineRule="auto"/>
        <w:jc w:val="both"/>
        <w:rPr>
          <w:sz w:val="24"/>
          <w:szCs w:val="24"/>
        </w:rPr>
      </w:pPr>
      <w:r w:rsidRPr="000C3D9F">
        <w:rPr>
          <w:sz w:val="24"/>
          <w:szCs w:val="24"/>
        </w:rPr>
        <w:t>- подзаряжать аккумуляторы непосредственно на автотранспортных средствах;</w:t>
      </w:r>
    </w:p>
    <w:p w:rsidR="009859F7" w:rsidRPr="000C3D9F" w:rsidRDefault="009859F7" w:rsidP="009859F7">
      <w:pPr>
        <w:widowControl/>
        <w:spacing w:line="240" w:lineRule="auto"/>
        <w:jc w:val="both"/>
        <w:rPr>
          <w:sz w:val="24"/>
          <w:szCs w:val="24"/>
        </w:rPr>
      </w:pPr>
      <w:r w:rsidRPr="000C3D9F">
        <w:rPr>
          <w:sz w:val="24"/>
          <w:szCs w:val="24"/>
        </w:rPr>
        <w:t>- подогревать двигатели открытым огнем (костры, факелы, паяльные лампы), пользоваться открытыми источниками огня для освещения;</w:t>
      </w:r>
    </w:p>
    <w:p w:rsidR="009859F7" w:rsidRPr="000C3D9F" w:rsidRDefault="009859F7" w:rsidP="009859F7">
      <w:pPr>
        <w:widowControl/>
        <w:spacing w:line="240" w:lineRule="auto"/>
        <w:jc w:val="both"/>
        <w:rPr>
          <w:sz w:val="24"/>
          <w:szCs w:val="24"/>
        </w:rPr>
      </w:pPr>
      <w:r w:rsidRPr="000C3D9F">
        <w:rPr>
          <w:sz w:val="24"/>
          <w:szCs w:val="24"/>
        </w:rPr>
        <w:t>- перевозить в автомобиле огнеопасные, взрывчатые, отравляющие и ядовитые вещества, а также грузы, загрязняющие и портящие салон автомобиля;</w:t>
      </w:r>
    </w:p>
    <w:p w:rsidR="009859F7" w:rsidRPr="000C3D9F" w:rsidRDefault="009859F7" w:rsidP="009859F7">
      <w:pPr>
        <w:widowControl/>
        <w:spacing w:line="240" w:lineRule="auto"/>
        <w:jc w:val="both"/>
        <w:rPr>
          <w:sz w:val="24"/>
          <w:szCs w:val="24"/>
        </w:rPr>
      </w:pPr>
      <w:r w:rsidRPr="000C3D9F">
        <w:rPr>
          <w:sz w:val="24"/>
          <w:szCs w:val="24"/>
        </w:rPr>
        <w:t>-</w:t>
      </w:r>
      <w:r w:rsidRPr="000C3D9F">
        <w:rPr>
          <w:color w:val="333333"/>
          <w:sz w:val="24"/>
          <w:szCs w:val="24"/>
        </w:rPr>
        <w:t xml:space="preserve"> </w:t>
      </w:r>
      <w:r w:rsidRPr="000C3D9F">
        <w:rPr>
          <w:sz w:val="24"/>
          <w:szCs w:val="24"/>
        </w:rPr>
        <w:t>передавать автомобиль в пользование третьим лицам; </w:t>
      </w:r>
    </w:p>
    <w:p w:rsidR="009859F7" w:rsidRPr="000C3D9F" w:rsidRDefault="009859F7" w:rsidP="009859F7">
      <w:pPr>
        <w:widowControl/>
        <w:spacing w:line="240" w:lineRule="auto"/>
        <w:jc w:val="both"/>
        <w:rPr>
          <w:sz w:val="24"/>
          <w:szCs w:val="24"/>
        </w:rPr>
      </w:pPr>
      <w:r w:rsidRPr="000C3D9F">
        <w:rPr>
          <w:sz w:val="24"/>
          <w:szCs w:val="24"/>
        </w:rPr>
        <w:t>- курить в салоне автомобиля;</w:t>
      </w:r>
    </w:p>
    <w:p w:rsidR="009859F7" w:rsidRPr="000C3D9F" w:rsidRDefault="009859F7" w:rsidP="009859F7">
      <w:pPr>
        <w:widowControl/>
        <w:spacing w:line="240" w:lineRule="auto"/>
        <w:jc w:val="both"/>
        <w:rPr>
          <w:sz w:val="24"/>
          <w:szCs w:val="24"/>
        </w:rPr>
      </w:pPr>
      <w:r w:rsidRPr="000C3D9F">
        <w:rPr>
          <w:sz w:val="24"/>
          <w:szCs w:val="24"/>
        </w:rPr>
        <w:t xml:space="preserve">- использовать в автомобиле любые нештатные и не предусмотренные руководством по эксплуатации автомобиля </w:t>
      </w:r>
      <w:r w:rsidRPr="000C3D9F">
        <w:rPr>
          <w:color w:val="FF0000"/>
          <w:sz w:val="24"/>
          <w:szCs w:val="24"/>
        </w:rPr>
        <w:t xml:space="preserve"> </w:t>
      </w:r>
      <w:r w:rsidRPr="000C3D9F">
        <w:rPr>
          <w:sz w:val="24"/>
          <w:szCs w:val="24"/>
        </w:rPr>
        <w:t>электроприборы.</w:t>
      </w:r>
    </w:p>
    <w:p w:rsidR="008B1AC5" w:rsidRDefault="008B1AC5" w:rsidP="0030151A">
      <w:pPr>
        <w:spacing w:line="240" w:lineRule="auto"/>
        <w:contextualSpacing/>
        <w:rPr>
          <w:rFonts w:eastAsia="Arial"/>
          <w:b/>
          <w:sz w:val="24"/>
          <w:szCs w:val="24"/>
          <w:lang w:eastAsia="ar-SA"/>
        </w:rPr>
      </w:pPr>
    </w:p>
    <w:p w:rsidR="008B1AC5" w:rsidRDefault="008B1AC5" w:rsidP="0030151A">
      <w:pPr>
        <w:spacing w:line="240" w:lineRule="auto"/>
        <w:contextualSpacing/>
        <w:rPr>
          <w:rFonts w:eastAsia="Arial"/>
          <w:b/>
          <w:sz w:val="24"/>
          <w:szCs w:val="24"/>
          <w:lang w:eastAsia="ar-SA"/>
        </w:rPr>
      </w:pPr>
    </w:p>
    <w:p w:rsidR="0030151A" w:rsidRDefault="003C01F2" w:rsidP="0030151A">
      <w:pPr>
        <w:spacing w:line="240" w:lineRule="auto"/>
        <w:contextualSpacing/>
        <w:rPr>
          <w:rFonts w:eastAsia="Arial"/>
          <w:b/>
          <w:sz w:val="24"/>
          <w:szCs w:val="24"/>
          <w:lang w:eastAsia="ar-SA"/>
        </w:rPr>
      </w:pPr>
      <w:proofErr w:type="gramStart"/>
      <w:r>
        <w:rPr>
          <w:rFonts w:eastAsia="Arial"/>
          <w:b/>
          <w:sz w:val="24"/>
          <w:szCs w:val="24"/>
          <w:lang w:eastAsia="ar-SA"/>
        </w:rPr>
        <w:t>Ответственные</w:t>
      </w:r>
      <w:r w:rsidR="0030151A">
        <w:rPr>
          <w:rFonts w:eastAsia="Arial"/>
          <w:b/>
          <w:sz w:val="24"/>
          <w:szCs w:val="24"/>
          <w:lang w:eastAsia="ar-SA"/>
        </w:rPr>
        <w:t xml:space="preserve"> за разработку технического задания:</w:t>
      </w:r>
      <w:proofErr w:type="gramEnd"/>
    </w:p>
    <w:p w:rsidR="0030151A" w:rsidRDefault="0097021F" w:rsidP="0030151A">
      <w:pPr>
        <w:spacing w:line="240" w:lineRule="auto"/>
        <w:contextualSpacing/>
        <w:rPr>
          <w:rFonts w:eastAsia="Arial"/>
          <w:b/>
          <w:sz w:val="24"/>
          <w:szCs w:val="24"/>
          <w:lang w:eastAsia="ar-SA"/>
        </w:rPr>
      </w:pPr>
      <w:r>
        <w:rPr>
          <w:rFonts w:eastAsia="Arial"/>
          <w:b/>
          <w:sz w:val="24"/>
          <w:szCs w:val="24"/>
          <w:lang w:eastAsia="ar-SA"/>
        </w:rPr>
        <w:t>Заместитель руководителя</w:t>
      </w:r>
      <w:r w:rsidR="0030151A">
        <w:rPr>
          <w:rFonts w:eastAsia="Arial"/>
          <w:b/>
          <w:sz w:val="24"/>
          <w:szCs w:val="24"/>
          <w:lang w:eastAsia="ar-SA"/>
        </w:rPr>
        <w:t xml:space="preserve">                                    </w:t>
      </w:r>
      <w:r w:rsidR="001D0A9F">
        <w:rPr>
          <w:rFonts w:eastAsia="Arial"/>
          <w:b/>
          <w:sz w:val="24"/>
          <w:szCs w:val="24"/>
          <w:lang w:eastAsia="ar-SA"/>
        </w:rPr>
        <w:t xml:space="preserve">             </w:t>
      </w:r>
      <w:r w:rsidR="00A026D6">
        <w:rPr>
          <w:rFonts w:eastAsia="Arial"/>
          <w:b/>
          <w:sz w:val="24"/>
          <w:szCs w:val="24"/>
          <w:lang w:eastAsia="ar-SA"/>
        </w:rPr>
        <w:t xml:space="preserve">  </w:t>
      </w:r>
      <w:r>
        <w:rPr>
          <w:rFonts w:eastAsia="Arial"/>
          <w:b/>
          <w:sz w:val="24"/>
          <w:szCs w:val="24"/>
          <w:lang w:eastAsia="ar-SA"/>
        </w:rPr>
        <w:t xml:space="preserve">                                   М.П. Магомедов</w:t>
      </w:r>
    </w:p>
    <w:p w:rsidR="003C01F2" w:rsidRDefault="003C01F2" w:rsidP="0030151A">
      <w:pPr>
        <w:spacing w:line="240" w:lineRule="auto"/>
        <w:contextualSpacing/>
        <w:rPr>
          <w:rFonts w:eastAsia="Arial"/>
          <w:b/>
          <w:sz w:val="24"/>
          <w:szCs w:val="24"/>
          <w:lang w:eastAsia="ar-SA"/>
        </w:rPr>
      </w:pPr>
    </w:p>
    <w:p w:rsidR="003C01F2" w:rsidRDefault="003C01F2" w:rsidP="0030151A">
      <w:pPr>
        <w:spacing w:line="240" w:lineRule="auto"/>
        <w:contextualSpacing/>
        <w:rPr>
          <w:rFonts w:eastAsia="Arial"/>
          <w:b/>
          <w:sz w:val="24"/>
          <w:szCs w:val="24"/>
          <w:lang w:eastAsia="ar-SA"/>
        </w:rPr>
      </w:pPr>
      <w:r>
        <w:rPr>
          <w:rFonts w:eastAsia="Arial"/>
          <w:b/>
          <w:sz w:val="24"/>
          <w:szCs w:val="24"/>
          <w:lang w:eastAsia="ar-SA"/>
        </w:rPr>
        <w:t xml:space="preserve">Ведущий специалист </w:t>
      </w:r>
    </w:p>
    <w:p w:rsidR="00624BCD" w:rsidRDefault="003C01F2" w:rsidP="009859F7">
      <w:pPr>
        <w:tabs>
          <w:tab w:val="left" w:pos="6519"/>
        </w:tabs>
        <w:spacing w:line="240" w:lineRule="auto"/>
        <w:contextualSpacing/>
        <w:rPr>
          <w:rFonts w:eastAsia="Arial"/>
          <w:sz w:val="24"/>
          <w:szCs w:val="24"/>
          <w:lang w:eastAsia="ar-SA"/>
        </w:rPr>
      </w:pPr>
      <w:r>
        <w:rPr>
          <w:rFonts w:eastAsia="Arial"/>
          <w:b/>
          <w:sz w:val="24"/>
          <w:szCs w:val="24"/>
          <w:lang w:eastAsia="ar-SA"/>
        </w:rPr>
        <w:t>административно-хозяйственного отдела</w:t>
      </w:r>
      <w:r>
        <w:rPr>
          <w:rFonts w:eastAsia="Arial"/>
          <w:b/>
          <w:sz w:val="24"/>
          <w:szCs w:val="24"/>
          <w:lang w:eastAsia="ar-SA"/>
        </w:rPr>
        <w:tab/>
        <w:t xml:space="preserve">                        А.М. </w:t>
      </w:r>
      <w:proofErr w:type="spellStart"/>
      <w:r>
        <w:rPr>
          <w:rFonts w:eastAsia="Arial"/>
          <w:b/>
          <w:sz w:val="24"/>
          <w:szCs w:val="24"/>
          <w:lang w:eastAsia="ar-SA"/>
        </w:rPr>
        <w:t>Абдулкаримов</w:t>
      </w:r>
      <w:bookmarkStart w:id="5" w:name="_GoBack"/>
      <w:bookmarkEnd w:id="5"/>
      <w:proofErr w:type="spellEnd"/>
    </w:p>
    <w:p w:rsidR="00624BCD" w:rsidRDefault="00624BCD" w:rsidP="007D7C82">
      <w:pPr>
        <w:jc w:val="right"/>
        <w:rPr>
          <w:rFonts w:eastAsia="Arial"/>
          <w:sz w:val="24"/>
          <w:szCs w:val="24"/>
          <w:lang w:eastAsia="ar-SA"/>
        </w:rPr>
      </w:pPr>
    </w:p>
    <w:sectPr w:rsidR="00624BCD" w:rsidSect="005D0970">
      <w:headerReference w:type="even" r:id="rId21"/>
      <w:headerReference w:type="default" r:id="rId22"/>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A49" w:rsidRDefault="002A5A49" w:rsidP="00A61F85">
      <w:pPr>
        <w:spacing w:line="240" w:lineRule="auto"/>
      </w:pPr>
      <w:r>
        <w:separator/>
      </w:r>
    </w:p>
  </w:endnote>
  <w:endnote w:type="continuationSeparator" w:id="0">
    <w:p w:rsidR="002A5A49" w:rsidRDefault="002A5A49"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A49" w:rsidRDefault="002A5A49" w:rsidP="00A61F85">
      <w:pPr>
        <w:spacing w:line="240" w:lineRule="auto"/>
      </w:pPr>
      <w:r>
        <w:separator/>
      </w:r>
    </w:p>
  </w:footnote>
  <w:footnote w:type="continuationSeparator" w:id="0">
    <w:p w:rsidR="002A5A49" w:rsidRDefault="002A5A49"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12AA" w:rsidRDefault="001812AA">
    <w:pPr>
      <w:pStyle w:val="a4"/>
    </w:pPr>
  </w:p>
  <w:p w:rsidR="001812AA" w:rsidRDefault="001812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859F7">
      <w:rPr>
        <w:rStyle w:val="a5"/>
        <w:noProof/>
      </w:rPr>
      <w:t>29</w:t>
    </w:r>
    <w:r>
      <w:rPr>
        <w:rStyle w:val="a5"/>
      </w:rPr>
      <w:fldChar w:fldCharType="end"/>
    </w:r>
  </w:p>
  <w:p w:rsidR="001812AA" w:rsidRDefault="001812AA">
    <w:pPr>
      <w:pStyle w:val="a4"/>
    </w:pPr>
  </w:p>
  <w:p w:rsidR="001812AA" w:rsidRDefault="001812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4"/>
  </w:num>
  <w:num w:numId="6">
    <w:abstractNumId w:val="2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5"/>
  </w:num>
  <w:num w:numId="11">
    <w:abstractNumId w:val="7"/>
  </w:num>
  <w:num w:numId="12">
    <w:abstractNumId w:val="10"/>
  </w:num>
  <w:num w:numId="13">
    <w:abstractNumId w:val="23"/>
  </w:num>
  <w:num w:numId="14">
    <w:abstractNumId w:val="22"/>
  </w:num>
  <w:num w:numId="15">
    <w:abstractNumId w:val="8"/>
  </w:num>
  <w:num w:numId="16">
    <w:abstractNumId w:val="21"/>
  </w:num>
  <w:num w:numId="17">
    <w:abstractNumId w:val="26"/>
  </w:num>
  <w:num w:numId="18">
    <w:abstractNumId w:val="6"/>
  </w:num>
  <w:num w:numId="19">
    <w:abstractNumId w:val="14"/>
  </w:num>
  <w:num w:numId="20">
    <w:abstractNumId w:val="16"/>
  </w:num>
  <w:num w:numId="21">
    <w:abstractNumId w:val="19"/>
  </w:num>
  <w:num w:numId="22">
    <w:abstractNumId w:val="28"/>
  </w:num>
  <w:num w:numId="23">
    <w:abstractNumId w:val="20"/>
  </w:num>
  <w:num w:numId="24">
    <w:abstractNumId w:val="18"/>
  </w:num>
  <w:num w:numId="25">
    <w:abstractNumId w:val="11"/>
  </w:num>
  <w:num w:numId="26">
    <w:abstractNumId w:val="12"/>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8ED"/>
    <w:rsid w:val="00015C93"/>
    <w:rsid w:val="00015CFB"/>
    <w:rsid w:val="00015DB3"/>
    <w:rsid w:val="00016105"/>
    <w:rsid w:val="000164D8"/>
    <w:rsid w:val="00016958"/>
    <w:rsid w:val="000172BD"/>
    <w:rsid w:val="000173F3"/>
    <w:rsid w:val="00017CE5"/>
    <w:rsid w:val="000209AC"/>
    <w:rsid w:val="00020AA9"/>
    <w:rsid w:val="00020AF2"/>
    <w:rsid w:val="00020BCE"/>
    <w:rsid w:val="00020D55"/>
    <w:rsid w:val="0002121F"/>
    <w:rsid w:val="0002130A"/>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4A3"/>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0D91"/>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5D18"/>
    <w:rsid w:val="000664D7"/>
    <w:rsid w:val="000668A3"/>
    <w:rsid w:val="00066F90"/>
    <w:rsid w:val="000677C6"/>
    <w:rsid w:val="0006784C"/>
    <w:rsid w:val="000709CC"/>
    <w:rsid w:val="000712C2"/>
    <w:rsid w:val="0007133E"/>
    <w:rsid w:val="00071628"/>
    <w:rsid w:val="00071782"/>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6EC"/>
    <w:rsid w:val="00093927"/>
    <w:rsid w:val="000939CF"/>
    <w:rsid w:val="00093AD8"/>
    <w:rsid w:val="00093CF6"/>
    <w:rsid w:val="00093E92"/>
    <w:rsid w:val="0009413E"/>
    <w:rsid w:val="000942C7"/>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4C9"/>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5F73"/>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561E"/>
    <w:rsid w:val="000C6756"/>
    <w:rsid w:val="000C6D56"/>
    <w:rsid w:val="000C71F0"/>
    <w:rsid w:val="000C7510"/>
    <w:rsid w:val="000C777E"/>
    <w:rsid w:val="000C7EEE"/>
    <w:rsid w:val="000D02A1"/>
    <w:rsid w:val="000D0A1F"/>
    <w:rsid w:val="000D0CB4"/>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E51"/>
    <w:rsid w:val="000F3FD1"/>
    <w:rsid w:val="000F470E"/>
    <w:rsid w:val="000F4954"/>
    <w:rsid w:val="000F4A87"/>
    <w:rsid w:val="000F5245"/>
    <w:rsid w:val="000F5363"/>
    <w:rsid w:val="000F54C6"/>
    <w:rsid w:val="000F5F95"/>
    <w:rsid w:val="000F65C0"/>
    <w:rsid w:val="000F6612"/>
    <w:rsid w:val="000F6765"/>
    <w:rsid w:val="000F6958"/>
    <w:rsid w:val="000F6F02"/>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C27"/>
    <w:rsid w:val="00110F7A"/>
    <w:rsid w:val="00111837"/>
    <w:rsid w:val="001121F5"/>
    <w:rsid w:val="00112386"/>
    <w:rsid w:val="0011253E"/>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EFE"/>
    <w:rsid w:val="00134F18"/>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800E4"/>
    <w:rsid w:val="00181042"/>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967"/>
    <w:rsid w:val="00184AF7"/>
    <w:rsid w:val="00185373"/>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6D71"/>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EA0"/>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42C"/>
    <w:rsid w:val="001C3B5E"/>
    <w:rsid w:val="001C4895"/>
    <w:rsid w:val="001C4A07"/>
    <w:rsid w:val="001C4B79"/>
    <w:rsid w:val="001C5516"/>
    <w:rsid w:val="001C5CBC"/>
    <w:rsid w:val="001C5D66"/>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CEC"/>
    <w:rsid w:val="00233E5A"/>
    <w:rsid w:val="00234193"/>
    <w:rsid w:val="002342FE"/>
    <w:rsid w:val="00234313"/>
    <w:rsid w:val="002349A2"/>
    <w:rsid w:val="002349F4"/>
    <w:rsid w:val="00234FCC"/>
    <w:rsid w:val="002350D0"/>
    <w:rsid w:val="00235458"/>
    <w:rsid w:val="0023581D"/>
    <w:rsid w:val="00235EF2"/>
    <w:rsid w:val="00235F1F"/>
    <w:rsid w:val="00236373"/>
    <w:rsid w:val="002367F0"/>
    <w:rsid w:val="00236DC3"/>
    <w:rsid w:val="002376A1"/>
    <w:rsid w:val="00237B16"/>
    <w:rsid w:val="0024049A"/>
    <w:rsid w:val="00240788"/>
    <w:rsid w:val="002407A0"/>
    <w:rsid w:val="00240922"/>
    <w:rsid w:val="00240A4E"/>
    <w:rsid w:val="00240B37"/>
    <w:rsid w:val="00240EAA"/>
    <w:rsid w:val="002411B0"/>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2FA"/>
    <w:rsid w:val="00253346"/>
    <w:rsid w:val="0025386D"/>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77F56"/>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E37"/>
    <w:rsid w:val="00291022"/>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5A49"/>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5F6C"/>
    <w:rsid w:val="002B6FB6"/>
    <w:rsid w:val="002B704A"/>
    <w:rsid w:val="002B705A"/>
    <w:rsid w:val="002B7062"/>
    <w:rsid w:val="002B73D2"/>
    <w:rsid w:val="002B7527"/>
    <w:rsid w:val="002C02B1"/>
    <w:rsid w:val="002C0F2F"/>
    <w:rsid w:val="002C13D0"/>
    <w:rsid w:val="002C1494"/>
    <w:rsid w:val="002C1520"/>
    <w:rsid w:val="002C24E3"/>
    <w:rsid w:val="002C31B3"/>
    <w:rsid w:val="002C31C6"/>
    <w:rsid w:val="002C3288"/>
    <w:rsid w:val="002C32BC"/>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4EE"/>
    <w:rsid w:val="002D2695"/>
    <w:rsid w:val="002D279D"/>
    <w:rsid w:val="002D2CCE"/>
    <w:rsid w:val="002D33ED"/>
    <w:rsid w:val="002D3B4E"/>
    <w:rsid w:val="002D4043"/>
    <w:rsid w:val="002D420D"/>
    <w:rsid w:val="002D4284"/>
    <w:rsid w:val="002D42AE"/>
    <w:rsid w:val="002D477B"/>
    <w:rsid w:val="002D4ED2"/>
    <w:rsid w:val="002D50B3"/>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FD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0B8"/>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0FEA"/>
    <w:rsid w:val="00371614"/>
    <w:rsid w:val="00371815"/>
    <w:rsid w:val="0037193B"/>
    <w:rsid w:val="0037209D"/>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5C4"/>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2D"/>
    <w:rsid w:val="003B5A42"/>
    <w:rsid w:val="003B5F32"/>
    <w:rsid w:val="003B6672"/>
    <w:rsid w:val="003B6BFD"/>
    <w:rsid w:val="003B6E09"/>
    <w:rsid w:val="003B6F02"/>
    <w:rsid w:val="003B79D2"/>
    <w:rsid w:val="003B7C5E"/>
    <w:rsid w:val="003C004D"/>
    <w:rsid w:val="003C01D4"/>
    <w:rsid w:val="003C01F2"/>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79"/>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3F8"/>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5C50"/>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3C3"/>
    <w:rsid w:val="004337D3"/>
    <w:rsid w:val="00433AB2"/>
    <w:rsid w:val="00433E99"/>
    <w:rsid w:val="00433F41"/>
    <w:rsid w:val="004341D0"/>
    <w:rsid w:val="00434EA7"/>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1AF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6EE9"/>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2DD5"/>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2C2A"/>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EE8"/>
    <w:rsid w:val="00542113"/>
    <w:rsid w:val="005423BC"/>
    <w:rsid w:val="00542781"/>
    <w:rsid w:val="00542F89"/>
    <w:rsid w:val="00543366"/>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9E3"/>
    <w:rsid w:val="005B0AC3"/>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73"/>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69D8"/>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E7F"/>
    <w:rsid w:val="00672F03"/>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A62"/>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7A7"/>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5C07"/>
    <w:rsid w:val="006F6CD1"/>
    <w:rsid w:val="006F701D"/>
    <w:rsid w:val="006F7367"/>
    <w:rsid w:val="007005AA"/>
    <w:rsid w:val="007006BC"/>
    <w:rsid w:val="00700890"/>
    <w:rsid w:val="00700BB1"/>
    <w:rsid w:val="00700D8D"/>
    <w:rsid w:val="00700FA6"/>
    <w:rsid w:val="00701D2B"/>
    <w:rsid w:val="00702A2A"/>
    <w:rsid w:val="00702A83"/>
    <w:rsid w:val="00702C04"/>
    <w:rsid w:val="00703407"/>
    <w:rsid w:val="007036A2"/>
    <w:rsid w:val="00703907"/>
    <w:rsid w:val="00703A5D"/>
    <w:rsid w:val="00703A73"/>
    <w:rsid w:val="00703DAC"/>
    <w:rsid w:val="00703FF3"/>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4E3"/>
    <w:rsid w:val="0071650D"/>
    <w:rsid w:val="00716720"/>
    <w:rsid w:val="00716854"/>
    <w:rsid w:val="00716AA8"/>
    <w:rsid w:val="007170A0"/>
    <w:rsid w:val="0071765D"/>
    <w:rsid w:val="00720598"/>
    <w:rsid w:val="007206F9"/>
    <w:rsid w:val="0072072C"/>
    <w:rsid w:val="00720AE3"/>
    <w:rsid w:val="00720DB3"/>
    <w:rsid w:val="00720ED8"/>
    <w:rsid w:val="00721166"/>
    <w:rsid w:val="0072187A"/>
    <w:rsid w:val="00721BC6"/>
    <w:rsid w:val="00722291"/>
    <w:rsid w:val="00722668"/>
    <w:rsid w:val="00722BD0"/>
    <w:rsid w:val="0072380C"/>
    <w:rsid w:val="0072380F"/>
    <w:rsid w:val="00723D63"/>
    <w:rsid w:val="007241CF"/>
    <w:rsid w:val="00724281"/>
    <w:rsid w:val="00724AF6"/>
    <w:rsid w:val="0072575B"/>
    <w:rsid w:val="00725C66"/>
    <w:rsid w:val="00725D1E"/>
    <w:rsid w:val="00725E6B"/>
    <w:rsid w:val="00726533"/>
    <w:rsid w:val="007265A1"/>
    <w:rsid w:val="0072678E"/>
    <w:rsid w:val="00726EBA"/>
    <w:rsid w:val="00727579"/>
    <w:rsid w:val="00727BE1"/>
    <w:rsid w:val="00730831"/>
    <w:rsid w:val="00730941"/>
    <w:rsid w:val="00730C47"/>
    <w:rsid w:val="00731192"/>
    <w:rsid w:val="00731723"/>
    <w:rsid w:val="007318EE"/>
    <w:rsid w:val="007321DE"/>
    <w:rsid w:val="00732601"/>
    <w:rsid w:val="007328F1"/>
    <w:rsid w:val="00732E4B"/>
    <w:rsid w:val="007334EF"/>
    <w:rsid w:val="00733F84"/>
    <w:rsid w:val="007343E1"/>
    <w:rsid w:val="007345F0"/>
    <w:rsid w:val="00734BD5"/>
    <w:rsid w:val="00734D94"/>
    <w:rsid w:val="00734EA7"/>
    <w:rsid w:val="007350D1"/>
    <w:rsid w:val="007355E5"/>
    <w:rsid w:val="00735FC9"/>
    <w:rsid w:val="00736623"/>
    <w:rsid w:val="007369AF"/>
    <w:rsid w:val="00737576"/>
    <w:rsid w:val="007377D1"/>
    <w:rsid w:val="0073785B"/>
    <w:rsid w:val="00737C70"/>
    <w:rsid w:val="00737CDE"/>
    <w:rsid w:val="00737DB5"/>
    <w:rsid w:val="0074087F"/>
    <w:rsid w:val="00740AAA"/>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4B2B"/>
    <w:rsid w:val="0075526C"/>
    <w:rsid w:val="00755F24"/>
    <w:rsid w:val="00756076"/>
    <w:rsid w:val="00757295"/>
    <w:rsid w:val="007578F6"/>
    <w:rsid w:val="00760338"/>
    <w:rsid w:val="007604B4"/>
    <w:rsid w:val="00760860"/>
    <w:rsid w:val="0076146A"/>
    <w:rsid w:val="0076240D"/>
    <w:rsid w:val="0076256A"/>
    <w:rsid w:val="0076257E"/>
    <w:rsid w:val="00762AA6"/>
    <w:rsid w:val="00762CFB"/>
    <w:rsid w:val="0076324F"/>
    <w:rsid w:val="007636A7"/>
    <w:rsid w:val="007637AD"/>
    <w:rsid w:val="00764EC9"/>
    <w:rsid w:val="0076541B"/>
    <w:rsid w:val="00765CB3"/>
    <w:rsid w:val="00765D17"/>
    <w:rsid w:val="00765E23"/>
    <w:rsid w:val="00766338"/>
    <w:rsid w:val="007665B5"/>
    <w:rsid w:val="00766EF8"/>
    <w:rsid w:val="007673E7"/>
    <w:rsid w:val="00767F8E"/>
    <w:rsid w:val="00770DE3"/>
    <w:rsid w:val="007714C0"/>
    <w:rsid w:val="0077150B"/>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111"/>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69B"/>
    <w:rsid w:val="00791C36"/>
    <w:rsid w:val="0079246F"/>
    <w:rsid w:val="00792D10"/>
    <w:rsid w:val="00792F29"/>
    <w:rsid w:val="00793009"/>
    <w:rsid w:val="00793070"/>
    <w:rsid w:val="007938F3"/>
    <w:rsid w:val="00793ADA"/>
    <w:rsid w:val="00793F48"/>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C8A"/>
    <w:rsid w:val="007A7E1B"/>
    <w:rsid w:val="007B04C9"/>
    <w:rsid w:val="007B04E8"/>
    <w:rsid w:val="007B069F"/>
    <w:rsid w:val="007B0C20"/>
    <w:rsid w:val="007B0E71"/>
    <w:rsid w:val="007B0EC9"/>
    <w:rsid w:val="007B19A5"/>
    <w:rsid w:val="007B1BC6"/>
    <w:rsid w:val="007B2487"/>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752"/>
    <w:rsid w:val="007C2AE5"/>
    <w:rsid w:val="007C2F68"/>
    <w:rsid w:val="007C31A8"/>
    <w:rsid w:val="007C3206"/>
    <w:rsid w:val="007C4213"/>
    <w:rsid w:val="007C42A8"/>
    <w:rsid w:val="007C4479"/>
    <w:rsid w:val="007C4D5F"/>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1D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9D4"/>
    <w:rsid w:val="00832C6E"/>
    <w:rsid w:val="00833116"/>
    <w:rsid w:val="00833263"/>
    <w:rsid w:val="00833795"/>
    <w:rsid w:val="00833DD3"/>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A2A"/>
    <w:rsid w:val="008A7B99"/>
    <w:rsid w:val="008B02C2"/>
    <w:rsid w:val="008B0538"/>
    <w:rsid w:val="008B0802"/>
    <w:rsid w:val="008B091C"/>
    <w:rsid w:val="008B0FC7"/>
    <w:rsid w:val="008B140D"/>
    <w:rsid w:val="008B1AC5"/>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3BC"/>
    <w:rsid w:val="008C1866"/>
    <w:rsid w:val="008C18DC"/>
    <w:rsid w:val="008C1A47"/>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BC9"/>
    <w:rsid w:val="008D1D63"/>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0DB"/>
    <w:rsid w:val="00960140"/>
    <w:rsid w:val="00960BCC"/>
    <w:rsid w:val="00960D77"/>
    <w:rsid w:val="00960D8D"/>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21F"/>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9F7"/>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737"/>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4F"/>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184"/>
    <w:rsid w:val="00A00E4F"/>
    <w:rsid w:val="00A00EC8"/>
    <w:rsid w:val="00A0131F"/>
    <w:rsid w:val="00A01824"/>
    <w:rsid w:val="00A01C6A"/>
    <w:rsid w:val="00A01C91"/>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717"/>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622"/>
    <w:rsid w:val="00A37C91"/>
    <w:rsid w:val="00A37C99"/>
    <w:rsid w:val="00A407BB"/>
    <w:rsid w:val="00A40B25"/>
    <w:rsid w:val="00A40C6E"/>
    <w:rsid w:val="00A41364"/>
    <w:rsid w:val="00A4170E"/>
    <w:rsid w:val="00A41CF0"/>
    <w:rsid w:val="00A42843"/>
    <w:rsid w:val="00A42C68"/>
    <w:rsid w:val="00A445C2"/>
    <w:rsid w:val="00A445FB"/>
    <w:rsid w:val="00A44E00"/>
    <w:rsid w:val="00A452C4"/>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D85"/>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5D"/>
    <w:rsid w:val="00AA6A90"/>
    <w:rsid w:val="00AA701D"/>
    <w:rsid w:val="00AA7318"/>
    <w:rsid w:val="00AA7D7F"/>
    <w:rsid w:val="00AB0BB0"/>
    <w:rsid w:val="00AB0C9A"/>
    <w:rsid w:val="00AB143E"/>
    <w:rsid w:val="00AB1500"/>
    <w:rsid w:val="00AB1EAE"/>
    <w:rsid w:val="00AB25D8"/>
    <w:rsid w:val="00AB27AB"/>
    <w:rsid w:val="00AB3A7D"/>
    <w:rsid w:val="00AB3ACC"/>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300"/>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3F9"/>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5B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BF7"/>
    <w:rsid w:val="00B25465"/>
    <w:rsid w:val="00B270E8"/>
    <w:rsid w:val="00B276FF"/>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67D74"/>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5B78"/>
    <w:rsid w:val="00B8651E"/>
    <w:rsid w:val="00B86775"/>
    <w:rsid w:val="00B86A5C"/>
    <w:rsid w:val="00B87231"/>
    <w:rsid w:val="00B875BA"/>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1C70"/>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AB0"/>
    <w:rsid w:val="00BD4032"/>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3A4"/>
    <w:rsid w:val="00C11924"/>
    <w:rsid w:val="00C11B60"/>
    <w:rsid w:val="00C122A6"/>
    <w:rsid w:val="00C128A0"/>
    <w:rsid w:val="00C12982"/>
    <w:rsid w:val="00C12F2D"/>
    <w:rsid w:val="00C13100"/>
    <w:rsid w:val="00C13A64"/>
    <w:rsid w:val="00C14098"/>
    <w:rsid w:val="00C148D3"/>
    <w:rsid w:val="00C15799"/>
    <w:rsid w:val="00C1593C"/>
    <w:rsid w:val="00C15B26"/>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021"/>
    <w:rsid w:val="00C34262"/>
    <w:rsid w:val="00C34D47"/>
    <w:rsid w:val="00C35438"/>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00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58"/>
    <w:rsid w:val="00C70FDC"/>
    <w:rsid w:val="00C7136D"/>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288"/>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4F43"/>
    <w:rsid w:val="00CB536F"/>
    <w:rsid w:val="00CB5591"/>
    <w:rsid w:val="00CB565C"/>
    <w:rsid w:val="00CB574E"/>
    <w:rsid w:val="00CB6041"/>
    <w:rsid w:val="00CB60B0"/>
    <w:rsid w:val="00CB6E56"/>
    <w:rsid w:val="00CB73EC"/>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C7D56"/>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0CA"/>
    <w:rsid w:val="00D1568B"/>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32E"/>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83D"/>
    <w:rsid w:val="00D65A83"/>
    <w:rsid w:val="00D65B4D"/>
    <w:rsid w:val="00D65EE0"/>
    <w:rsid w:val="00D660C5"/>
    <w:rsid w:val="00D665A6"/>
    <w:rsid w:val="00D666E2"/>
    <w:rsid w:val="00D66BC0"/>
    <w:rsid w:val="00D66BD6"/>
    <w:rsid w:val="00D66DF7"/>
    <w:rsid w:val="00D673C1"/>
    <w:rsid w:val="00D67460"/>
    <w:rsid w:val="00D67A7B"/>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44"/>
    <w:rsid w:val="00DB789A"/>
    <w:rsid w:val="00DB7922"/>
    <w:rsid w:val="00DB7D50"/>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0861"/>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289"/>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1FFA"/>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568"/>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66C6"/>
    <w:rsid w:val="00F2699C"/>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90F"/>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1EC"/>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DFF"/>
    <w:rsid w:val="00F51E4E"/>
    <w:rsid w:val="00F5266C"/>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F2A"/>
    <w:rsid w:val="00F60669"/>
    <w:rsid w:val="00F6089C"/>
    <w:rsid w:val="00F61CDE"/>
    <w:rsid w:val="00F61FC4"/>
    <w:rsid w:val="00F6307B"/>
    <w:rsid w:val="00F6362F"/>
    <w:rsid w:val="00F63736"/>
    <w:rsid w:val="00F63834"/>
    <w:rsid w:val="00F63B0A"/>
    <w:rsid w:val="00F63DB9"/>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6DD2"/>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2F8"/>
    <w:rsid w:val="00FF66A4"/>
    <w:rsid w:val="00FF6A02"/>
    <w:rsid w:val="00FF75E1"/>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9AC6864-4F76-45F4-B99A-8F440902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29</Pages>
  <Words>12142</Words>
  <Characters>69216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892</cp:revision>
  <cp:lastPrinted>2019-01-28T13:35:00Z</cp:lastPrinted>
  <dcterms:created xsi:type="dcterms:W3CDTF">2019-01-18T08:50:00Z</dcterms:created>
  <dcterms:modified xsi:type="dcterms:W3CDTF">2019-11-22T10:55:00Z</dcterms:modified>
</cp:coreProperties>
</file>