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72218"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772218">
              <w:rPr>
                <w:sz w:val="28"/>
                <w:szCs w:val="28"/>
              </w:rPr>
              <w:t xml:space="preserve">М.А. </w:t>
            </w:r>
            <w:proofErr w:type="spellStart"/>
            <w:r w:rsidR="00772218">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A9394B" w:rsidRPr="00F404E3" w:rsidRDefault="002446DF" w:rsidP="00A9394B">
            <w:pPr>
              <w:spacing w:line="240" w:lineRule="auto"/>
              <w:jc w:val="center"/>
              <w:rPr>
                <w:b/>
                <w:sz w:val="32"/>
                <w:szCs w:val="32"/>
              </w:rPr>
            </w:pPr>
            <w:r>
              <w:rPr>
                <w:b/>
                <w:sz w:val="32"/>
                <w:szCs w:val="32"/>
              </w:rPr>
              <w:t>«</w:t>
            </w:r>
            <w:r w:rsidR="00A9394B" w:rsidRPr="00F404E3">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7170A0" w:rsidRDefault="00A9394B" w:rsidP="00A9394B">
            <w:pPr>
              <w:spacing w:line="240" w:lineRule="auto"/>
              <w:jc w:val="center"/>
              <w:rPr>
                <w:b/>
                <w:sz w:val="32"/>
                <w:szCs w:val="32"/>
              </w:rPr>
            </w:pPr>
            <w:r w:rsidRPr="00F404E3">
              <w:rPr>
                <w:b/>
                <w:sz w:val="32"/>
                <w:szCs w:val="32"/>
              </w:rPr>
              <w:t>г. Астрахань, ул. Капитана Краснова, 31, для обеспечения доступности маломобильных групп населения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B465DA">
        <w:rPr>
          <w:b/>
          <w:bCs/>
          <w:color w:val="000000"/>
          <w:sz w:val="24"/>
          <w:szCs w:val="24"/>
        </w:rPr>
        <w:t>5</w:t>
      </w:r>
      <w:r w:rsidR="004A2980" w:rsidRPr="00B465DA">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541431" w:rsidRDefault="008B28B5" w:rsidP="008B28B5">
      <w:pPr>
        <w:spacing w:line="240" w:lineRule="auto"/>
        <w:jc w:val="both"/>
        <w:rPr>
          <w:bCs/>
          <w:sz w:val="24"/>
          <w:szCs w:val="24"/>
        </w:rPr>
      </w:pPr>
      <w:r w:rsidRPr="008B28B5">
        <w:rPr>
          <w:bCs/>
          <w:sz w:val="24"/>
          <w:szCs w:val="24"/>
        </w:rPr>
        <w:t>Выполнение работ по капитальному ремонту помещения административного ФГБУ «АМП Каспийского моря», находящегося по адресу: Россия, 414016,</w:t>
      </w:r>
      <w:r>
        <w:rPr>
          <w:bCs/>
          <w:sz w:val="24"/>
          <w:szCs w:val="24"/>
        </w:rPr>
        <w:t xml:space="preserve"> </w:t>
      </w:r>
      <w:r w:rsidRPr="008B28B5">
        <w:rPr>
          <w:bCs/>
          <w:sz w:val="24"/>
          <w:szCs w:val="24"/>
        </w:rPr>
        <w:t>г. Астрахань, ул. Капитана Краснова, 31, для обеспечения доступности маломобильных групп населения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8B28B5" w:rsidRPr="008B28B5">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8B28B5" w:rsidRDefault="00450CE1" w:rsidP="008B28B5">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proofErr w:type="gramStart"/>
      <w:r w:rsidR="008B28B5" w:rsidRPr="008B28B5">
        <w:rPr>
          <w:bCs/>
          <w:sz w:val="24"/>
          <w:szCs w:val="24"/>
        </w:rPr>
        <w:t>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I этапа должен быть не более 70 (Семьдесят) календарных дней.</w:t>
      </w:r>
      <w:proofErr w:type="gramEnd"/>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260F" w:rsidRPr="0023260F" w:rsidRDefault="00450CE1" w:rsidP="0023260F">
      <w:pPr>
        <w:pStyle w:val="af"/>
        <w:spacing w:line="240" w:lineRule="auto"/>
        <w:jc w:val="both"/>
        <w:rPr>
          <w:bCs/>
          <w:sz w:val="24"/>
          <w:szCs w:val="24"/>
        </w:rPr>
      </w:pPr>
      <w:r w:rsidRPr="00CD0E09">
        <w:rPr>
          <w:b/>
          <w:bCs/>
          <w:sz w:val="24"/>
          <w:szCs w:val="24"/>
        </w:rPr>
        <w:t>10</w:t>
      </w:r>
      <w:r w:rsidR="004A2980" w:rsidRPr="00CD0E09">
        <w:rPr>
          <w:b/>
          <w:bCs/>
          <w:sz w:val="24"/>
          <w:szCs w:val="24"/>
        </w:rPr>
        <w:t>.</w:t>
      </w:r>
      <w:r w:rsidR="004A2980" w:rsidRPr="00AE7045">
        <w:rPr>
          <w:b/>
          <w:bCs/>
          <w:sz w:val="24"/>
          <w:szCs w:val="24"/>
        </w:rPr>
        <w:t xml:space="preserve"> </w:t>
      </w:r>
      <w:r w:rsidR="004617AE" w:rsidRPr="00AE7045">
        <w:rPr>
          <w:b/>
          <w:bCs/>
          <w:sz w:val="24"/>
          <w:szCs w:val="24"/>
        </w:rPr>
        <w:t>Сведения о начальной (максимальной) цене</w:t>
      </w:r>
      <w:r w:rsidR="004A2980" w:rsidRPr="00AE7045">
        <w:rPr>
          <w:b/>
          <w:bCs/>
          <w:sz w:val="24"/>
          <w:szCs w:val="24"/>
        </w:rPr>
        <w:t xml:space="preserve"> договора:</w:t>
      </w:r>
      <w:r w:rsidR="004A2980" w:rsidRPr="00D23120">
        <w:rPr>
          <w:sz w:val="24"/>
          <w:szCs w:val="24"/>
        </w:rPr>
        <w:t xml:space="preserve"> </w:t>
      </w:r>
      <w:r w:rsidR="0023260F">
        <w:rPr>
          <w:bCs/>
          <w:sz w:val="24"/>
          <w:szCs w:val="24"/>
        </w:rPr>
        <w:t>2 448 150</w:t>
      </w:r>
      <w:r w:rsidR="0023260F" w:rsidRPr="0023260F">
        <w:rPr>
          <w:bCs/>
          <w:sz w:val="24"/>
          <w:szCs w:val="24"/>
        </w:rPr>
        <w:t xml:space="preserve"> (Два м</w:t>
      </w:r>
      <w:r w:rsidR="0023260F">
        <w:rPr>
          <w:bCs/>
          <w:sz w:val="24"/>
          <w:szCs w:val="24"/>
        </w:rPr>
        <w:t>иллиона четыреста сорок восемь тысяч сто пятьдесят</w:t>
      </w:r>
      <w:r w:rsidR="0023260F" w:rsidRPr="0023260F">
        <w:rPr>
          <w:bCs/>
          <w:sz w:val="24"/>
          <w:szCs w:val="24"/>
        </w:rPr>
        <w:t>) рублей 00 копеек, в том числе</w:t>
      </w:r>
      <w:r w:rsidR="00F91DCB">
        <w:rPr>
          <w:bCs/>
          <w:sz w:val="24"/>
          <w:szCs w:val="24"/>
        </w:rPr>
        <w:t xml:space="preserve"> сведения о начальной (максимальной) цене единицы работ</w:t>
      </w:r>
      <w:r w:rsidR="0023260F" w:rsidRPr="0023260F">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55"/>
        <w:gridCol w:w="1476"/>
      </w:tblGrid>
      <w:tr w:rsidR="0023260F" w:rsidRPr="0023260F" w:rsidTr="0023260F">
        <w:trPr>
          <w:trHeight w:val="604"/>
          <w:jc w:val="center"/>
        </w:trPr>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 xml:space="preserve">№ </w:t>
            </w:r>
            <w:proofErr w:type="gramStart"/>
            <w:r w:rsidRPr="0023260F">
              <w:rPr>
                <w:b/>
                <w:bCs/>
                <w:sz w:val="24"/>
                <w:szCs w:val="24"/>
              </w:rPr>
              <w:t>п</w:t>
            </w:r>
            <w:proofErr w:type="gramEnd"/>
            <w:r w:rsidRPr="0023260F">
              <w:rPr>
                <w:b/>
                <w:bCs/>
                <w:sz w:val="24"/>
                <w:szCs w:val="24"/>
              </w:rPr>
              <w:t>/п</w:t>
            </w:r>
          </w:p>
        </w:tc>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Наименование работ</w:t>
            </w:r>
          </w:p>
        </w:tc>
        <w:tc>
          <w:tcPr>
            <w:tcW w:w="0" w:type="auto"/>
            <w:shd w:val="clear" w:color="auto" w:fill="auto"/>
          </w:tcPr>
          <w:p w:rsidR="0023260F" w:rsidRPr="0023260F" w:rsidRDefault="0023260F" w:rsidP="0023260F">
            <w:pPr>
              <w:pStyle w:val="af"/>
              <w:spacing w:after="0" w:line="240" w:lineRule="auto"/>
              <w:contextualSpacing/>
              <w:jc w:val="center"/>
              <w:rPr>
                <w:b/>
                <w:bCs/>
                <w:sz w:val="24"/>
                <w:szCs w:val="24"/>
              </w:rPr>
            </w:pPr>
            <w:r w:rsidRPr="0023260F">
              <w:rPr>
                <w:b/>
                <w:bCs/>
                <w:sz w:val="24"/>
                <w:szCs w:val="24"/>
              </w:rPr>
              <w:t>Сумма, руб</w:t>
            </w:r>
          </w:p>
        </w:tc>
      </w:tr>
      <w:tr w:rsidR="0023260F" w:rsidRPr="0023260F" w:rsidTr="000E63D4">
        <w:trPr>
          <w:jc w:val="center"/>
        </w:trPr>
        <w:tc>
          <w:tcPr>
            <w:tcW w:w="0" w:type="auto"/>
            <w:shd w:val="clear" w:color="auto" w:fill="auto"/>
          </w:tcPr>
          <w:p w:rsidR="0023260F" w:rsidRPr="0023260F" w:rsidRDefault="0023260F" w:rsidP="0023260F">
            <w:pPr>
              <w:pStyle w:val="af"/>
              <w:jc w:val="both"/>
              <w:rPr>
                <w:bCs/>
                <w:sz w:val="24"/>
                <w:szCs w:val="24"/>
              </w:rPr>
            </w:pPr>
            <w:r w:rsidRPr="0023260F">
              <w:rPr>
                <w:bCs/>
                <w:sz w:val="24"/>
                <w:szCs w:val="24"/>
              </w:rPr>
              <w:t>1.</w:t>
            </w:r>
          </w:p>
        </w:tc>
        <w:tc>
          <w:tcPr>
            <w:tcW w:w="0" w:type="auto"/>
            <w:shd w:val="clear" w:color="auto" w:fill="auto"/>
          </w:tcPr>
          <w:p w:rsidR="0023260F" w:rsidRPr="0023260F" w:rsidRDefault="0023260F" w:rsidP="0023260F">
            <w:pPr>
              <w:pStyle w:val="af"/>
              <w:spacing w:after="0" w:line="240" w:lineRule="auto"/>
              <w:contextualSpacing/>
              <w:jc w:val="both"/>
              <w:rPr>
                <w:bCs/>
                <w:sz w:val="24"/>
                <w:szCs w:val="24"/>
              </w:rPr>
            </w:pPr>
            <w:r w:rsidRPr="0023260F">
              <w:rPr>
                <w:sz w:val="24"/>
                <w:szCs w:val="24"/>
                <w:lang w:val="en-US"/>
              </w:rPr>
              <w:t>I</w:t>
            </w:r>
            <w:r w:rsidRPr="0023260F">
              <w:rPr>
                <w:sz w:val="24"/>
                <w:szCs w:val="24"/>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23260F" w:rsidRPr="0023260F" w:rsidRDefault="0023260F" w:rsidP="007B01AC">
            <w:pPr>
              <w:pStyle w:val="af"/>
              <w:spacing w:after="0" w:line="240" w:lineRule="auto"/>
              <w:contextualSpacing/>
              <w:jc w:val="center"/>
              <w:rPr>
                <w:bCs/>
                <w:sz w:val="24"/>
                <w:szCs w:val="24"/>
              </w:rPr>
            </w:pPr>
            <w:r>
              <w:rPr>
                <w:bCs/>
                <w:sz w:val="24"/>
                <w:szCs w:val="24"/>
              </w:rPr>
              <w:t>534 820</w:t>
            </w:r>
            <w:r w:rsidRPr="0023260F">
              <w:rPr>
                <w:bCs/>
                <w:sz w:val="24"/>
                <w:szCs w:val="24"/>
              </w:rPr>
              <w:t>,00</w:t>
            </w:r>
          </w:p>
        </w:tc>
      </w:tr>
      <w:tr w:rsidR="0023260F" w:rsidRPr="0023260F" w:rsidTr="000E63D4">
        <w:trPr>
          <w:jc w:val="center"/>
        </w:trPr>
        <w:tc>
          <w:tcPr>
            <w:tcW w:w="0" w:type="auto"/>
            <w:shd w:val="clear" w:color="auto" w:fill="auto"/>
          </w:tcPr>
          <w:p w:rsidR="0023260F" w:rsidRPr="0023260F" w:rsidRDefault="0023260F" w:rsidP="0023260F">
            <w:pPr>
              <w:pStyle w:val="af"/>
              <w:jc w:val="both"/>
              <w:rPr>
                <w:bCs/>
                <w:sz w:val="24"/>
                <w:szCs w:val="24"/>
              </w:rPr>
            </w:pPr>
            <w:r w:rsidRPr="0023260F">
              <w:rPr>
                <w:bCs/>
                <w:sz w:val="24"/>
                <w:szCs w:val="24"/>
              </w:rPr>
              <w:t>2.</w:t>
            </w:r>
          </w:p>
        </w:tc>
        <w:tc>
          <w:tcPr>
            <w:tcW w:w="0" w:type="auto"/>
            <w:shd w:val="clear" w:color="auto" w:fill="auto"/>
          </w:tcPr>
          <w:p w:rsidR="0023260F" w:rsidRPr="0023260F" w:rsidRDefault="0023260F" w:rsidP="0023260F">
            <w:pPr>
              <w:pStyle w:val="af"/>
              <w:spacing w:after="0" w:line="240" w:lineRule="auto"/>
              <w:contextualSpacing/>
              <w:jc w:val="both"/>
              <w:rPr>
                <w:bCs/>
                <w:sz w:val="24"/>
                <w:szCs w:val="24"/>
              </w:rPr>
            </w:pPr>
            <w:r w:rsidRPr="0023260F">
              <w:rPr>
                <w:sz w:val="24"/>
                <w:szCs w:val="24"/>
                <w:lang w:val="en-US"/>
              </w:rPr>
              <w:t>II</w:t>
            </w:r>
            <w:r w:rsidRPr="0023260F">
              <w:rPr>
                <w:sz w:val="24"/>
                <w:szCs w:val="24"/>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23260F" w:rsidRPr="0023260F" w:rsidRDefault="007B01AC" w:rsidP="0023260F">
            <w:pPr>
              <w:pStyle w:val="af"/>
              <w:spacing w:after="0" w:line="240" w:lineRule="auto"/>
              <w:contextualSpacing/>
              <w:jc w:val="both"/>
              <w:rPr>
                <w:bCs/>
                <w:sz w:val="24"/>
                <w:szCs w:val="24"/>
              </w:rPr>
            </w:pPr>
            <w:r>
              <w:rPr>
                <w:bCs/>
                <w:sz w:val="24"/>
                <w:szCs w:val="24"/>
              </w:rPr>
              <w:t>1 913 330,00</w:t>
            </w:r>
          </w:p>
        </w:tc>
      </w:tr>
    </w:tbl>
    <w:p w:rsidR="004A2980" w:rsidRDefault="004A2980" w:rsidP="0023260F">
      <w:pPr>
        <w:pStyle w:val="af"/>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8A3FC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8A3FCE" w:rsidRPr="008A3FCE">
        <w:rPr>
          <w:bCs/>
          <w:sz w:val="24"/>
          <w:szCs w:val="24"/>
        </w:rPr>
        <w:t>Цена договора включает в себя 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52444" w:rsidRPr="00B52444" w:rsidRDefault="00450CE1" w:rsidP="00B52444">
      <w:pPr>
        <w:spacing w:line="240" w:lineRule="auto"/>
        <w:contextualSpacing/>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B52444" w:rsidRPr="00B52444">
        <w:rPr>
          <w:color w:val="000000"/>
          <w:sz w:val="24"/>
          <w:szCs w:val="24"/>
          <w:lang w:val="x-none"/>
        </w:rPr>
        <w:t xml:space="preserve">Оплата по </w:t>
      </w:r>
      <w:r w:rsidR="00B52444" w:rsidRPr="00B52444">
        <w:rPr>
          <w:color w:val="000000"/>
          <w:sz w:val="24"/>
          <w:szCs w:val="24"/>
        </w:rPr>
        <w:t>д</w:t>
      </w:r>
      <w:r w:rsidR="00B52444" w:rsidRPr="00B52444">
        <w:rPr>
          <w:color w:val="000000"/>
          <w:sz w:val="24"/>
          <w:szCs w:val="24"/>
          <w:lang w:val="x-none"/>
        </w:rPr>
        <w:t>оговору осуществляется</w:t>
      </w:r>
      <w:r w:rsidR="00B52444" w:rsidRPr="00B52444">
        <w:rPr>
          <w:color w:val="000000"/>
          <w:sz w:val="24"/>
          <w:szCs w:val="24"/>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на основании надлежащим образом оформленных документов в следующем порядке:</w:t>
      </w:r>
    </w:p>
    <w:p w:rsidR="00B52444" w:rsidRPr="00B52444" w:rsidRDefault="00B52444" w:rsidP="00B52444">
      <w:pPr>
        <w:spacing w:line="240" w:lineRule="auto"/>
        <w:contextualSpacing/>
        <w:jc w:val="both"/>
        <w:rPr>
          <w:color w:val="000000"/>
          <w:sz w:val="24"/>
          <w:szCs w:val="24"/>
        </w:rPr>
      </w:pPr>
      <w:proofErr w:type="gramStart"/>
      <w:r w:rsidRPr="00B52444">
        <w:rPr>
          <w:color w:val="000000"/>
          <w:sz w:val="24"/>
          <w:szCs w:val="24"/>
        </w:rPr>
        <w:t xml:space="preserve">- оплата выполненных в полном объеме работ </w:t>
      </w:r>
      <w:r w:rsidRPr="00B52444">
        <w:rPr>
          <w:color w:val="000000"/>
          <w:sz w:val="24"/>
          <w:szCs w:val="24"/>
          <w:lang w:val="en-US"/>
        </w:rPr>
        <w:t>I</w:t>
      </w:r>
      <w:r w:rsidRPr="00B52444">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I этапа </w:t>
      </w:r>
      <w:r w:rsidRPr="00B52444">
        <w:rPr>
          <w:color w:val="000000"/>
          <w:sz w:val="24"/>
          <w:szCs w:val="24"/>
          <w:lang w:val="x-none"/>
        </w:rPr>
        <w:t xml:space="preserve">в течение </w:t>
      </w:r>
      <w:r w:rsidRPr="00B52444">
        <w:rPr>
          <w:color w:val="000000"/>
          <w:sz w:val="24"/>
          <w:szCs w:val="24"/>
        </w:rPr>
        <w:t>1</w:t>
      </w:r>
      <w:r w:rsidRPr="00B52444">
        <w:rPr>
          <w:color w:val="000000"/>
          <w:sz w:val="24"/>
          <w:szCs w:val="24"/>
          <w:lang w:val="x-none"/>
        </w:rPr>
        <w:t>5 (Пят</w:t>
      </w:r>
      <w:r w:rsidRPr="00B52444">
        <w:rPr>
          <w:color w:val="000000"/>
          <w:sz w:val="24"/>
          <w:szCs w:val="24"/>
        </w:rPr>
        <w:t>надцати</w:t>
      </w:r>
      <w:r w:rsidRPr="00B52444">
        <w:rPr>
          <w:color w:val="000000"/>
          <w:sz w:val="24"/>
          <w:szCs w:val="24"/>
          <w:lang w:val="x-none"/>
        </w:rPr>
        <w:t xml:space="preserve">) </w:t>
      </w:r>
      <w:r w:rsidRPr="00B52444">
        <w:rPr>
          <w:color w:val="000000"/>
          <w:sz w:val="24"/>
          <w:szCs w:val="24"/>
        </w:rPr>
        <w:t>рабочих</w:t>
      </w:r>
      <w:r w:rsidRPr="00B52444">
        <w:rPr>
          <w:color w:val="000000"/>
          <w:sz w:val="24"/>
          <w:szCs w:val="24"/>
          <w:lang w:val="x-none"/>
        </w:rPr>
        <w:t xml:space="preserve"> дней </w:t>
      </w:r>
      <w:r w:rsidRPr="00B52444">
        <w:rPr>
          <w:color w:val="000000"/>
          <w:sz w:val="24"/>
          <w:szCs w:val="24"/>
        </w:rPr>
        <w:t>с момента</w:t>
      </w:r>
      <w:r w:rsidRPr="00B52444">
        <w:rPr>
          <w:color w:val="000000"/>
          <w:sz w:val="24"/>
          <w:szCs w:val="24"/>
          <w:lang w:val="x-none"/>
        </w:rPr>
        <w:t xml:space="preserve"> подписания </w:t>
      </w:r>
      <w:r w:rsidRPr="00B52444">
        <w:rPr>
          <w:color w:val="000000"/>
          <w:sz w:val="24"/>
          <w:szCs w:val="24"/>
        </w:rPr>
        <w:t xml:space="preserve">Сторонами </w:t>
      </w:r>
      <w:r w:rsidRPr="00B52444">
        <w:rPr>
          <w:color w:val="000000"/>
          <w:sz w:val="24"/>
          <w:szCs w:val="24"/>
          <w:lang w:val="x-none"/>
        </w:rPr>
        <w:t>акт</w:t>
      </w:r>
      <w:r w:rsidRPr="00B52444">
        <w:rPr>
          <w:color w:val="000000"/>
          <w:sz w:val="24"/>
          <w:szCs w:val="24"/>
        </w:rPr>
        <w:t>ов</w:t>
      </w:r>
      <w:r w:rsidRPr="00B52444">
        <w:rPr>
          <w:color w:val="000000"/>
          <w:sz w:val="24"/>
          <w:szCs w:val="24"/>
          <w:lang w:val="x-none"/>
        </w:rPr>
        <w:t xml:space="preserve"> </w:t>
      </w:r>
      <w:r w:rsidRPr="00B52444">
        <w:rPr>
          <w:color w:val="000000"/>
          <w:sz w:val="24"/>
          <w:szCs w:val="24"/>
        </w:rPr>
        <w:t>о приёмке выполненных работ</w:t>
      </w:r>
      <w:r w:rsidRPr="00B52444">
        <w:rPr>
          <w:color w:val="000000"/>
          <w:sz w:val="24"/>
          <w:szCs w:val="24"/>
          <w:lang w:val="x-none"/>
        </w:rPr>
        <w:t xml:space="preserve"> </w:t>
      </w:r>
      <w:r w:rsidRPr="00B52444">
        <w:rPr>
          <w:color w:val="000000"/>
          <w:sz w:val="24"/>
          <w:szCs w:val="24"/>
        </w:rPr>
        <w:t>(форма КС-2) по I этапу, справки о стоимости выполненных работ и затрат (форма КС-3) по I этапу</w:t>
      </w:r>
      <w:proofErr w:type="gramEnd"/>
      <w:r w:rsidRPr="00B52444">
        <w:rPr>
          <w:color w:val="000000"/>
          <w:sz w:val="24"/>
          <w:szCs w:val="24"/>
        </w:rPr>
        <w:t>, на основании предоставленного Подрядчиком счета;</w:t>
      </w:r>
    </w:p>
    <w:p w:rsidR="00B52444" w:rsidRPr="00B52444" w:rsidRDefault="00B52444" w:rsidP="00B52444">
      <w:pPr>
        <w:spacing w:line="240" w:lineRule="auto"/>
        <w:contextualSpacing/>
        <w:jc w:val="both"/>
        <w:rPr>
          <w:color w:val="000000"/>
          <w:sz w:val="24"/>
          <w:szCs w:val="24"/>
        </w:rPr>
      </w:pPr>
      <w:proofErr w:type="gramStart"/>
      <w:r w:rsidRPr="00B52444">
        <w:rPr>
          <w:color w:val="000000"/>
          <w:sz w:val="24"/>
          <w:szCs w:val="24"/>
        </w:rPr>
        <w:t xml:space="preserve">- оплата выполненных в полном объеме работ </w:t>
      </w:r>
      <w:r w:rsidRPr="00B52444">
        <w:rPr>
          <w:color w:val="000000"/>
          <w:sz w:val="24"/>
          <w:szCs w:val="24"/>
          <w:lang w:val="en-US"/>
        </w:rPr>
        <w:t>II</w:t>
      </w:r>
      <w:r w:rsidRPr="00B52444">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w:t>
      </w:r>
      <w:r w:rsidRPr="00B52444">
        <w:rPr>
          <w:color w:val="000000"/>
          <w:sz w:val="24"/>
          <w:szCs w:val="24"/>
          <w:lang w:val="en-US"/>
        </w:rPr>
        <w:t>II</w:t>
      </w:r>
      <w:r w:rsidRPr="00B52444">
        <w:rPr>
          <w:color w:val="000000"/>
          <w:sz w:val="24"/>
          <w:szCs w:val="24"/>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w:t>
      </w:r>
      <w:proofErr w:type="gramEnd"/>
      <w:r w:rsidRPr="00B52444">
        <w:rPr>
          <w:color w:val="000000"/>
          <w:sz w:val="24"/>
          <w:szCs w:val="24"/>
        </w:rPr>
        <w:t>,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4A2980" w:rsidRPr="0011479A" w:rsidRDefault="00450CE1" w:rsidP="000A61FC">
      <w:pPr>
        <w:autoSpaceDE w:val="0"/>
        <w:autoSpaceDN w:val="0"/>
        <w:adjustRightInd w:val="0"/>
        <w:spacing w:line="240" w:lineRule="auto"/>
        <w:jc w:val="both"/>
        <w:rPr>
          <w:b/>
          <w:bCs/>
          <w:color w:val="000000"/>
          <w:sz w:val="24"/>
          <w:szCs w:val="24"/>
        </w:rPr>
      </w:pPr>
      <w:r w:rsidRPr="00C633B1">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 xml:space="preserve">5.3 </w:t>
      </w:r>
      <w:r w:rsidR="00AB3F84" w:rsidRPr="002D53B9">
        <w:rPr>
          <w:b/>
          <w:color w:val="000000"/>
          <w:sz w:val="24"/>
          <w:szCs w:val="24"/>
        </w:rPr>
        <w:lastRenderedPageBreak/>
        <w:t>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D66013">
        <w:rPr>
          <w:rFonts w:ascii="Times New Roman" w:hAnsi="Times New Roman" w:cs="Times New Roman"/>
          <w:sz w:val="24"/>
          <w:szCs w:val="24"/>
        </w:rPr>
        <w:t>-</w:t>
      </w:r>
      <w:r w:rsidR="00B70737" w:rsidRPr="00D66013">
        <w:rPr>
          <w:rFonts w:ascii="Times New Roman" w:hAnsi="Times New Roman" w:cs="Times New Roman"/>
          <w:sz w:val="24"/>
          <w:szCs w:val="24"/>
        </w:rPr>
        <w:t xml:space="preserve"> </w:t>
      </w:r>
      <w:r w:rsidR="00B70737" w:rsidRPr="00D66013">
        <w:rPr>
          <w:rFonts w:ascii="Times New Roman" w:hAnsi="Times New Roman" w:cs="Times New Roman"/>
          <w:sz w:val="24"/>
          <w:szCs w:val="24"/>
          <w:lang w:eastAsia="ru-RU"/>
        </w:rPr>
        <w:t>предложени</w:t>
      </w:r>
      <w:r w:rsidRPr="00D66013">
        <w:rPr>
          <w:rFonts w:ascii="Times New Roman" w:hAnsi="Times New Roman" w:cs="Times New Roman"/>
          <w:sz w:val="24"/>
          <w:szCs w:val="24"/>
          <w:lang w:eastAsia="ru-RU"/>
        </w:rPr>
        <w:t>е</w:t>
      </w:r>
      <w:r w:rsidR="00001A56" w:rsidRPr="00D66013">
        <w:rPr>
          <w:rFonts w:ascii="Times New Roman" w:hAnsi="Times New Roman" w:cs="Times New Roman"/>
          <w:sz w:val="24"/>
          <w:szCs w:val="24"/>
          <w:lang w:eastAsia="ru-RU"/>
        </w:rPr>
        <w:t xml:space="preserve"> о цене договора</w:t>
      </w:r>
      <w:r w:rsidR="0063607C" w:rsidRPr="00D66013">
        <w:rPr>
          <w:rFonts w:ascii="Times New Roman" w:hAnsi="Times New Roman" w:cs="Times New Roman"/>
          <w:sz w:val="24"/>
          <w:szCs w:val="24"/>
          <w:lang w:eastAsia="ru-RU"/>
        </w:rPr>
        <w:t xml:space="preserve"> и цене единицы </w:t>
      </w:r>
      <w:r w:rsidR="003856BC" w:rsidRPr="00D66013">
        <w:rPr>
          <w:rFonts w:ascii="Times New Roman" w:hAnsi="Times New Roman" w:cs="Times New Roman"/>
          <w:sz w:val="24"/>
          <w:szCs w:val="24"/>
          <w:lang w:eastAsia="ru-RU"/>
        </w:rPr>
        <w:t>каждой</w:t>
      </w:r>
      <w:r w:rsidR="003D3854" w:rsidRPr="00D66013">
        <w:rPr>
          <w:rFonts w:ascii="Times New Roman" w:hAnsi="Times New Roman" w:cs="Times New Roman"/>
          <w:sz w:val="24"/>
          <w:szCs w:val="24"/>
          <w:lang w:eastAsia="ru-RU"/>
        </w:rPr>
        <w:t xml:space="preserve"> </w:t>
      </w:r>
      <w:r w:rsidR="0063607C" w:rsidRPr="00D66013">
        <w:rPr>
          <w:rFonts w:ascii="Times New Roman" w:hAnsi="Times New Roman" w:cs="Times New Roman"/>
          <w:sz w:val="24"/>
          <w:szCs w:val="24"/>
          <w:lang w:eastAsia="ru-RU"/>
        </w:rPr>
        <w:t>работ</w:t>
      </w:r>
      <w:r w:rsidR="003D3854" w:rsidRPr="00D66013">
        <w:rPr>
          <w:rFonts w:ascii="Times New Roman" w:hAnsi="Times New Roman" w:cs="Times New Roman"/>
          <w:sz w:val="24"/>
          <w:szCs w:val="24"/>
          <w:lang w:eastAsia="ru-RU"/>
        </w:rPr>
        <w:t>ы</w:t>
      </w:r>
      <w:r w:rsidR="003856BC" w:rsidRPr="00D66013">
        <w:rPr>
          <w:rFonts w:ascii="Times New Roman" w:hAnsi="Times New Roman" w:cs="Times New Roman"/>
          <w:sz w:val="24"/>
          <w:szCs w:val="24"/>
          <w:lang w:eastAsia="ru-RU"/>
        </w:rPr>
        <w:t>, являющейся</w:t>
      </w:r>
      <w:r w:rsidR="0063607C" w:rsidRPr="00D66013">
        <w:rPr>
          <w:rFonts w:ascii="Times New Roman" w:hAnsi="Times New Roman" w:cs="Times New Roman"/>
          <w:sz w:val="24"/>
          <w:szCs w:val="24"/>
          <w:lang w:eastAsia="ru-RU"/>
        </w:rPr>
        <w:t xml:space="preserve"> предметом закупки</w:t>
      </w:r>
      <w:r w:rsidRPr="00D66013">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w:t>
      </w:r>
      <w:r w:rsidR="00EE0274">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C44471">
        <w:rPr>
          <w:sz w:val="24"/>
          <w:szCs w:val="24"/>
          <w:lang w:eastAsia="en-US"/>
        </w:rPr>
        <w:t xml:space="preserve">- </w:t>
      </w:r>
      <w:r w:rsidR="00040753" w:rsidRPr="00C44471">
        <w:rPr>
          <w:sz w:val="24"/>
          <w:szCs w:val="24"/>
        </w:rPr>
        <w:t>предложение о цене договора</w:t>
      </w:r>
      <w:r w:rsidR="006A21AF" w:rsidRPr="00C44471">
        <w:rPr>
          <w:sz w:val="24"/>
          <w:szCs w:val="24"/>
        </w:rPr>
        <w:t xml:space="preserve"> и цене единицы </w:t>
      </w:r>
      <w:r w:rsidR="00C44471" w:rsidRPr="00C44471">
        <w:rPr>
          <w:sz w:val="24"/>
          <w:szCs w:val="24"/>
        </w:rPr>
        <w:t>каждой</w:t>
      </w:r>
      <w:r w:rsidR="00742DCF" w:rsidRPr="00C44471">
        <w:rPr>
          <w:sz w:val="24"/>
          <w:szCs w:val="24"/>
        </w:rPr>
        <w:t xml:space="preserve"> </w:t>
      </w:r>
      <w:r w:rsidR="006A21AF" w:rsidRPr="00C44471">
        <w:rPr>
          <w:sz w:val="24"/>
          <w:szCs w:val="24"/>
        </w:rPr>
        <w:t>работ</w:t>
      </w:r>
      <w:r w:rsidR="00742DCF" w:rsidRPr="00C44471">
        <w:rPr>
          <w:sz w:val="24"/>
          <w:szCs w:val="24"/>
        </w:rPr>
        <w:t>ы</w:t>
      </w:r>
      <w:r w:rsidR="00C44471" w:rsidRPr="00C44471">
        <w:rPr>
          <w:sz w:val="24"/>
          <w:szCs w:val="24"/>
        </w:rPr>
        <w:t>, являющейся</w:t>
      </w:r>
      <w:r w:rsidR="006A21AF" w:rsidRPr="00C44471">
        <w:rPr>
          <w:sz w:val="24"/>
          <w:szCs w:val="24"/>
        </w:rPr>
        <w:t xml:space="preserve"> предметом закупки</w:t>
      </w:r>
      <w:r w:rsidRPr="00C44471">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2F21B7">
        <w:rPr>
          <w:sz w:val="24"/>
          <w:szCs w:val="24"/>
          <w:lang w:eastAsia="en-US"/>
        </w:rPr>
        <w:t>- предложение о цене договора</w:t>
      </w:r>
      <w:r w:rsidR="00E128BB" w:rsidRPr="002F21B7">
        <w:rPr>
          <w:sz w:val="24"/>
          <w:szCs w:val="24"/>
        </w:rPr>
        <w:t xml:space="preserve"> </w:t>
      </w:r>
      <w:r w:rsidR="00E128BB" w:rsidRPr="002F21B7">
        <w:rPr>
          <w:sz w:val="24"/>
          <w:szCs w:val="24"/>
          <w:lang w:eastAsia="en-US"/>
        </w:rPr>
        <w:t xml:space="preserve">и цене единицы </w:t>
      </w:r>
      <w:r w:rsidR="002F21B7" w:rsidRPr="002F21B7">
        <w:rPr>
          <w:sz w:val="24"/>
          <w:szCs w:val="24"/>
          <w:lang w:eastAsia="en-US"/>
        </w:rPr>
        <w:t xml:space="preserve">каждой </w:t>
      </w:r>
      <w:r w:rsidR="00E128BB" w:rsidRPr="002F21B7">
        <w:rPr>
          <w:sz w:val="24"/>
          <w:szCs w:val="24"/>
          <w:lang w:eastAsia="en-US"/>
        </w:rPr>
        <w:t>работ</w:t>
      </w:r>
      <w:r w:rsidR="00050DE7" w:rsidRPr="002F21B7">
        <w:rPr>
          <w:sz w:val="24"/>
          <w:szCs w:val="24"/>
          <w:lang w:eastAsia="en-US"/>
        </w:rPr>
        <w:t>ы</w:t>
      </w:r>
      <w:r w:rsidR="002F21B7" w:rsidRPr="002F21B7">
        <w:rPr>
          <w:sz w:val="24"/>
          <w:szCs w:val="24"/>
          <w:lang w:eastAsia="en-US"/>
        </w:rPr>
        <w:t>, являющей</w:t>
      </w:r>
      <w:r w:rsidR="00E128BB" w:rsidRPr="002F21B7">
        <w:rPr>
          <w:sz w:val="24"/>
          <w:szCs w:val="24"/>
          <w:lang w:eastAsia="en-US"/>
        </w:rPr>
        <w:t>ся предметом закупки</w:t>
      </w:r>
      <w:r w:rsidRPr="002F21B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w:t>
      </w:r>
      <w:r w:rsidRPr="001D35AD">
        <w:rPr>
          <w:rFonts w:ascii="Times New Roman" w:hAnsi="Times New Roman" w:cs="Times New Roman"/>
          <w:sz w:val="24"/>
          <w:szCs w:val="24"/>
        </w:rPr>
        <w:lastRenderedPageBreak/>
        <w:t xml:space="preserve">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w:t>
      </w:r>
      <w:r w:rsidR="00804947">
        <w:rPr>
          <w:sz w:val="24"/>
          <w:szCs w:val="24"/>
        </w:rPr>
        <w:lastRenderedPageBreak/>
        <w:t>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A2009F">
        <w:rPr>
          <w:b/>
          <w:sz w:val="24"/>
          <w:szCs w:val="24"/>
        </w:rPr>
        <w:t>15</w:t>
      </w:r>
      <w:r w:rsidR="004A2980" w:rsidRPr="00A2009F">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В котировочной заявке должны быть указаны</w:t>
      </w:r>
      <w:r w:rsidR="0024221A">
        <w:rPr>
          <w:sz w:val="24"/>
          <w:szCs w:val="24"/>
        </w:rPr>
        <w:t xml:space="preserve">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lastRenderedPageBreak/>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814EBE">
        <w:rPr>
          <w:b/>
          <w:color w:val="FF0000"/>
          <w:sz w:val="24"/>
          <w:szCs w:val="24"/>
        </w:rPr>
        <w:t>29</w:t>
      </w:r>
      <w:r w:rsidR="00BC68C7" w:rsidRPr="0011479A">
        <w:rPr>
          <w:b/>
          <w:color w:val="FF0000"/>
          <w:sz w:val="24"/>
          <w:szCs w:val="24"/>
        </w:rPr>
        <w:t>.</w:t>
      </w:r>
      <w:r w:rsidR="007728B7">
        <w:rPr>
          <w:b/>
          <w:color w:val="FF0000"/>
          <w:sz w:val="24"/>
          <w:szCs w:val="24"/>
        </w:rPr>
        <w:t>03</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814EBE">
        <w:rPr>
          <w:b/>
          <w:color w:val="FF0000"/>
          <w:sz w:val="24"/>
          <w:szCs w:val="24"/>
        </w:rPr>
        <w:t>08</w:t>
      </w:r>
      <w:r w:rsidR="00871B54" w:rsidRPr="0011479A">
        <w:rPr>
          <w:b/>
          <w:color w:val="FF0000"/>
          <w:sz w:val="24"/>
          <w:szCs w:val="24"/>
        </w:rPr>
        <w:t>.</w:t>
      </w:r>
      <w:r w:rsidR="00814EBE">
        <w:rPr>
          <w:b/>
          <w:color w:val="FF0000"/>
          <w:sz w:val="24"/>
          <w:szCs w:val="24"/>
        </w:rPr>
        <w:t>04</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14EBE">
        <w:rPr>
          <w:rFonts w:eastAsia="Calibri"/>
          <w:b/>
          <w:bCs/>
          <w:color w:val="FF0000"/>
          <w:sz w:val="24"/>
          <w:szCs w:val="24"/>
        </w:rPr>
        <w:t>29</w:t>
      </w:r>
      <w:r w:rsidR="003D7097" w:rsidRPr="0011479A">
        <w:rPr>
          <w:rFonts w:eastAsia="Calibri"/>
          <w:b/>
          <w:bCs/>
          <w:color w:val="FF0000"/>
          <w:sz w:val="24"/>
          <w:szCs w:val="24"/>
        </w:rPr>
        <w:t>.</w:t>
      </w:r>
      <w:r w:rsidR="00C53361">
        <w:rPr>
          <w:rFonts w:eastAsia="Calibri"/>
          <w:b/>
          <w:bCs/>
          <w:color w:val="FF0000"/>
          <w:sz w:val="24"/>
          <w:szCs w:val="24"/>
        </w:rPr>
        <w:t>03</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14EBE">
        <w:rPr>
          <w:rFonts w:eastAsia="Calibri"/>
          <w:b/>
          <w:bCs/>
          <w:color w:val="FF0000"/>
          <w:sz w:val="24"/>
          <w:szCs w:val="24"/>
        </w:rPr>
        <w:t>05</w:t>
      </w:r>
      <w:r w:rsidR="003D7097" w:rsidRPr="0011479A">
        <w:rPr>
          <w:rFonts w:eastAsia="Calibri"/>
          <w:b/>
          <w:bCs/>
          <w:color w:val="FF0000"/>
          <w:sz w:val="24"/>
          <w:szCs w:val="24"/>
        </w:rPr>
        <w:t>.</w:t>
      </w:r>
      <w:r w:rsidR="00814EBE">
        <w:rPr>
          <w:rFonts w:eastAsia="Calibri"/>
          <w:b/>
          <w:bCs/>
          <w:color w:val="FF0000"/>
          <w:sz w:val="24"/>
          <w:szCs w:val="24"/>
        </w:rPr>
        <w:t>04</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814EBE">
        <w:rPr>
          <w:b/>
          <w:color w:val="FF0000"/>
          <w:sz w:val="24"/>
          <w:szCs w:val="24"/>
        </w:rPr>
        <w:t>08</w:t>
      </w:r>
      <w:r w:rsidRPr="0048462C">
        <w:rPr>
          <w:b/>
          <w:color w:val="FF0000"/>
          <w:sz w:val="24"/>
          <w:szCs w:val="24"/>
        </w:rPr>
        <w:t xml:space="preserve">» </w:t>
      </w:r>
      <w:r w:rsidR="00814EBE">
        <w:rPr>
          <w:b/>
          <w:color w:val="FF0000"/>
          <w:sz w:val="24"/>
          <w:szCs w:val="24"/>
        </w:rPr>
        <w:t>апреля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xml:space="preserve">, внести изменения в извещение (документацию) о проведении запроса котировок в </w:t>
      </w:r>
      <w:r w:rsidR="0071331C">
        <w:rPr>
          <w:b/>
          <w:color w:val="000000"/>
          <w:sz w:val="24"/>
          <w:szCs w:val="24"/>
        </w:rPr>
        <w:lastRenderedPageBreak/>
        <w:t>электронной форме</w:t>
      </w:r>
      <w:r w:rsidR="00CE3C50" w:rsidRPr="0011479A">
        <w:rPr>
          <w:b/>
          <w:color w:val="000000"/>
          <w:sz w:val="24"/>
          <w:szCs w:val="24"/>
        </w:rPr>
        <w:t xml:space="preserve">: </w:t>
      </w:r>
      <w:r w:rsidR="006275B2">
        <w:rPr>
          <w:b/>
          <w:color w:val="FF0000"/>
          <w:sz w:val="24"/>
          <w:szCs w:val="24"/>
        </w:rPr>
        <w:t xml:space="preserve">до 12.00 </w:t>
      </w:r>
      <w:proofErr w:type="gramStart"/>
      <w:r w:rsidR="006275B2">
        <w:rPr>
          <w:b/>
          <w:color w:val="FF0000"/>
          <w:sz w:val="24"/>
          <w:szCs w:val="24"/>
        </w:rPr>
        <w:t>МСК</w:t>
      </w:r>
      <w:proofErr w:type="gramEnd"/>
      <w:r w:rsidR="006275B2">
        <w:rPr>
          <w:b/>
          <w:color w:val="FF0000"/>
          <w:sz w:val="24"/>
          <w:szCs w:val="24"/>
        </w:rPr>
        <w:t>+1 08.04</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w:t>
      </w:r>
      <w:r w:rsidR="00FC6A06" w:rsidRPr="007050EC">
        <w:rPr>
          <w:sz w:val="24"/>
          <w:szCs w:val="24"/>
        </w:rPr>
        <w:lastRenderedPageBreak/>
        <w:t xml:space="preserve">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w:t>
      </w:r>
      <w:r w:rsidRPr="00F40722">
        <w:rPr>
          <w:sz w:val="24"/>
          <w:szCs w:val="24"/>
        </w:rPr>
        <w:lastRenderedPageBreak/>
        <w:t xml:space="preserve">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75759">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CB28A5">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4EB1">
        <w:rPr>
          <w:sz w:val="24"/>
          <w:szCs w:val="24"/>
        </w:rPr>
        <w:t xml:space="preserve"> </w:t>
      </w:r>
      <w:r w:rsidR="00B44EB1" w:rsidRPr="001E3282">
        <w:rPr>
          <w:b/>
          <w:bCs/>
          <w:sz w:val="24"/>
          <w:szCs w:val="24"/>
        </w:rPr>
        <w:t>выполнение работ по</w:t>
      </w:r>
      <w:r w:rsidR="00B44EB1" w:rsidRPr="003C03E7">
        <w:rPr>
          <w:sz w:val="24"/>
          <w:szCs w:val="24"/>
          <w:lang w:eastAsia="ar-SA"/>
        </w:rPr>
        <w:t xml:space="preserve"> </w:t>
      </w:r>
      <w:r w:rsidR="00B44EB1" w:rsidRPr="003C03E7">
        <w:rPr>
          <w:b/>
          <w:bCs/>
          <w:sz w:val="24"/>
          <w:szCs w:val="24"/>
        </w:rPr>
        <w:t>капитальному ремонту помещения административного ФГБУ «АМП Каспийского моря», находящегося по адресу: Россия, 414016,</w:t>
      </w:r>
      <w:r w:rsidR="00B44EB1">
        <w:rPr>
          <w:b/>
          <w:bCs/>
          <w:sz w:val="24"/>
          <w:szCs w:val="24"/>
        </w:rPr>
        <w:t xml:space="preserve"> </w:t>
      </w:r>
      <w:r w:rsidR="00B44EB1" w:rsidRPr="003C03E7">
        <w:rPr>
          <w:b/>
          <w:bCs/>
          <w:sz w:val="24"/>
          <w:szCs w:val="24"/>
        </w:rPr>
        <w:t>г. Астрахань, ул. Капитана Краснова, 31, для обеспечения доступности маломобильных групп населения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3E1909">
        <w:rPr>
          <w:sz w:val="24"/>
          <w:szCs w:val="24"/>
        </w:rPr>
        <w:t xml:space="preserve"> </w:t>
      </w:r>
      <w:r w:rsidR="003E1909" w:rsidRPr="003E1909">
        <w:rPr>
          <w:sz w:val="24"/>
          <w:szCs w:val="24"/>
        </w:rPr>
        <w:t xml:space="preserve">выполнение работ по капитальному ремонту помещения административного ФГБУ «АМП Каспийского моря», находящегося по адресу: Россия, 414016, </w:t>
      </w:r>
      <w:r w:rsidR="003E1909">
        <w:rPr>
          <w:sz w:val="24"/>
          <w:szCs w:val="24"/>
        </w:rPr>
        <w:t xml:space="preserve">    </w:t>
      </w:r>
      <w:r w:rsidR="003E1909" w:rsidRPr="003E1909">
        <w:rPr>
          <w:sz w:val="24"/>
          <w:szCs w:val="24"/>
        </w:rPr>
        <w:t>г. Астрахань, ул. Капитана Краснова, 31, для обеспечения доступности маломобильных групп населения</w:t>
      </w:r>
      <w:r w:rsidR="003E1909">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lang w:val="en-US"/>
        </w:rPr>
      </w:pPr>
      <w:r w:rsidRPr="00CB78B8">
        <w:rPr>
          <w:bCs/>
          <w:sz w:val="24"/>
          <w:szCs w:val="24"/>
        </w:rPr>
        <w:t>2.1.</w:t>
      </w:r>
      <w:r w:rsidR="00CD7481" w:rsidRPr="00CB78B8">
        <w:rPr>
          <w:bCs/>
          <w:sz w:val="24"/>
          <w:szCs w:val="24"/>
        </w:rPr>
        <w:t xml:space="preserve"> Цены единицы каждой </w:t>
      </w:r>
      <w:r w:rsidR="0034687E" w:rsidRPr="00CB78B8">
        <w:rPr>
          <w:bCs/>
          <w:sz w:val="24"/>
          <w:szCs w:val="24"/>
        </w:rPr>
        <w:t>работ</w:t>
      </w:r>
      <w:r w:rsidR="00CD7481" w:rsidRPr="00CB78B8">
        <w:rPr>
          <w:bCs/>
          <w:sz w:val="24"/>
          <w:szCs w:val="24"/>
        </w:rPr>
        <w:t>ы</w:t>
      </w:r>
      <w:r w:rsidR="0034687E" w:rsidRPr="00CB78B8">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514"/>
        <w:gridCol w:w="1212"/>
      </w:tblGrid>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shd w:val="clear" w:color="auto" w:fill="auto"/>
          </w:tcPr>
          <w:p w:rsidR="005434BA" w:rsidRPr="001B324D" w:rsidRDefault="005434BA" w:rsidP="000E63D4">
            <w:pPr>
              <w:widowControl/>
              <w:suppressAutoHyphens/>
              <w:spacing w:line="240" w:lineRule="auto"/>
              <w:contextualSpacing/>
              <w:jc w:val="center"/>
              <w:rPr>
                <w:b/>
                <w:bCs/>
                <w:sz w:val="24"/>
                <w:szCs w:val="24"/>
                <w:lang w:eastAsia="ar-SA"/>
              </w:rPr>
            </w:pPr>
            <w:r w:rsidRPr="001B324D">
              <w:rPr>
                <w:b/>
                <w:bCs/>
                <w:sz w:val="24"/>
                <w:szCs w:val="24"/>
                <w:lang w:eastAsia="ar-SA"/>
              </w:rPr>
              <w:t>Сумма, руб</w:t>
            </w:r>
          </w:p>
        </w:tc>
      </w:tr>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sz w:val="24"/>
                <w:szCs w:val="24"/>
                <w:lang w:val="en-US" w:eastAsia="ar-SA"/>
              </w:rPr>
              <w:t>I</w:t>
            </w:r>
            <w:r w:rsidRPr="001B324D">
              <w:rPr>
                <w:sz w:val="24"/>
                <w:szCs w:val="24"/>
                <w:lang w:eastAsia="ar-SA"/>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r w:rsidR="005434BA" w:rsidRPr="001B324D" w:rsidTr="000E63D4">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lang w:eastAsia="ar-SA"/>
              </w:rPr>
            </w:pPr>
            <w:r w:rsidRPr="001B324D">
              <w:rPr>
                <w:sz w:val="24"/>
                <w:szCs w:val="24"/>
                <w:lang w:val="en-US" w:eastAsia="ar-SA"/>
              </w:rPr>
              <w:t>II</w:t>
            </w:r>
            <w:r w:rsidRPr="001B324D">
              <w:rPr>
                <w:sz w:val="24"/>
                <w:szCs w:val="24"/>
                <w:lang w:eastAsia="ar-SA"/>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r w:rsidR="005434BA" w:rsidRPr="001B324D" w:rsidTr="00AC31C7">
        <w:tc>
          <w:tcPr>
            <w:tcW w:w="0" w:type="auto"/>
            <w:gridSpan w:val="2"/>
            <w:shd w:val="clear" w:color="auto" w:fill="auto"/>
          </w:tcPr>
          <w:p w:rsidR="005434BA" w:rsidRPr="001B324D" w:rsidRDefault="005434BA" w:rsidP="000E63D4">
            <w:pPr>
              <w:widowControl/>
              <w:suppressAutoHyphens/>
              <w:spacing w:line="240" w:lineRule="auto"/>
              <w:contextualSpacing/>
              <w:jc w:val="center"/>
              <w:rPr>
                <w:sz w:val="24"/>
                <w:szCs w:val="24"/>
                <w:lang w:eastAsia="ar-SA"/>
              </w:rPr>
            </w:pPr>
            <w:r>
              <w:rPr>
                <w:sz w:val="24"/>
                <w:szCs w:val="24"/>
                <w:lang w:eastAsia="ar-SA"/>
              </w:rPr>
              <w:t>Итого:</w:t>
            </w:r>
          </w:p>
        </w:tc>
        <w:tc>
          <w:tcPr>
            <w:tcW w:w="0" w:type="auto"/>
            <w:shd w:val="clear" w:color="auto" w:fill="auto"/>
          </w:tcPr>
          <w:p w:rsidR="005434BA" w:rsidRPr="001B324D" w:rsidRDefault="005434BA" w:rsidP="000E63D4">
            <w:pPr>
              <w:widowControl/>
              <w:suppressAutoHyphens/>
              <w:spacing w:line="240" w:lineRule="auto"/>
              <w:contextualSpacing/>
              <w:jc w:val="both"/>
              <w:rPr>
                <w:bCs/>
                <w:sz w:val="24"/>
                <w:szCs w:val="24"/>
                <w:highlight w:val="yellow"/>
                <w:lang w:eastAsia="ar-SA"/>
              </w:rPr>
            </w:pPr>
          </w:p>
        </w:tc>
      </w:tr>
    </w:tbl>
    <w:p w:rsidR="00521239" w:rsidRPr="00521239" w:rsidRDefault="005D4BBA" w:rsidP="00521239">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8A78DC">
        <w:rPr>
          <w:bCs/>
          <w:color w:val="000000"/>
          <w:sz w:val="24"/>
          <w:szCs w:val="24"/>
        </w:rPr>
        <w:t xml:space="preserve"> </w:t>
      </w:r>
      <w:r w:rsidR="008A78DC" w:rsidRPr="00521239">
        <w:rPr>
          <w:bCs/>
          <w:color w:val="000000"/>
          <w:sz w:val="24"/>
          <w:szCs w:val="24"/>
        </w:rPr>
        <w:t>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r w:rsidR="003E3822" w:rsidRPr="003E3822">
        <w:rPr>
          <w:bCs/>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w:t>
      </w:r>
      <w:r w:rsidR="00E917B7" w:rsidRPr="00C53469">
        <w:rPr>
          <w:color w:val="000000"/>
          <w:sz w:val="24"/>
          <w:szCs w:val="24"/>
        </w:rPr>
        <w:lastRenderedPageBreak/>
        <w:t xml:space="preserve">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434BA" w:rsidRPr="00F91DCB" w:rsidRDefault="005434BA" w:rsidP="00DB61E9">
      <w:pPr>
        <w:spacing w:line="240" w:lineRule="auto"/>
        <w:ind w:left="5387"/>
        <w:jc w:val="right"/>
        <w:rPr>
          <w:color w:val="000000"/>
          <w:sz w:val="24"/>
          <w:szCs w:val="24"/>
          <w:highlight w:val="yellow"/>
        </w:rPr>
      </w:pPr>
    </w:p>
    <w:p w:rsidR="005434BA" w:rsidRPr="00F91DCB" w:rsidRDefault="005434BA" w:rsidP="00DB61E9">
      <w:pPr>
        <w:spacing w:line="240" w:lineRule="auto"/>
        <w:ind w:left="5387"/>
        <w:jc w:val="right"/>
        <w:rPr>
          <w:color w:val="000000"/>
          <w:sz w:val="24"/>
          <w:szCs w:val="24"/>
          <w:highlight w:val="yellow"/>
        </w:rPr>
      </w:pPr>
    </w:p>
    <w:p w:rsidR="005434BA" w:rsidRPr="00F91DCB" w:rsidRDefault="005434B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236C3A" w:rsidRPr="00F91DCB" w:rsidRDefault="00236C3A" w:rsidP="00DB61E9">
      <w:pPr>
        <w:spacing w:line="240" w:lineRule="auto"/>
        <w:ind w:left="5387"/>
        <w:jc w:val="right"/>
        <w:rPr>
          <w:color w:val="000000"/>
          <w:sz w:val="24"/>
          <w:szCs w:val="24"/>
          <w:highlight w:val="yellow"/>
        </w:rPr>
      </w:pPr>
    </w:p>
    <w:p w:rsidR="00DB61E9" w:rsidRPr="003E32F7" w:rsidRDefault="00DB61E9" w:rsidP="00DB61E9">
      <w:pPr>
        <w:spacing w:line="240" w:lineRule="auto"/>
        <w:ind w:left="5387"/>
        <w:jc w:val="right"/>
        <w:rPr>
          <w:color w:val="000000"/>
          <w:sz w:val="24"/>
          <w:szCs w:val="24"/>
        </w:rPr>
      </w:pPr>
      <w:r w:rsidRPr="003E32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3E32F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D2036">
        <w:rPr>
          <w:rFonts w:ascii="Times New Roman" w:hAnsi="Times New Roman" w:cs="Times New Roman"/>
          <w:b/>
          <w:sz w:val="24"/>
          <w:szCs w:val="24"/>
          <w:lang w:eastAsia="ru-RU"/>
        </w:rPr>
        <w:t>ч</w:t>
      </w:r>
      <w:r w:rsidR="00CF11DA" w:rsidRPr="00BD2036">
        <w:rPr>
          <w:rFonts w:ascii="Times New Roman" w:hAnsi="Times New Roman" w:cs="Times New Roman"/>
          <w:b/>
          <w:sz w:val="24"/>
          <w:szCs w:val="24"/>
          <w:lang w:eastAsia="ru-RU"/>
        </w:rPr>
        <w:t>ест</w:t>
      </w:r>
      <w:r w:rsidR="00CA3F71" w:rsidRPr="00BD2036">
        <w:rPr>
          <w:rFonts w:ascii="Times New Roman" w:hAnsi="Times New Roman" w:cs="Times New Roman"/>
          <w:b/>
          <w:sz w:val="24"/>
          <w:szCs w:val="24"/>
          <w:lang w:eastAsia="ru-RU"/>
        </w:rPr>
        <w:t>венных характеристиках работ</w:t>
      </w:r>
      <w:r w:rsidRPr="00BD2036">
        <w:rPr>
          <w:rFonts w:ascii="Times New Roman" w:hAnsi="Times New Roman" w:cs="Times New Roman"/>
          <w:b/>
          <w:sz w:val="24"/>
          <w:szCs w:val="24"/>
          <w:lang w:eastAsia="ru-RU"/>
        </w:rPr>
        <w:t xml:space="preserve"> и иные предложения об условиях исполнения договора</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BE5669" w:rsidRPr="004D34FB" w:rsidRDefault="00BE5669" w:rsidP="00BE5669">
      <w:pPr>
        <w:spacing w:line="240" w:lineRule="auto"/>
        <w:jc w:val="both"/>
        <w:rPr>
          <w:b/>
          <w:sz w:val="24"/>
          <w:szCs w:val="24"/>
        </w:rPr>
      </w:pPr>
      <w:r w:rsidRPr="004D34FB">
        <w:rPr>
          <w:b/>
          <w:sz w:val="24"/>
          <w:szCs w:val="24"/>
        </w:rPr>
        <w:t>1. Общие сведения:</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Подрядчик выполняет работы в соответствии с договором, строительными нормами и правилами, правилами пожарной безопасности, </w:t>
      </w:r>
      <w:r w:rsidRPr="00790C87">
        <w:rPr>
          <w:rFonts w:eastAsiaTheme="minorHAnsi"/>
          <w:sz w:val="24"/>
          <w:szCs w:val="24"/>
          <w:lang w:eastAsia="en-US"/>
        </w:rPr>
        <w:t>ГОСТ 12.1.004-91</w:t>
      </w:r>
      <w:r w:rsidRPr="004D34FB">
        <w:rPr>
          <w:rFonts w:eastAsiaTheme="minorHAnsi"/>
          <w:sz w:val="24"/>
          <w:szCs w:val="24"/>
          <w:lang w:eastAsia="en-US"/>
        </w:rPr>
        <w:t xml:space="preserve"> «Система стандартов безопасности труда. Пожарная безопасность. Общие требования»,  </w:t>
      </w:r>
      <w:r w:rsidRPr="00790C87">
        <w:rPr>
          <w:rFonts w:eastAsiaTheme="minorHAnsi"/>
          <w:sz w:val="24"/>
          <w:szCs w:val="24"/>
          <w:lang w:eastAsia="en-US"/>
        </w:rPr>
        <w:t>ГОСТ 30971-2012</w:t>
      </w:r>
      <w:r w:rsidRPr="004D34FB">
        <w:rPr>
          <w:rFonts w:eastAsiaTheme="minorHAnsi"/>
          <w:sz w:val="24"/>
          <w:szCs w:val="24"/>
          <w:lang w:eastAsia="en-US"/>
        </w:rPr>
        <w:t xml:space="preserve"> «Швы монтажные узлов примыкания оконных блоков к стеновым проемам. Общие технические условия», </w:t>
      </w:r>
      <w:r w:rsidRPr="00790C87">
        <w:rPr>
          <w:rFonts w:eastAsiaTheme="minorHAnsi"/>
          <w:sz w:val="24"/>
          <w:szCs w:val="24"/>
          <w:lang w:eastAsia="en-US"/>
        </w:rPr>
        <w:t xml:space="preserve">ГОСТ </w:t>
      </w:r>
      <w:proofErr w:type="gramStart"/>
      <w:r w:rsidRPr="00790C87">
        <w:rPr>
          <w:rFonts w:eastAsiaTheme="minorHAnsi"/>
          <w:sz w:val="24"/>
          <w:szCs w:val="24"/>
          <w:lang w:eastAsia="en-US"/>
        </w:rPr>
        <w:t>Р</w:t>
      </w:r>
      <w:proofErr w:type="gramEnd"/>
      <w:r w:rsidRPr="00790C87">
        <w:rPr>
          <w:rFonts w:eastAsiaTheme="minorHAnsi"/>
          <w:sz w:val="24"/>
          <w:szCs w:val="24"/>
          <w:lang w:eastAsia="en-US"/>
        </w:rPr>
        <w:t xml:space="preserve"> МЭК 60950-2002</w:t>
      </w:r>
      <w:r w:rsidRPr="004D34FB">
        <w:rPr>
          <w:rFonts w:eastAsiaTheme="minorHAnsi"/>
          <w:sz w:val="24"/>
          <w:szCs w:val="24"/>
          <w:lang w:eastAsia="en-US"/>
        </w:rPr>
        <w:t xml:space="preserve"> «Безопасность оборудования информационных технологий», </w:t>
      </w:r>
      <w:r w:rsidRPr="00790C87">
        <w:rPr>
          <w:rFonts w:eastAsiaTheme="minorHAnsi"/>
          <w:sz w:val="24"/>
          <w:szCs w:val="24"/>
          <w:lang w:eastAsia="en-US"/>
        </w:rPr>
        <w:t>ГОСТ Р 12.3.050-2017</w:t>
      </w:r>
      <w:r w:rsidRPr="004D34FB">
        <w:rPr>
          <w:rFonts w:eastAsiaTheme="minorHAnsi"/>
          <w:sz w:val="24"/>
          <w:szCs w:val="24"/>
          <w:lang w:eastAsia="en-US"/>
        </w:rPr>
        <w:t xml:space="preserve"> «Система стандартов безопасности труда. Строительство. Работы на высоте. Правила безопасности», </w:t>
      </w:r>
      <w:r w:rsidRPr="00790C87">
        <w:rPr>
          <w:rFonts w:eastAsiaTheme="minorHAnsi"/>
          <w:sz w:val="24"/>
          <w:szCs w:val="24"/>
          <w:lang w:eastAsia="en-US"/>
        </w:rPr>
        <w:t>ГОСТ 12.3.016-87</w:t>
      </w:r>
      <w:r w:rsidRPr="004D34FB">
        <w:rPr>
          <w:rFonts w:eastAsiaTheme="minorHAnsi"/>
          <w:sz w:val="24"/>
          <w:szCs w:val="24"/>
          <w:lang w:eastAsia="en-US"/>
        </w:rPr>
        <w:t xml:space="preserve"> «Система стандартов безопасности труда. Строительство. Работы антикоррозионные. Требования безопасности»,  другими нормативными документами для данных видов работ. </w:t>
      </w:r>
    </w:p>
    <w:p w:rsidR="00BE5669" w:rsidRPr="004D34FB" w:rsidRDefault="00BE5669" w:rsidP="00BE5669">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BE5669" w:rsidRPr="004D34FB" w:rsidRDefault="00BE5669" w:rsidP="00BE5669">
      <w:pPr>
        <w:spacing w:line="240" w:lineRule="auto"/>
        <w:jc w:val="both"/>
        <w:rPr>
          <w:sz w:val="24"/>
          <w:szCs w:val="24"/>
        </w:rPr>
      </w:pPr>
      <w:r w:rsidRPr="004D34FB">
        <w:rPr>
          <w:rFonts w:eastAsiaTheme="minorHAnsi"/>
          <w:sz w:val="24"/>
          <w:szCs w:val="24"/>
          <w:lang w:eastAsia="en-US"/>
        </w:rPr>
        <w:t xml:space="preserve">1.6. Срок выполнения работ: </w:t>
      </w:r>
      <w:proofErr w:type="gramStart"/>
      <w:r w:rsidRPr="004D34FB">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договора, при этом срок выполнения работ </w:t>
      </w:r>
      <w:r w:rsidRPr="004D34FB">
        <w:rPr>
          <w:sz w:val="24"/>
          <w:szCs w:val="24"/>
          <w:lang w:val="en-US"/>
        </w:rPr>
        <w:t>I</w:t>
      </w:r>
      <w:r w:rsidRPr="004D34FB">
        <w:rPr>
          <w:sz w:val="24"/>
          <w:szCs w:val="24"/>
        </w:rPr>
        <w:t xml:space="preserve"> этапа должен быть не более 70 (Семьдесят) календарных дней.</w:t>
      </w:r>
      <w:proofErr w:type="gramEnd"/>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2. Наименование и объем выполняемых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BE5669" w:rsidRPr="004D34FB" w:rsidRDefault="00BE5669" w:rsidP="00BE5669">
      <w:pPr>
        <w:widowControl/>
        <w:spacing w:line="240" w:lineRule="auto"/>
        <w:contextualSpacing/>
        <w:jc w:val="center"/>
        <w:rPr>
          <w:rFonts w:eastAsiaTheme="minorHAnsi"/>
          <w:b/>
          <w:sz w:val="24"/>
          <w:szCs w:val="24"/>
          <w:lang w:eastAsia="en-US"/>
        </w:rPr>
      </w:pP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2.1. Перечень и объем работ </w:t>
      </w:r>
      <w:r w:rsidRPr="004D34FB">
        <w:rPr>
          <w:rFonts w:eastAsiaTheme="minorHAnsi"/>
          <w:b/>
          <w:sz w:val="24"/>
          <w:szCs w:val="24"/>
          <w:lang w:val="en-US" w:eastAsia="en-US"/>
        </w:rPr>
        <w:t>I</w:t>
      </w:r>
      <w:r w:rsidRPr="004D34FB">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BE5669" w:rsidRPr="004D34FB" w:rsidTr="001A30F8">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lastRenderedPageBreak/>
              <w:t xml:space="preserve">№ </w:t>
            </w:r>
            <w:proofErr w:type="spellStart"/>
            <w:r w:rsidRPr="004D34FB">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proofErr w:type="spellStart"/>
            <w:r w:rsidRPr="004D34FB">
              <w:rPr>
                <w:sz w:val="24"/>
                <w:szCs w:val="24"/>
              </w:rPr>
              <w:t>Ед</w:t>
            </w:r>
            <w:proofErr w:type="gramStart"/>
            <w:r w:rsidRPr="004D34FB">
              <w:rPr>
                <w:sz w:val="24"/>
                <w:szCs w:val="24"/>
              </w:rPr>
              <w:t>.и</w:t>
            </w:r>
            <w:proofErr w:type="gramEnd"/>
            <w:r w:rsidRPr="004D34FB">
              <w:rPr>
                <w:sz w:val="24"/>
                <w:szCs w:val="24"/>
              </w:rPr>
              <w:t>зм</w:t>
            </w:r>
            <w:proofErr w:type="spellEnd"/>
            <w:r w:rsidRPr="004D34FB">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Количество</w:t>
            </w:r>
          </w:p>
        </w:tc>
      </w:tr>
      <w:tr w:rsidR="00BE5669" w:rsidRPr="004D34FB" w:rsidTr="001A30F8">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3</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w:t>
            </w:r>
          </w:p>
        </w:tc>
      </w:tr>
      <w:tr w:rsidR="00BE5669" w:rsidRPr="004D34FB" w:rsidTr="001A30F8">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1A30F8">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Внутренние работы, демонтаж</w:t>
            </w:r>
          </w:p>
        </w:tc>
      </w:tr>
      <w:tr w:rsidR="00BE5669" w:rsidRPr="004D34FB" w:rsidTr="001A30F8">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0,8</w:t>
            </w:r>
          </w:p>
        </w:tc>
      </w:tr>
      <w:tr w:rsidR="00BE5669" w:rsidRPr="004D34FB" w:rsidTr="001A30F8">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Внутренние работы</w:t>
            </w:r>
          </w:p>
        </w:tc>
      </w:tr>
      <w:tr w:rsidR="00BE5669" w:rsidRPr="004D34FB" w:rsidTr="001A30F8">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 т </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0,07274</w:t>
            </w:r>
          </w:p>
        </w:tc>
      </w:tr>
      <w:tr w:rsidR="00BE5669" w:rsidRPr="004D34FB" w:rsidTr="001A30F8">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0,0135</w:t>
            </w:r>
          </w:p>
        </w:tc>
      </w:tr>
      <w:tr w:rsidR="00BE5669" w:rsidRPr="004D34FB" w:rsidTr="001A30F8">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Снятие обоев: простых и улучшенных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очищаемой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облицовки из гипсокартонных листов: стен и перегородок</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0,0375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потолков реечных алюминиевых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0,0138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Внутренняя отделка помещений</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Покрытие поверхностей грунтовкой глубокого проникновения: за 1 раз стен</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Оклейка стен моющимися обоями: на тканевой основе по штукатурке и бетону</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оклеиваемой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Вторая окраска стен, оклеенных </w:t>
            </w:r>
            <w:proofErr w:type="spellStart"/>
            <w:r w:rsidRPr="004D34FB">
              <w:rPr>
                <w:sz w:val="24"/>
                <w:szCs w:val="24"/>
              </w:rPr>
              <w:t>стеклообоями</w:t>
            </w:r>
            <w:proofErr w:type="spellEnd"/>
            <w:r w:rsidRPr="004D34FB">
              <w:rPr>
                <w:sz w:val="24"/>
                <w:szCs w:val="24"/>
              </w:rPr>
              <w:t>, красками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0,44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0,0946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стен по системе «КНАУФ» по одинарному металлическому каркасу из потолочного профиля гипсокартонными листами </w:t>
            </w:r>
            <w:r w:rsidRPr="004D34FB">
              <w:rPr>
                <w:sz w:val="24"/>
                <w:szCs w:val="24"/>
              </w:rPr>
              <w:lastRenderedPageBreak/>
              <w:t>(С 623): одним слоем с дверным проемом</w:t>
            </w:r>
            <w:r w:rsidRPr="004D34FB">
              <w:rPr>
                <w:sz w:val="24"/>
                <w:szCs w:val="24"/>
              </w:rPr>
              <w:br/>
              <w:t>(за вычетом проемов)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lastRenderedPageBreak/>
              <w:t>100 м</w:t>
            </w:r>
            <w:proofErr w:type="gramStart"/>
            <w:r w:rsidRPr="004D34FB">
              <w:rPr>
                <w:sz w:val="24"/>
                <w:szCs w:val="24"/>
              </w:rPr>
              <w:t>2</w:t>
            </w:r>
            <w:proofErr w:type="gramEnd"/>
            <w:r w:rsidRPr="004D34FB">
              <w:rPr>
                <w:sz w:val="24"/>
                <w:szCs w:val="24"/>
              </w:rPr>
              <w:t xml:space="preserve">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2.7</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перегородок</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0,0745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0,1865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подвесных потолков типа &lt;</w:t>
            </w:r>
            <w:proofErr w:type="spellStart"/>
            <w:r w:rsidRPr="004D34FB">
              <w:rPr>
                <w:sz w:val="24"/>
                <w:szCs w:val="24"/>
              </w:rPr>
              <w:t>Армстронг</w:t>
            </w:r>
            <w:proofErr w:type="spellEnd"/>
            <w:r w:rsidRPr="004D34FB">
              <w:rPr>
                <w:sz w:val="24"/>
                <w:szCs w:val="24"/>
              </w:rPr>
              <w:t>&gt; по каркасу из оцинкованного профиля</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0,1395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потолков реечных алюминиевых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0,171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Устройство покрытий </w:t>
            </w:r>
            <w:proofErr w:type="gramStart"/>
            <w:r w:rsidRPr="004D34FB">
              <w:rPr>
                <w:sz w:val="24"/>
                <w:szCs w:val="24"/>
              </w:rPr>
              <w:t>на растворе из сухой смеси с приготовлением раствора в построечных условиях из плиток</w:t>
            </w:r>
            <w:proofErr w:type="gramEnd"/>
            <w:r w:rsidRPr="004D34FB">
              <w:rPr>
                <w:sz w:val="24"/>
                <w:szCs w:val="24"/>
              </w:rPr>
              <w:t>: гладких неглазурованных керамических для полов одноцветных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покрытий: из линолеума на клее КН-2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0,1434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плинтусов поливинилхлоридных: на клее КН-2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плинтуса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0,1522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Окраска водно-дисперсионными акриловыми составами улучшенная: по штукатурке стен</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0,0148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Оборудование </w:t>
            </w:r>
            <w:proofErr w:type="gramStart"/>
            <w:r w:rsidRPr="004D34FB">
              <w:rPr>
                <w:b/>
                <w:sz w:val="24"/>
                <w:szCs w:val="24"/>
              </w:rPr>
              <w:t>универсальной</w:t>
            </w:r>
            <w:proofErr w:type="gramEnd"/>
            <w:r w:rsidRPr="004D34FB">
              <w:rPr>
                <w:b/>
                <w:sz w:val="24"/>
                <w:szCs w:val="24"/>
              </w:rPr>
              <w:t xml:space="preserve"> </w:t>
            </w:r>
            <w:proofErr w:type="spellStart"/>
            <w:r w:rsidRPr="004D34FB">
              <w:rPr>
                <w:b/>
                <w:sz w:val="24"/>
                <w:szCs w:val="24"/>
              </w:rPr>
              <w:t>сантехкабины</w:t>
            </w:r>
            <w:proofErr w:type="spell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Двери и окна</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до 3 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0,0462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0,0138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5.</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Разные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5.1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0,0128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5.2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0,0128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Отопление, вентиляция и кондиционирование воздуха</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радиаторов: стальных (прим. биметаллических)</w:t>
            </w:r>
            <w:r w:rsidRPr="004D34FB">
              <w:rPr>
                <w:sz w:val="24"/>
                <w:szCs w:val="24"/>
              </w:rPr>
              <w:br/>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кВт радиаторов и конвекторов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0,0259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Вентиляция</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вентиляторов осевых массой: до 0,025 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вентилятор</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решеток жалюзийных площадью в свету: до 0,5 м</w:t>
            </w:r>
            <w:proofErr w:type="gramStart"/>
            <w:r w:rsidRPr="004D34FB">
              <w:rPr>
                <w:sz w:val="24"/>
                <w:szCs w:val="24"/>
              </w:rPr>
              <w:t>2</w:t>
            </w:r>
            <w:proofErr w:type="gramEnd"/>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решетка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клапанов обратных: диаметром до 355 мм</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клапан</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воздуховодов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0,0171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Кондиционирование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сплит-система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Системы водоснабжения и водоотведения</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унитазов и писсуаров</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приборов</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Водопровод </w:t>
            </w:r>
            <w:proofErr w:type="spellStart"/>
            <w:r w:rsidRPr="004D34FB">
              <w:rPr>
                <w:b/>
                <w:sz w:val="24"/>
                <w:szCs w:val="24"/>
              </w:rPr>
              <w:t>хоз</w:t>
            </w:r>
            <w:proofErr w:type="spellEnd"/>
            <w:r w:rsidRPr="004D34FB">
              <w:rPr>
                <w:b/>
                <w:sz w:val="24"/>
                <w:szCs w:val="24"/>
              </w:rPr>
              <w:t>-питьевой В</w:t>
            </w:r>
            <w:proofErr w:type="gramStart"/>
            <w:r w:rsidRPr="004D34FB">
              <w:rPr>
                <w:b/>
                <w:sz w:val="24"/>
                <w:szCs w:val="24"/>
              </w:rPr>
              <w:t>1</w:t>
            </w:r>
            <w:proofErr w:type="gram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0,50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Горячее водоснабжение ТЗ</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3.2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 xml:space="preserve">Канализация </w:t>
            </w:r>
            <w:proofErr w:type="spellStart"/>
            <w:r w:rsidRPr="004D34FB">
              <w:rPr>
                <w:b/>
                <w:sz w:val="24"/>
                <w:szCs w:val="24"/>
              </w:rPr>
              <w:t>хоз</w:t>
            </w:r>
            <w:proofErr w:type="spellEnd"/>
            <w:r w:rsidRPr="004D34FB">
              <w:rPr>
                <w:b/>
                <w:sz w:val="24"/>
                <w:szCs w:val="24"/>
              </w:rPr>
              <w:t>-бытовая К</w:t>
            </w:r>
            <w:proofErr w:type="gramStart"/>
            <w:r w:rsidRPr="004D34FB">
              <w:rPr>
                <w:b/>
                <w:sz w:val="24"/>
                <w:szCs w:val="24"/>
              </w:rPr>
              <w:t>1</w:t>
            </w:r>
            <w:proofErr w:type="gramEnd"/>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унитазов: с бачком </w:t>
            </w:r>
            <w:proofErr w:type="spellStart"/>
            <w:r w:rsidRPr="004D34FB">
              <w:rPr>
                <w:sz w:val="24"/>
                <w:szCs w:val="24"/>
              </w:rPr>
              <w:t>высокорасполагаемым</w:t>
            </w:r>
            <w:proofErr w:type="spellEnd"/>
            <w:r w:rsidRPr="004D34FB">
              <w:rPr>
                <w:sz w:val="24"/>
                <w:szCs w:val="24"/>
              </w:rPr>
              <w:t xml:space="preserve"> (прим. с бачком скрытого монтажа)</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умывальников одиночных: с подводкой холодной и горячей воды</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0,015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4.5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трубопровода</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Сети связи</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bottom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1A30F8">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0,10</w:t>
            </w:r>
          </w:p>
        </w:tc>
      </w:tr>
      <w:tr w:rsidR="00BE5669" w:rsidRPr="004D34FB" w:rsidTr="001A30F8">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0,70</w:t>
            </w:r>
          </w:p>
        </w:tc>
      </w:tr>
      <w:tr w:rsidR="00BE5669" w:rsidRPr="004D34FB" w:rsidTr="001A30F8">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0,70</w:t>
            </w:r>
          </w:p>
        </w:tc>
      </w:tr>
      <w:tr w:rsidR="00BE5669" w:rsidRPr="004D34FB" w:rsidTr="001A30F8">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sz w:val="24"/>
                <w:szCs w:val="24"/>
              </w:rPr>
            </w:pPr>
            <w:r w:rsidRPr="004D34FB">
              <w:rPr>
                <w:sz w:val="24"/>
                <w:szCs w:val="24"/>
              </w:rPr>
              <w:t>0,07</w:t>
            </w:r>
          </w:p>
        </w:tc>
      </w:tr>
      <w:tr w:rsidR="00BE5669" w:rsidRPr="004D34FB" w:rsidTr="001A30F8">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СКС</w:t>
            </w:r>
          </w:p>
        </w:tc>
      </w:tr>
      <w:tr w:rsidR="00BE5669" w:rsidRPr="004D34FB" w:rsidTr="001A30F8">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Кроссировка</w:t>
            </w:r>
            <w:proofErr w:type="spellEnd"/>
            <w:r w:rsidRPr="004D34FB">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 шт. (</w:t>
            </w:r>
            <w:proofErr w:type="spellStart"/>
            <w:r w:rsidRPr="004D34FB">
              <w:rPr>
                <w:sz w:val="24"/>
                <w:szCs w:val="24"/>
              </w:rPr>
              <w:t>кроссировок</w:t>
            </w:r>
            <w:proofErr w:type="spellEnd"/>
            <w:r w:rsidRPr="004D34FB">
              <w:rPr>
                <w:sz w:val="24"/>
                <w:szCs w:val="24"/>
              </w:rPr>
              <w:t>)</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0,20</w:t>
            </w:r>
          </w:p>
        </w:tc>
      </w:tr>
      <w:tr w:rsidR="00BE5669" w:rsidRPr="004D34FB" w:rsidTr="001A30F8">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1,30</w:t>
            </w:r>
          </w:p>
        </w:tc>
      </w:tr>
      <w:tr w:rsidR="00BE5669" w:rsidRPr="004D34FB" w:rsidTr="001A30F8">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2.5</w:t>
            </w:r>
          </w:p>
        </w:tc>
        <w:tc>
          <w:tcPr>
            <w:tcW w:w="5303"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1,40</w:t>
            </w:r>
          </w:p>
        </w:tc>
      </w:tr>
      <w:tr w:rsidR="00BE5669" w:rsidRPr="004D34FB" w:rsidTr="001A30F8">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1A30F8">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для люминесцентных ламп</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Помещение для приема инвалидов</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Прибор или аппарат</w:t>
            </w:r>
          </w:p>
        </w:tc>
        <w:tc>
          <w:tcPr>
            <w:tcW w:w="2169"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Выключатель: одноклавишный утопленного типа при скрытой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Розетка штепсельная: </w:t>
            </w:r>
            <w:proofErr w:type="spellStart"/>
            <w:r w:rsidRPr="004D34FB">
              <w:rPr>
                <w:sz w:val="24"/>
                <w:szCs w:val="24"/>
              </w:rPr>
              <w:t>неутопленного</w:t>
            </w:r>
            <w:proofErr w:type="spellEnd"/>
            <w:r w:rsidRPr="004D34FB">
              <w:rPr>
                <w:sz w:val="24"/>
                <w:szCs w:val="24"/>
              </w:rPr>
              <w:t xml:space="preserve"> типа при открытой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1,19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0,16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6,00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1,19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Розетка штепсельная: утопленного типа при скрытой проводке</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5303"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63 мм</w:t>
            </w:r>
          </w:p>
        </w:tc>
        <w:tc>
          <w:tcPr>
            <w:tcW w:w="2169" w:type="dxa"/>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1615" w:type="dxa"/>
            <w:shd w:val="clear" w:color="auto" w:fill="auto"/>
          </w:tcPr>
          <w:p w:rsidR="00BE5669" w:rsidRPr="004D34FB" w:rsidRDefault="00BE5669" w:rsidP="001A30F8">
            <w:pPr>
              <w:widowControl/>
              <w:spacing w:line="240" w:lineRule="auto"/>
              <w:jc w:val="center"/>
              <w:rPr>
                <w:sz w:val="24"/>
                <w:szCs w:val="24"/>
              </w:rPr>
            </w:pPr>
            <w:r w:rsidRPr="004D34FB">
              <w:rPr>
                <w:sz w:val="24"/>
                <w:szCs w:val="24"/>
              </w:rPr>
              <w:t>0,08</w:t>
            </w:r>
          </w:p>
        </w:tc>
      </w:tr>
    </w:tbl>
    <w:p w:rsidR="00BE5669" w:rsidRPr="004D34FB" w:rsidRDefault="00BE5669" w:rsidP="00BE5669">
      <w:pPr>
        <w:widowControl/>
        <w:spacing w:after="200" w:line="276" w:lineRule="auto"/>
        <w:rPr>
          <w:rFonts w:eastAsiaTheme="minorHAnsi"/>
          <w:b/>
          <w:sz w:val="24"/>
          <w:szCs w:val="24"/>
          <w:lang w:eastAsia="en-US"/>
        </w:rPr>
      </w:pP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2.2. Перечень и объем работ </w:t>
      </w:r>
      <w:r w:rsidRPr="004D34FB">
        <w:rPr>
          <w:rFonts w:eastAsiaTheme="minorHAnsi"/>
          <w:b/>
          <w:sz w:val="24"/>
          <w:szCs w:val="24"/>
          <w:lang w:val="en-US" w:eastAsia="en-US"/>
        </w:rPr>
        <w:t>II</w:t>
      </w:r>
      <w:r w:rsidRPr="004D34FB">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BE5669" w:rsidRPr="004D34FB" w:rsidTr="001A30F8">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Количество</w:t>
            </w:r>
          </w:p>
        </w:tc>
      </w:tr>
      <w:tr w:rsidR="00BE5669" w:rsidRPr="004D34FB" w:rsidTr="001A30F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1A30F8">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1A30F8">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BE5669" w:rsidRPr="004D34FB" w:rsidRDefault="00BE5669" w:rsidP="001A30F8">
            <w:pPr>
              <w:widowControl/>
              <w:spacing w:line="240" w:lineRule="auto"/>
              <w:jc w:val="center"/>
              <w:rPr>
                <w:sz w:val="24"/>
                <w:szCs w:val="24"/>
              </w:rPr>
            </w:pPr>
            <w:r w:rsidRPr="004D34FB">
              <w:rPr>
                <w:sz w:val="24"/>
                <w:szCs w:val="24"/>
              </w:rPr>
              <w:t>4</w:t>
            </w:r>
          </w:p>
        </w:tc>
      </w:tr>
      <w:tr w:rsidR="00BE5669" w:rsidRPr="004D34FB" w:rsidTr="001A30F8">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1A30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0,017</w:t>
            </w:r>
          </w:p>
        </w:tc>
      </w:tr>
      <w:tr w:rsidR="00BE5669" w:rsidRPr="004D34FB" w:rsidTr="001A30F8">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0,051</w:t>
            </w:r>
          </w:p>
        </w:tc>
      </w:tr>
      <w:tr w:rsidR="00BE5669" w:rsidRPr="004D34FB" w:rsidTr="001A30F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0,46</w:t>
            </w:r>
          </w:p>
        </w:tc>
      </w:tr>
      <w:tr w:rsidR="00BE5669"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0,53</w:t>
            </w:r>
          </w:p>
        </w:tc>
      </w:tr>
      <w:tr w:rsidR="00BE5669" w:rsidRPr="004D34FB" w:rsidTr="001A30F8">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4,728</w:t>
            </w:r>
          </w:p>
        </w:tc>
      </w:tr>
      <w:tr w:rsidR="00BE5669" w:rsidRPr="004D34FB" w:rsidTr="001A30F8">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4,728</w:t>
            </w:r>
          </w:p>
        </w:tc>
      </w:tr>
      <w:tr w:rsidR="00BE5669" w:rsidRPr="004D34FB" w:rsidTr="001A30F8">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Наружные работы у центрального входа</w:t>
            </w:r>
          </w:p>
        </w:tc>
      </w:tr>
      <w:tr w:rsidR="00BE5669" w:rsidRPr="004D34FB" w:rsidTr="001A30F8">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0,0051</w:t>
            </w:r>
          </w:p>
        </w:tc>
      </w:tr>
      <w:tr w:rsidR="00BE5669" w:rsidRPr="004D34FB" w:rsidTr="001A30F8">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0,18</w:t>
            </w:r>
          </w:p>
        </w:tc>
      </w:tr>
      <w:tr w:rsidR="00BE5669" w:rsidRPr="004D34FB" w:rsidTr="001A30F8">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0,0024</w:t>
            </w:r>
          </w:p>
        </w:tc>
      </w:tr>
      <w:tr w:rsidR="00BE5669" w:rsidRPr="004D34FB" w:rsidTr="001A30F8">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0,026</w:t>
            </w:r>
          </w:p>
        </w:tc>
      </w:tr>
      <w:tr w:rsidR="00BE5669" w:rsidRPr="004D34FB" w:rsidTr="001A30F8">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0,2888</w:t>
            </w:r>
          </w:p>
        </w:tc>
      </w:tr>
      <w:tr w:rsidR="00BE5669" w:rsidRPr="004D34FB" w:rsidTr="001A30F8">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0,427</w:t>
            </w:r>
          </w:p>
        </w:tc>
      </w:tr>
      <w:tr w:rsidR="00BE5669"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0,427</w:t>
            </w:r>
          </w:p>
        </w:tc>
      </w:tr>
      <w:tr w:rsidR="00BE5669"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w:t>
            </w:r>
          </w:p>
        </w:tc>
      </w:tr>
      <w:tr w:rsidR="00BE5669" w:rsidRPr="004D34FB" w:rsidTr="001A30F8">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0,0168</w:t>
            </w:r>
          </w:p>
        </w:tc>
      </w:tr>
      <w:tr w:rsidR="00BE5669" w:rsidRPr="004D34FB" w:rsidTr="001A30F8">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0,786</w:t>
            </w:r>
          </w:p>
        </w:tc>
      </w:tr>
      <w:tr w:rsidR="00BE5669" w:rsidRPr="004D34FB" w:rsidTr="001A30F8">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0,125</w:t>
            </w:r>
          </w:p>
        </w:tc>
      </w:tr>
      <w:tr w:rsidR="00BE5669" w:rsidRPr="004D34FB" w:rsidTr="001A30F8">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0,282</w:t>
            </w:r>
          </w:p>
        </w:tc>
      </w:tr>
      <w:tr w:rsidR="00BE5669" w:rsidRPr="004D34FB" w:rsidTr="001A30F8">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0,125</w:t>
            </w:r>
          </w:p>
        </w:tc>
      </w:tr>
      <w:tr w:rsidR="00BE5669" w:rsidRPr="004D34FB" w:rsidTr="001A30F8">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0,45</w:t>
            </w:r>
          </w:p>
        </w:tc>
      </w:tr>
      <w:tr w:rsidR="00BE5669" w:rsidRPr="004D34FB" w:rsidTr="001A30F8">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0,445</w:t>
            </w:r>
          </w:p>
        </w:tc>
      </w:tr>
      <w:tr w:rsidR="00BE5669" w:rsidRPr="004D34FB" w:rsidTr="001A30F8">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0,241</w:t>
            </w:r>
          </w:p>
        </w:tc>
      </w:tr>
      <w:tr w:rsidR="00BE5669" w:rsidRPr="004D34FB" w:rsidTr="001A30F8">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0,116</w:t>
            </w:r>
          </w:p>
        </w:tc>
      </w:tr>
      <w:tr w:rsidR="00BE5669" w:rsidRPr="004D34FB" w:rsidTr="001A30F8">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BE5669" w:rsidRPr="004D34FB" w:rsidRDefault="00BE5669" w:rsidP="001A30F8">
            <w:pPr>
              <w:widowControl/>
              <w:spacing w:line="240" w:lineRule="auto"/>
              <w:jc w:val="center"/>
              <w:rPr>
                <w:sz w:val="24"/>
                <w:szCs w:val="24"/>
              </w:rPr>
            </w:pPr>
            <w:r w:rsidRPr="004D34FB">
              <w:rPr>
                <w:sz w:val="24"/>
                <w:szCs w:val="24"/>
              </w:rPr>
              <w:t>0,074</w:t>
            </w:r>
          </w:p>
        </w:tc>
      </w:tr>
      <w:tr w:rsidR="00BE5669" w:rsidRPr="004D34FB" w:rsidTr="001A30F8">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0,247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0,329</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0,2952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Ремонтно-строительные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0,3276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0,1962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0,342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0,7593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0,1746</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0,1104</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2.8</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2.10</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ограждения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0,131</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металлических изделий</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профиля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0,1172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0,1172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Разные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3.2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Отопление</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Сети связи</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 труб</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1.3</w:t>
            </w:r>
          </w:p>
        </w:tc>
        <w:tc>
          <w:tcPr>
            <w:tcW w:w="4980" w:type="dxa"/>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4980" w:type="dxa"/>
            <w:shd w:val="clear" w:color="auto" w:fill="auto"/>
            <w:hideMark/>
          </w:tcPr>
          <w:p w:rsidR="00BE5669" w:rsidRPr="004D34FB" w:rsidRDefault="00BE5669" w:rsidP="001A30F8">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BE5669" w:rsidRPr="004D34FB" w:rsidRDefault="00BE5669" w:rsidP="001A30F8">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2,00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0,09</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Входная группа</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0,08</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lastRenderedPageBreak/>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1,14</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0,21</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1,14</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BE5669" w:rsidRPr="004D34FB" w:rsidRDefault="00BE5669" w:rsidP="001A30F8">
            <w:pPr>
              <w:widowControl/>
              <w:spacing w:line="240" w:lineRule="auto"/>
              <w:jc w:val="center"/>
              <w:rPr>
                <w:b/>
                <w:i/>
                <w:sz w:val="24"/>
                <w:szCs w:val="24"/>
              </w:rPr>
            </w:pPr>
            <w:r w:rsidRPr="004D34FB">
              <w:rPr>
                <w:b/>
                <w:i/>
                <w:sz w:val="24"/>
                <w:szCs w:val="24"/>
              </w:rPr>
              <w:t>Подъемная платформа для инвалидов ПТУ-001</w:t>
            </w:r>
          </w:p>
        </w:tc>
      </w:tr>
      <w:tr w:rsidR="00BE5669"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BE5669" w:rsidRPr="004D34FB" w:rsidRDefault="00BE5669" w:rsidP="001A30F8">
            <w:pPr>
              <w:widowControl/>
              <w:spacing w:line="240" w:lineRule="auto"/>
              <w:jc w:val="center"/>
              <w:rPr>
                <w:sz w:val="24"/>
                <w:szCs w:val="24"/>
              </w:rPr>
            </w:pPr>
            <w:r w:rsidRPr="004D34FB">
              <w:rPr>
                <w:sz w:val="24"/>
                <w:szCs w:val="24"/>
              </w:rPr>
              <w:t>1.</w:t>
            </w:r>
          </w:p>
        </w:tc>
        <w:tc>
          <w:tcPr>
            <w:tcW w:w="0" w:type="auto"/>
            <w:shd w:val="clear" w:color="auto" w:fill="auto"/>
          </w:tcPr>
          <w:p w:rsidR="00BE5669" w:rsidRPr="004D34FB" w:rsidRDefault="00BE5669" w:rsidP="001A30F8">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BE5669" w:rsidRPr="004D34FB" w:rsidRDefault="00BE5669" w:rsidP="001A30F8">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1,00</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BE5669" w:rsidRPr="004D34FB" w:rsidRDefault="00BE5669" w:rsidP="001A30F8">
            <w:pPr>
              <w:widowControl/>
              <w:spacing w:line="240" w:lineRule="auto"/>
              <w:jc w:val="center"/>
              <w:rPr>
                <w:b/>
                <w:i/>
                <w:sz w:val="24"/>
                <w:szCs w:val="24"/>
              </w:rPr>
            </w:pPr>
            <w:r w:rsidRPr="004D34FB">
              <w:rPr>
                <w:b/>
                <w:i/>
                <w:sz w:val="24"/>
                <w:szCs w:val="24"/>
              </w:rPr>
              <w:t>Пешеходные дорожки. Благоустройство</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Демонтажные работы</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0,0525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1A30F8">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1A30F8">
            <w:pPr>
              <w:widowControl/>
              <w:spacing w:line="240" w:lineRule="auto"/>
              <w:jc w:val="center"/>
              <w:rPr>
                <w:b/>
                <w:sz w:val="24"/>
                <w:szCs w:val="24"/>
              </w:rPr>
            </w:pPr>
            <w:r w:rsidRPr="004D34FB">
              <w:rPr>
                <w:b/>
                <w:sz w:val="24"/>
                <w:szCs w:val="24"/>
              </w:rPr>
              <w:t>Пешеходные дорожки</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0,0525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знаков</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км линии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0,423</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0,008</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м3 камня</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0,012</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0,047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1A30F8">
            <w:pPr>
              <w:widowControl/>
              <w:spacing w:line="240" w:lineRule="auto"/>
              <w:jc w:val="center"/>
              <w:rPr>
                <w:sz w:val="24"/>
                <w:szCs w:val="24"/>
              </w:rPr>
            </w:pPr>
            <w:r w:rsidRPr="004D34FB">
              <w:rPr>
                <w:sz w:val="24"/>
                <w:szCs w:val="24"/>
              </w:rPr>
              <w:t>0,047</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2.8</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0,25</w:t>
            </w:r>
          </w:p>
        </w:tc>
      </w:tr>
      <w:tr w:rsidR="00BE5669"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1A30F8">
            <w:pPr>
              <w:widowControl/>
              <w:spacing w:line="240" w:lineRule="auto"/>
              <w:jc w:val="center"/>
              <w:rPr>
                <w:sz w:val="24"/>
                <w:szCs w:val="24"/>
              </w:rPr>
            </w:pPr>
            <w:r w:rsidRPr="004D34FB">
              <w:rPr>
                <w:sz w:val="24"/>
                <w:szCs w:val="24"/>
              </w:rPr>
              <w:t>2.9</w:t>
            </w:r>
          </w:p>
        </w:tc>
        <w:tc>
          <w:tcPr>
            <w:tcW w:w="0" w:type="auto"/>
            <w:shd w:val="clear" w:color="auto" w:fill="auto"/>
            <w:hideMark/>
          </w:tcPr>
          <w:p w:rsidR="00BE5669" w:rsidRPr="004D34FB" w:rsidRDefault="00BE5669" w:rsidP="001A30F8">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1A30F8">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1A30F8">
            <w:pPr>
              <w:widowControl/>
              <w:spacing w:line="240" w:lineRule="auto"/>
              <w:jc w:val="center"/>
              <w:rPr>
                <w:sz w:val="24"/>
                <w:szCs w:val="24"/>
              </w:rPr>
            </w:pPr>
            <w:r w:rsidRPr="004D34FB">
              <w:rPr>
                <w:sz w:val="24"/>
                <w:szCs w:val="24"/>
              </w:rPr>
              <w:t>0,25</w:t>
            </w:r>
          </w:p>
        </w:tc>
      </w:tr>
    </w:tbl>
    <w:p w:rsidR="00BE5669" w:rsidRPr="004D34FB" w:rsidRDefault="000F377F" w:rsidP="00BE5669">
      <w:pPr>
        <w:spacing w:line="240" w:lineRule="auto"/>
        <w:jc w:val="both"/>
        <w:rPr>
          <w:b/>
          <w:sz w:val="24"/>
          <w:szCs w:val="24"/>
        </w:rPr>
      </w:pPr>
      <w:r>
        <w:rPr>
          <w:b/>
          <w:sz w:val="24"/>
          <w:szCs w:val="24"/>
        </w:rPr>
        <w:t>3. Условия выполнения работ и используемые</w:t>
      </w:r>
      <w:r w:rsidR="00BE5669" w:rsidRPr="004D34FB">
        <w:rPr>
          <w:b/>
          <w:sz w:val="24"/>
          <w:szCs w:val="24"/>
        </w:rPr>
        <w:t xml:space="preserve"> при </w:t>
      </w:r>
      <w:r>
        <w:rPr>
          <w:b/>
          <w:sz w:val="24"/>
          <w:szCs w:val="24"/>
        </w:rPr>
        <w:t>выполнении работ материалы и оборудование, их качество</w:t>
      </w:r>
      <w:r w:rsidR="00BE5669" w:rsidRPr="004D34FB">
        <w:rPr>
          <w:b/>
          <w:sz w:val="24"/>
          <w:szCs w:val="24"/>
        </w:rPr>
        <w:t xml:space="preserve">: </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3.1. При выполнении работ </w:t>
      </w:r>
      <w:r w:rsidR="000F377F">
        <w:rPr>
          <w:rFonts w:eastAsiaTheme="minorHAnsi"/>
          <w:b/>
          <w:sz w:val="24"/>
          <w:szCs w:val="24"/>
          <w:lang w:eastAsia="en-US"/>
        </w:rPr>
        <w:t>Подрядчик обязуется</w:t>
      </w:r>
      <w:r w:rsidRPr="004D34FB">
        <w:rPr>
          <w:rFonts w:eastAsiaTheme="minorHAnsi"/>
          <w:b/>
          <w:sz w:val="24"/>
          <w:szCs w:val="24"/>
          <w:lang w:eastAsia="en-US"/>
        </w:rPr>
        <w:t>:</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3.1.3. Выполнить работы из материалов Подрядчика, с использованием оборудования Подрядчика. </w:t>
      </w:r>
      <w:r w:rsidR="002C7588">
        <w:rPr>
          <w:rFonts w:eastAsiaTheme="minorHAnsi"/>
          <w:sz w:val="24"/>
          <w:szCs w:val="24"/>
          <w:lang w:eastAsia="en-US"/>
        </w:rPr>
        <w:t>Подрядчик гарантирует, что м</w:t>
      </w:r>
      <w:r w:rsidRPr="004D34FB">
        <w:rPr>
          <w:rFonts w:eastAsiaTheme="minorHAnsi"/>
          <w:sz w:val="24"/>
          <w:szCs w:val="24"/>
          <w:lang w:eastAsia="en-US"/>
        </w:rPr>
        <w:t xml:space="preserve">атериалы </w:t>
      </w:r>
      <w:r w:rsidR="002C7588">
        <w:rPr>
          <w:rFonts w:eastAsiaTheme="minorHAnsi"/>
          <w:sz w:val="24"/>
          <w:szCs w:val="24"/>
          <w:lang w:eastAsia="en-US"/>
        </w:rPr>
        <w:t>будут</w:t>
      </w:r>
      <w:r w:rsidRPr="004D34FB">
        <w:rPr>
          <w:rFonts w:eastAsiaTheme="minorHAnsi"/>
          <w:sz w:val="24"/>
          <w:szCs w:val="24"/>
          <w:lang w:eastAsia="en-US"/>
        </w:rPr>
        <w:t xml:space="preserve"> новыми, не бывшими в эксплуатации, не </w:t>
      </w:r>
      <w:r w:rsidRPr="004D34FB">
        <w:rPr>
          <w:rFonts w:eastAsiaTheme="minorHAnsi"/>
          <w:sz w:val="24"/>
          <w:szCs w:val="24"/>
          <w:lang w:eastAsia="en-US"/>
        </w:rPr>
        <w:lastRenderedPageBreak/>
        <w:t>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3.1.6. Немедленно известить Заказчика и до получения от него указания приостановить работы при обнаружении:</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BE5669" w:rsidRPr="004D34FB" w:rsidRDefault="00BE5669" w:rsidP="00BE5669">
      <w:pPr>
        <w:widowControl/>
        <w:spacing w:line="240" w:lineRule="auto"/>
        <w:jc w:val="both"/>
        <w:rPr>
          <w:rFonts w:eastAsiaTheme="minorHAnsi"/>
          <w:color w:val="00B050"/>
          <w:sz w:val="24"/>
          <w:szCs w:val="24"/>
          <w:lang w:eastAsia="en-US"/>
        </w:rPr>
      </w:pPr>
      <w:r w:rsidRPr="004D34FB">
        <w:rPr>
          <w:rFonts w:eastAsiaTheme="minorHAnsi"/>
          <w:sz w:val="24"/>
          <w:szCs w:val="24"/>
          <w:lang w:eastAsia="en-US"/>
        </w:rPr>
        <w:t>3.1.7.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3.1.9. Устранить недостатки работ, выявленные в ходе приемки работ Заказчиком, безвозмездно.</w:t>
      </w:r>
    </w:p>
    <w:p w:rsidR="00BE5669" w:rsidRPr="004D34FB" w:rsidRDefault="00BE5669" w:rsidP="00BE5669">
      <w:pPr>
        <w:widowControl/>
        <w:spacing w:line="240" w:lineRule="auto"/>
        <w:jc w:val="both"/>
        <w:rPr>
          <w:rFonts w:eastAsiaTheme="minorHAnsi"/>
          <w:sz w:val="24"/>
          <w:szCs w:val="24"/>
          <w:lang w:eastAsia="en-US"/>
        </w:rPr>
      </w:pPr>
      <w:r w:rsidRPr="004D34FB">
        <w:rPr>
          <w:rFonts w:eastAsiaTheme="minorHAnsi"/>
          <w:sz w:val="24"/>
          <w:szCs w:val="24"/>
          <w:lang w:eastAsia="en-US"/>
        </w:rPr>
        <w:t>3.1.10.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3.2. </w:t>
      </w:r>
      <w:r w:rsidR="0013321C">
        <w:rPr>
          <w:rFonts w:eastAsiaTheme="minorHAnsi"/>
          <w:b/>
          <w:sz w:val="24"/>
          <w:szCs w:val="24"/>
          <w:lang w:eastAsia="en-US"/>
        </w:rPr>
        <w:t>Материалы и оборудование, используемые</w:t>
      </w:r>
      <w:r w:rsidRPr="004D34FB">
        <w:rPr>
          <w:rFonts w:eastAsiaTheme="minorHAnsi"/>
          <w:b/>
          <w:sz w:val="24"/>
          <w:szCs w:val="24"/>
          <w:lang w:eastAsia="en-US"/>
        </w:rPr>
        <w:t xml:space="preserve"> при выполнении работ</w:t>
      </w:r>
    </w:p>
    <w:p w:rsidR="00BE5669" w:rsidRPr="004D34FB" w:rsidRDefault="00BE5669" w:rsidP="00BE5669">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562"/>
        <w:gridCol w:w="465"/>
        <w:gridCol w:w="4110"/>
        <w:gridCol w:w="1033"/>
        <w:gridCol w:w="227"/>
        <w:gridCol w:w="995"/>
        <w:gridCol w:w="1936"/>
      </w:tblGrid>
      <w:tr w:rsidR="00E45374" w:rsidRPr="004D34FB" w:rsidTr="00B70091">
        <w:trPr>
          <w:trHeight w:val="255"/>
        </w:trPr>
        <w:tc>
          <w:tcPr>
            <w:tcW w:w="10328" w:type="dxa"/>
            <w:gridSpan w:val="7"/>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F165C5">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w:t>
            </w:r>
            <w:r w:rsidRPr="004D34FB">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4578" w:type="dxa"/>
            <w:gridSpan w:val="2"/>
            <w:tcBorders>
              <w:top w:val="single" w:sz="4" w:space="0" w:color="auto"/>
              <w:left w:val="nil"/>
              <w:bottom w:val="single" w:sz="4" w:space="0" w:color="auto"/>
              <w:right w:val="single" w:sz="4" w:space="0" w:color="auto"/>
            </w:tcBorders>
            <w:shd w:val="clear" w:color="auto" w:fill="auto"/>
          </w:tcPr>
          <w:p w:rsidR="00E45374" w:rsidRPr="004D34FB" w:rsidRDefault="00E45374" w:rsidP="00E45374">
            <w:pPr>
              <w:widowControl/>
              <w:spacing w:line="240" w:lineRule="auto"/>
              <w:jc w:val="center"/>
              <w:rPr>
                <w:sz w:val="24"/>
                <w:szCs w:val="24"/>
              </w:rPr>
            </w:pPr>
            <w:r w:rsidRPr="004D34FB">
              <w:rPr>
                <w:sz w:val="24"/>
                <w:szCs w:val="24"/>
              </w:rPr>
              <w:t>Наименование</w:t>
            </w:r>
            <w:r>
              <w:rPr>
                <w:sz w:val="24"/>
                <w:szCs w:val="24"/>
              </w:rPr>
              <w:t xml:space="preserve"> товара</w:t>
            </w:r>
            <w:r w:rsidRPr="00F165C5">
              <w:rPr>
                <w:sz w:val="24"/>
                <w:szCs w:val="24"/>
              </w:rPr>
              <w:t xml:space="preserve">. </w:t>
            </w:r>
            <w:proofErr w:type="gramStart"/>
            <w:r w:rsidRPr="00F165C5">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rsidR="00A96917">
              <w:rPr>
                <w:sz w:val="24"/>
                <w:szCs w:val="24"/>
              </w:rPr>
              <w:t xml:space="preserve">ышленные образцы (при наличии), </w:t>
            </w:r>
            <w:r w:rsidRPr="00F165C5">
              <w:rPr>
                <w:sz w:val="24"/>
                <w:szCs w:val="24"/>
              </w:rPr>
              <w:t>наименование страны происхождения товара</w:t>
            </w:r>
            <w:r>
              <w:rPr>
                <w:sz w:val="24"/>
                <w:szCs w:val="24"/>
              </w:rPr>
              <w:t>.</w:t>
            </w:r>
            <w:proofErr w:type="gramEnd"/>
          </w:p>
        </w:tc>
        <w:tc>
          <w:tcPr>
            <w:tcW w:w="1034" w:type="dxa"/>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Ед. изм.</w:t>
            </w:r>
          </w:p>
        </w:tc>
        <w:tc>
          <w:tcPr>
            <w:tcW w:w="1217" w:type="dxa"/>
            <w:gridSpan w:val="2"/>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Кол-во</w:t>
            </w:r>
          </w:p>
        </w:tc>
        <w:tc>
          <w:tcPr>
            <w:tcW w:w="1937" w:type="dxa"/>
            <w:tcBorders>
              <w:top w:val="single" w:sz="4" w:space="0" w:color="auto"/>
              <w:left w:val="nil"/>
              <w:bottom w:val="single" w:sz="4" w:space="0" w:color="auto"/>
              <w:right w:val="single" w:sz="4" w:space="0" w:color="auto"/>
            </w:tcBorders>
          </w:tcPr>
          <w:p w:rsidR="00E45374" w:rsidRPr="004D34FB" w:rsidRDefault="00B210ED" w:rsidP="001A30F8">
            <w:pPr>
              <w:widowControl/>
              <w:spacing w:line="240" w:lineRule="auto"/>
              <w:jc w:val="center"/>
              <w:rPr>
                <w:sz w:val="24"/>
                <w:szCs w:val="24"/>
              </w:rPr>
            </w:pPr>
            <w:r>
              <w:rPr>
                <w:sz w:val="24"/>
                <w:szCs w:val="24"/>
              </w:rPr>
              <w:t>Н</w:t>
            </w:r>
            <w:r w:rsidR="00E45374" w:rsidRPr="00F165C5">
              <w:rPr>
                <w:sz w:val="24"/>
                <w:szCs w:val="24"/>
              </w:rPr>
              <w:t>аименование производителя товара</w:t>
            </w: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6 мм Э42 или эквивалент</w:t>
            </w:r>
            <w:r w:rsidRPr="004D34FB">
              <w:t xml:space="preserve"> </w:t>
            </w:r>
            <w:r w:rsidRPr="004D34FB">
              <w:rPr>
                <w:sz w:val="24"/>
                <w:szCs w:val="24"/>
              </w:rPr>
              <w:t>ГОСТ 9467-75</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0,0007</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tcPr>
          <w:p w:rsidR="00E45374" w:rsidRPr="004D34FB" w:rsidRDefault="00E45374" w:rsidP="001A30F8">
            <w:pPr>
              <w:widowControl/>
              <w:spacing w:line="240" w:lineRule="auto"/>
              <w:rPr>
                <w:sz w:val="24"/>
                <w:szCs w:val="24"/>
              </w:rPr>
            </w:pPr>
            <w:proofErr w:type="gramStart"/>
            <w:r w:rsidRPr="004D34FB">
              <w:rPr>
                <w:sz w:val="24"/>
                <w:szCs w:val="24"/>
              </w:rPr>
              <w:t>Гнутые профиля, средняя масса сборочной единицы свыше 0,1 до 0,5 т</w:t>
            </w:r>
            <w:proofErr w:type="gramEnd"/>
          </w:p>
        </w:tc>
        <w:tc>
          <w:tcPr>
            <w:tcW w:w="1034" w:type="dxa"/>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right"/>
              <w:rPr>
                <w:sz w:val="24"/>
                <w:szCs w:val="24"/>
              </w:rPr>
            </w:pPr>
            <w:r w:rsidRPr="004D34FB">
              <w:rPr>
                <w:sz w:val="24"/>
                <w:szCs w:val="24"/>
              </w:rPr>
              <w:t>0,0756</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9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кладочный цементно-известковый марки 50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0,0393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отделочный тяжелый, цементно-известковый 1:1:6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отделочный тяжелый, известковый 1:2,5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0,2774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Кирпич керамический одинарный, размером 250х120х65 мм, марка 100</w:t>
            </w:r>
            <w:r w:rsidRPr="004D34FB">
              <w:t xml:space="preserve"> </w:t>
            </w:r>
            <w:r w:rsidRPr="004D34FB">
              <w:rPr>
                <w:sz w:val="24"/>
                <w:szCs w:val="24"/>
              </w:rPr>
              <w:t>ГОСТ 530-2012</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0,0415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09"/>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Плитки керамические для полов гладкие неглазурованные одноцветные с красителем квадратные и прямоугольные</w:t>
            </w:r>
            <w:r w:rsidRPr="004D34FB">
              <w:t xml:space="preserve"> </w:t>
            </w:r>
            <w:r w:rsidRPr="004D34FB">
              <w:rPr>
                <w:sz w:val="24"/>
                <w:szCs w:val="24"/>
              </w:rPr>
              <w:t>ГОСТ 6787-2001</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0,51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клеящая каучуковая, марки КН-2 или эквивалент</w:t>
            </w:r>
            <w:r w:rsidRPr="004D34FB">
              <w:t xml:space="preserve"> </w:t>
            </w:r>
            <w:r w:rsidRPr="004D34FB">
              <w:rPr>
                <w:sz w:val="24"/>
                <w:szCs w:val="24"/>
              </w:rPr>
              <w:t>ГОСТ 24064-80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7,9538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Мел природный молотый</w:t>
            </w:r>
            <w:r w:rsidRPr="004D34FB">
              <w:t xml:space="preserve"> </w:t>
            </w:r>
            <w:r w:rsidRPr="004D34FB">
              <w:rPr>
                <w:sz w:val="24"/>
                <w:szCs w:val="24"/>
              </w:rPr>
              <w:t>ГОСТ 12085-88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Мыло твердое хозяйственное 72%</w:t>
            </w:r>
            <w:r w:rsidRPr="004D34FB">
              <w:t xml:space="preserve"> </w:t>
            </w:r>
            <w:r w:rsidRPr="004D34FB">
              <w:rPr>
                <w:sz w:val="24"/>
                <w:szCs w:val="24"/>
              </w:rPr>
              <w:t>ГОСТ 30266-95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0,3027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Олифа комбинированная, марки К-2 или эквивалент</w:t>
            </w:r>
            <w:r w:rsidRPr="004D34FB">
              <w:t xml:space="preserve"> </w:t>
            </w:r>
            <w:r w:rsidRPr="004D34FB">
              <w:rPr>
                <w:sz w:val="24"/>
                <w:szCs w:val="24"/>
              </w:rPr>
              <w:t>ГОСТ 32389-2013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9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Плиты древесностружечные многослойные и трехслойные, толщиной 18-20 мм марки П-1 или эквивалент</w:t>
            </w:r>
            <w:r w:rsidRPr="004D34FB">
              <w:t xml:space="preserve"> </w:t>
            </w:r>
            <w:r w:rsidRPr="004D34FB">
              <w:rPr>
                <w:sz w:val="24"/>
                <w:szCs w:val="24"/>
              </w:rPr>
              <w:t>ГОСТ 10632-2014</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0,1912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tcPr>
          <w:p w:rsidR="00E45374" w:rsidRPr="004D34FB" w:rsidRDefault="00E45374" w:rsidP="001A30F8">
            <w:pPr>
              <w:widowControl/>
              <w:spacing w:line="240" w:lineRule="auto"/>
              <w:rPr>
                <w:sz w:val="24"/>
                <w:szCs w:val="24"/>
              </w:rPr>
            </w:pPr>
            <w:r w:rsidRPr="004D34FB">
              <w:rPr>
                <w:sz w:val="24"/>
                <w:szCs w:val="24"/>
              </w:rPr>
              <w:t>Поковки из квадратных заготовок, масса 1,8 кг</w:t>
            </w:r>
            <w:r w:rsidRPr="004D34FB">
              <w:t xml:space="preserve"> </w:t>
            </w:r>
            <w:r w:rsidRPr="004D34FB">
              <w:rPr>
                <w:sz w:val="24"/>
                <w:szCs w:val="24"/>
              </w:rPr>
              <w:t>ГОСТ 7505-89</w:t>
            </w:r>
          </w:p>
        </w:tc>
        <w:tc>
          <w:tcPr>
            <w:tcW w:w="1034" w:type="dxa"/>
            <w:tcBorders>
              <w:top w:val="nil"/>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right"/>
              <w:rPr>
                <w:sz w:val="24"/>
                <w:szCs w:val="24"/>
              </w:rPr>
            </w:pPr>
            <w:r w:rsidRPr="004D34FB">
              <w:rPr>
                <w:sz w:val="24"/>
                <w:szCs w:val="24"/>
              </w:rPr>
              <w:t>0,0008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8x100 мм</w:t>
            </w:r>
            <w:r w:rsidRPr="004D34FB">
              <w:t xml:space="preserve"> </w:t>
            </w:r>
            <w:r w:rsidRPr="004D34FB">
              <w:rPr>
                <w:sz w:val="24"/>
                <w:szCs w:val="24"/>
              </w:rPr>
              <w:t>ГОСТ 1144-80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4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Шкурка шлифовальная двухслойная с зернистостью 40-25</w:t>
            </w:r>
            <w:r w:rsidRPr="004D34FB">
              <w:t xml:space="preserve"> </w:t>
            </w:r>
            <w:r w:rsidRPr="004D34FB">
              <w:rPr>
                <w:sz w:val="24"/>
                <w:szCs w:val="24"/>
              </w:rPr>
              <w:t>ГОСТ 13344-79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0,1638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Шпатлевка </w:t>
            </w:r>
            <w:proofErr w:type="spellStart"/>
            <w:r w:rsidRPr="004D34FB">
              <w:rPr>
                <w:sz w:val="24"/>
                <w:szCs w:val="24"/>
              </w:rPr>
              <w:t>масляно</w:t>
            </w:r>
            <w:proofErr w:type="spellEnd"/>
            <w:r w:rsidRPr="004D34FB">
              <w:rPr>
                <w:sz w:val="24"/>
                <w:szCs w:val="24"/>
              </w:rPr>
              <w:t>-клеевая ТЕКС «Универсал»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w:t>
            </w:r>
            <w:proofErr w:type="spellStart"/>
            <w:r w:rsidRPr="004D34FB">
              <w:rPr>
                <w:sz w:val="24"/>
                <w:szCs w:val="24"/>
              </w:rPr>
              <w:t>Бустилат</w:t>
            </w:r>
            <w:proofErr w:type="spellEnd"/>
            <w:r w:rsidRPr="004D34FB">
              <w:rPr>
                <w:sz w:val="24"/>
                <w:szCs w:val="24"/>
              </w:rPr>
              <w:t>» или эквивалент</w:t>
            </w:r>
            <w:r w:rsidRPr="004D34FB">
              <w:t xml:space="preserve"> </w:t>
            </w:r>
            <w:r w:rsidRPr="004D34FB">
              <w:rPr>
                <w:sz w:val="24"/>
                <w:szCs w:val="24"/>
              </w:rPr>
              <w:t>ГОСТ 4.228-83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Ветошь</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0,1459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Гвозди строительные</w:t>
            </w:r>
            <w:r w:rsidRPr="004D34FB">
              <w:t xml:space="preserve"> </w:t>
            </w:r>
            <w:r w:rsidRPr="004D34FB">
              <w:rPr>
                <w:sz w:val="24"/>
                <w:szCs w:val="24"/>
              </w:rPr>
              <w:t>ГОСТ 4028-63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0,0001 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Бумага ролевая</w:t>
            </w:r>
            <w:r w:rsidRPr="004D34FB">
              <w:t xml:space="preserve"> </w:t>
            </w:r>
            <w:r w:rsidRPr="004D34FB">
              <w:rPr>
                <w:sz w:val="24"/>
                <w:szCs w:val="24"/>
              </w:rPr>
              <w:t>ГОСТ 17586-80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малярный жидкий ПВА или эквивалент</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0,2299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плиточный «Старатели» Стандарт» или эквивалент</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водоэмульсионная ВЭАК-1180 или эквивалент</w:t>
            </w:r>
            <w:r w:rsidRPr="004D34FB">
              <w:t xml:space="preserve"> </w:t>
            </w:r>
            <w:r w:rsidRPr="004D34FB">
              <w:rPr>
                <w:sz w:val="24"/>
                <w:szCs w:val="24"/>
              </w:rPr>
              <w:t>ГОСТ 28196-89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бутиловая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5,92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бутиловая диффузионная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0,9798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 строительный с потайной головкой</w:t>
            </w:r>
            <w:r w:rsidRPr="004D34FB">
              <w:t xml:space="preserve"> </w:t>
            </w:r>
            <w:r w:rsidRPr="004D34FB">
              <w:rPr>
                <w:sz w:val="24"/>
                <w:szCs w:val="24"/>
              </w:rPr>
              <w:t>ГОСТ 1145-80</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30,12</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6"/>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r w:rsidRPr="004D34FB">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29"/>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Герметик пенополиуретановый (пена монтажная) в баллонах по 750 мл</w:t>
            </w:r>
            <w:r w:rsidRPr="004D34FB">
              <w:rPr>
                <w:color w:val="FF0000"/>
                <w:sz w:val="24"/>
                <w:szCs w:val="24"/>
              </w:rPr>
              <w:t xml:space="preserve"> </w:t>
            </w:r>
            <w:r w:rsidRPr="004D34FB">
              <w:rPr>
                <w:sz w:val="24"/>
                <w:szCs w:val="24"/>
              </w:rPr>
              <w:t xml:space="preserve">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4,715</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Панели потолочные с комплектующими «</w:t>
            </w:r>
            <w:proofErr w:type="spellStart"/>
            <w:r w:rsidRPr="004D34FB">
              <w:rPr>
                <w:sz w:val="24"/>
                <w:szCs w:val="24"/>
              </w:rPr>
              <w:t>Армстронг</w:t>
            </w:r>
            <w:proofErr w:type="spellEnd"/>
            <w:r w:rsidRPr="004D34FB">
              <w:rPr>
                <w:sz w:val="24"/>
                <w:szCs w:val="24"/>
              </w:rPr>
              <w:t>»</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53298-2009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14,37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w:t>
            </w:r>
            <w:proofErr w:type="spellStart"/>
            <w:r w:rsidRPr="004D34FB">
              <w:rPr>
                <w:sz w:val="24"/>
                <w:szCs w:val="24"/>
              </w:rPr>
              <w:t>Тифенгрунд</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w:t>
            </w:r>
            <w:proofErr w:type="spellStart"/>
            <w:r w:rsidRPr="004D34FB">
              <w:rPr>
                <w:sz w:val="24"/>
                <w:szCs w:val="24"/>
              </w:rPr>
              <w:t>Перлфикс</w:t>
            </w:r>
            <w:proofErr w:type="spellEnd"/>
            <w:r w:rsidRPr="004D34FB">
              <w:rPr>
                <w:sz w:val="24"/>
                <w:szCs w:val="24"/>
              </w:rPr>
              <w:t xml:space="preserve">», КНАУФ или </w:t>
            </w:r>
            <w:r w:rsidRPr="004D34FB">
              <w:rPr>
                <w:sz w:val="24"/>
                <w:szCs w:val="24"/>
              </w:rPr>
              <w:lastRenderedPageBreak/>
              <w:t>эквивалент</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кг</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1,52</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Шпаклевка «</w:t>
            </w:r>
            <w:proofErr w:type="spellStart"/>
            <w:r w:rsidRPr="004D34FB">
              <w:rPr>
                <w:sz w:val="24"/>
                <w:szCs w:val="24"/>
              </w:rPr>
              <w:t>Унифлот</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0,845</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Шпаклевка «</w:t>
            </w:r>
            <w:proofErr w:type="spellStart"/>
            <w:r w:rsidRPr="004D34FB">
              <w:rPr>
                <w:sz w:val="24"/>
                <w:szCs w:val="24"/>
              </w:rPr>
              <w:t>Фугенфюллер</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6,417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Лента бумажная для повышения </w:t>
            </w:r>
            <w:proofErr w:type="spellStart"/>
            <w:r w:rsidRPr="004D34FB">
              <w:rPr>
                <w:sz w:val="24"/>
                <w:szCs w:val="24"/>
              </w:rPr>
              <w:t>трещиностойкости</w:t>
            </w:r>
            <w:proofErr w:type="spellEnd"/>
            <w:r w:rsidRPr="004D34FB">
              <w:rPr>
                <w:sz w:val="24"/>
                <w:szCs w:val="24"/>
              </w:rPr>
              <w:t xml:space="preserve"> стыков ГКЛ и ГВЛ</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разделительная для сопряжения потолка из ЛГК со стеной</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эластичная самоклеящаяся для профилей направляющих 30/30000 мм, «</w:t>
            </w:r>
            <w:proofErr w:type="spellStart"/>
            <w:r w:rsidRPr="004D34FB">
              <w:rPr>
                <w:sz w:val="24"/>
                <w:szCs w:val="24"/>
              </w:rPr>
              <w:t>Дихтунгсбанд</w:t>
            </w:r>
            <w:proofErr w:type="spellEnd"/>
            <w:r w:rsidRPr="004D34FB">
              <w:rPr>
                <w:sz w:val="24"/>
                <w:szCs w:val="24"/>
              </w:rPr>
              <w:t>» КНАУФ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7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эластичная самоклеящаяся для профилей направляющих 50/30000 мм «</w:t>
            </w:r>
            <w:proofErr w:type="spellStart"/>
            <w:r w:rsidRPr="004D34FB">
              <w:rPr>
                <w:sz w:val="24"/>
                <w:szCs w:val="24"/>
              </w:rPr>
              <w:t>Дихтунгсбанд</w:t>
            </w:r>
            <w:proofErr w:type="spellEnd"/>
            <w:r w:rsidRPr="004D34FB">
              <w:rPr>
                <w:sz w:val="24"/>
                <w:szCs w:val="24"/>
              </w:rPr>
              <w:t xml:space="preserve">» КНАУФ </w:t>
            </w:r>
            <w:r>
              <w:rPr>
                <w:sz w:val="24"/>
                <w:szCs w:val="24"/>
              </w:rPr>
              <w:t>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9,387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 самонарезающий</w:t>
            </w:r>
            <w:r w:rsidRPr="004D34FB">
              <w:t xml:space="preserve"> </w:t>
            </w:r>
            <w:r w:rsidRPr="004D34FB">
              <w:rPr>
                <w:sz w:val="24"/>
                <w:szCs w:val="24"/>
              </w:rPr>
              <w:t>LN 3,5х</w:t>
            </w:r>
            <w:proofErr w:type="gramStart"/>
            <w:r w:rsidRPr="004D34FB">
              <w:rPr>
                <w:sz w:val="24"/>
                <w:szCs w:val="24"/>
              </w:rPr>
              <w:t>9</w:t>
            </w:r>
            <w:proofErr w:type="gramEnd"/>
            <w:r w:rsidRPr="004D34FB">
              <w:rPr>
                <w:sz w:val="24"/>
                <w:szCs w:val="24"/>
              </w:rPr>
              <w:t>,5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9,36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 самонарезающий LNх3,5/25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302,06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Дюбель с шурупом 6х35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16,13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ПСУЛ</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акриловая ВД-АК 2180, ВГТ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Шпатлевка водно-дисперсионная «Волма» или эквивалент ГОСТ 31387-2008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Обои на тканевой основе моющиеся пленочные </w:t>
            </w:r>
            <w:r w:rsidRPr="004D34FB">
              <w:t xml:space="preserve"> </w:t>
            </w:r>
            <w:r w:rsidRPr="004D34FB">
              <w:rPr>
                <w:sz w:val="24"/>
                <w:szCs w:val="24"/>
              </w:rPr>
              <w:t>ГОСТ 6810-2002</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49,28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акриловая НОРТЕКС-ГРУНТ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52020-2003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0,296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монтажные 10х130 мм или 10х132 мм или10х150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0,9853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Плинтуса для полов пластиковые, 19х48 мм.</w:t>
            </w:r>
            <w:r w:rsidRPr="004D34FB">
              <w:t xml:space="preserve"> </w:t>
            </w:r>
            <w:r w:rsidRPr="004D34FB">
              <w:rPr>
                <w:sz w:val="24"/>
                <w:szCs w:val="24"/>
              </w:rPr>
              <w:t>ГОСТ 11529-2016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15,37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3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Бруски обрезные хвойных пород длиной 4-6,5 м, шириной 75-150 мм, толщиной 40-75 мм, III сорта</w:t>
            </w:r>
            <w:r w:rsidRPr="004D34FB">
              <w:t xml:space="preserve"> </w:t>
            </w:r>
            <w:r w:rsidRPr="004D34FB">
              <w:rPr>
                <w:sz w:val="24"/>
                <w:szCs w:val="24"/>
              </w:rPr>
              <w:t>ГОСТ 8486-86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0,1585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Клинья пластиковые монтажные</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48,00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огнезащитная «Оберег»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53292-2009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Профиль направляющий ПН-2 50/40/0,6</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Профиль направляющий </w:t>
            </w:r>
            <w:proofErr w:type="gramStart"/>
            <w:r w:rsidRPr="004D34FB">
              <w:rPr>
                <w:sz w:val="24"/>
                <w:szCs w:val="24"/>
              </w:rPr>
              <w:t>ПН</w:t>
            </w:r>
            <w:proofErr w:type="gramEnd"/>
            <w:r w:rsidRPr="004D34FB">
              <w:rPr>
                <w:sz w:val="24"/>
                <w:szCs w:val="24"/>
              </w:rPr>
              <w:t xml:space="preserve"> 28/27/0,6</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Профиль потолочный ПП 60/27/0,6</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5,54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Профиль стоечный ПС-2 50/50/0,6</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15,20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Подвес прямой для ПП-профиля</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3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Соединители профилей одноуровневые ПП</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Бруски деревянные 60х27 мм.</w:t>
            </w:r>
            <w:r w:rsidRPr="004D34FB">
              <w:t xml:space="preserve"> </w:t>
            </w:r>
            <w:r w:rsidRPr="004D34FB">
              <w:rPr>
                <w:sz w:val="24"/>
                <w:szCs w:val="24"/>
              </w:rPr>
              <w:t xml:space="preserve">ГОСТ </w:t>
            </w:r>
            <w:r w:rsidRPr="004D34FB">
              <w:rPr>
                <w:sz w:val="24"/>
                <w:szCs w:val="24"/>
              </w:rPr>
              <w:lastRenderedPageBreak/>
              <w:t>8486-86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8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w:t>
            </w:r>
            <w:r w:rsidRPr="004D34FB">
              <w:t xml:space="preserve"> </w:t>
            </w:r>
            <w:r w:rsidRPr="004D34FB">
              <w:rPr>
                <w:sz w:val="24"/>
                <w:szCs w:val="24"/>
              </w:rPr>
              <w:t>ГОСТ 31462-2011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2,00 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Рейка алюминиевая потолочная 100 мм</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179,6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Гребенка</w:t>
            </w:r>
            <w:proofErr w:type="gramEnd"/>
            <w:r w:rsidRPr="004D34FB">
              <w:rPr>
                <w:sz w:val="24"/>
                <w:szCs w:val="24"/>
              </w:rPr>
              <w:t xml:space="preserve"> несущая</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17,10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Подвес в комплекте</w:t>
            </w:r>
            <w:r w:rsidRPr="004D34FB">
              <w:t xml:space="preserve"> </w:t>
            </w:r>
            <w:r w:rsidRPr="004D34FB">
              <w:rPr>
                <w:sz w:val="24"/>
                <w:szCs w:val="24"/>
              </w:rPr>
              <w:t>ГОСТ 14918-80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11,97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2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Пемза шлаковая (щебень пористый из металлургического шлака), марка 600, фракция 5-10 мм</w:t>
            </w:r>
            <w:r w:rsidRPr="004D34FB">
              <w:t xml:space="preserve"> </w:t>
            </w:r>
            <w:r w:rsidRPr="004D34FB">
              <w:rPr>
                <w:sz w:val="24"/>
                <w:szCs w:val="24"/>
              </w:rPr>
              <w:t>ГОСТ 3344-83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0,0232</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32"/>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ГОСТ </w:t>
            </w:r>
            <w:proofErr w:type="gramStart"/>
            <w:r w:rsidRPr="004D34FB">
              <w:rPr>
                <w:iCs/>
                <w:sz w:val="24"/>
                <w:szCs w:val="24"/>
              </w:rPr>
              <w:t>Р</w:t>
            </w:r>
            <w:proofErr w:type="gramEnd"/>
            <w:r w:rsidRPr="004D34FB">
              <w:rPr>
                <w:iCs/>
                <w:sz w:val="24"/>
                <w:szCs w:val="24"/>
              </w:rPr>
              <w:t xml:space="preserve"> 51261-2017</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3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раковины ГОСТ </w:t>
            </w:r>
            <w:proofErr w:type="gramStart"/>
            <w:r w:rsidRPr="004D34FB">
              <w:rPr>
                <w:iCs/>
                <w:sz w:val="24"/>
                <w:szCs w:val="24"/>
              </w:rPr>
              <w:t>Р</w:t>
            </w:r>
            <w:proofErr w:type="gramEnd"/>
            <w:r w:rsidRPr="004D34FB">
              <w:rPr>
                <w:iCs/>
                <w:sz w:val="24"/>
                <w:szCs w:val="24"/>
              </w:rPr>
              <w:t xml:space="preserve"> 51261-2017</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26"/>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унитаза ГОСТ </w:t>
            </w:r>
            <w:proofErr w:type="gramStart"/>
            <w:r w:rsidRPr="004D34FB">
              <w:rPr>
                <w:iCs/>
                <w:sz w:val="24"/>
                <w:szCs w:val="24"/>
              </w:rPr>
              <w:t>Р</w:t>
            </w:r>
            <w:proofErr w:type="gramEnd"/>
            <w:r w:rsidRPr="004D34FB">
              <w:rPr>
                <w:iCs/>
                <w:sz w:val="24"/>
                <w:szCs w:val="24"/>
              </w:rPr>
              <w:t xml:space="preserve"> 51261-2017</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для внутренних работ ВАК-01-У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0,0057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Листы гипсокартонные ГКЛВ 12,5 мм</w:t>
            </w:r>
            <w:r w:rsidRPr="004D34FB">
              <w:t xml:space="preserve"> </w:t>
            </w:r>
            <w:r w:rsidRPr="004D34FB">
              <w:rPr>
                <w:sz w:val="24"/>
                <w:szCs w:val="24"/>
              </w:rPr>
              <w:t>ГОСТ 6266-97</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17,89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Панели декоративные пластиковые, размером 2700х250х10 мм, «</w:t>
            </w:r>
            <w:proofErr w:type="spellStart"/>
            <w:r w:rsidRPr="004D34FB">
              <w:rPr>
                <w:sz w:val="24"/>
                <w:szCs w:val="24"/>
              </w:rPr>
              <w:t>Кронапласт</w:t>
            </w:r>
            <w:proofErr w:type="spellEnd"/>
            <w:r w:rsidRPr="004D34FB">
              <w:rPr>
                <w:sz w:val="24"/>
                <w:szCs w:val="24"/>
              </w:rPr>
              <w:t>»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19,2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84"/>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Линолеум полукоммерческий гетерогенный (толщина 2,5 мм, толщина защитного слоя 0,6 мм, класс 33) "TARKETT FORCE" или эквивалент</w:t>
            </w:r>
            <w:r w:rsidRPr="004D34FB">
              <w:t xml:space="preserve"> </w:t>
            </w:r>
            <w:r w:rsidRPr="004D34FB">
              <w:rPr>
                <w:sz w:val="24"/>
                <w:szCs w:val="24"/>
              </w:rPr>
              <w:t>ГОСТ 18108-2016</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14,63</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Краски водно-дисперсионные </w:t>
            </w:r>
            <w:proofErr w:type="spellStart"/>
            <w:r w:rsidRPr="004D34FB">
              <w:rPr>
                <w:sz w:val="24"/>
                <w:szCs w:val="24"/>
              </w:rPr>
              <w:t>акрилатные</w:t>
            </w:r>
            <w:proofErr w:type="spellEnd"/>
            <w:r w:rsidRPr="004D34FB">
              <w:rPr>
                <w:sz w:val="24"/>
                <w:szCs w:val="24"/>
              </w:rPr>
              <w:t xml:space="preserve"> для помещений с повышенной влажностью</w:t>
            </w:r>
            <w:r w:rsidRPr="004D34FB">
              <w:rPr>
                <w:color w:val="FF0000"/>
                <w:sz w:val="24"/>
                <w:szCs w:val="24"/>
              </w:rPr>
              <w:t xml:space="preserve"> </w:t>
            </w:r>
            <w:r w:rsidRPr="004D34FB">
              <w:rPr>
                <w:sz w:val="24"/>
                <w:szCs w:val="24"/>
              </w:rPr>
              <w:t>ВД-АК-224 СТАНДАРТ или эквивалент</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0,0141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3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4D34FB">
              <w:rPr>
                <w:sz w:val="24"/>
                <w:szCs w:val="24"/>
              </w:rPr>
              <w:t>2</w:t>
            </w:r>
            <w:proofErr w:type="gramEnd"/>
            <w:r w:rsidRPr="004D34FB">
              <w:t xml:space="preserve"> </w:t>
            </w:r>
            <w:r w:rsidRPr="004D34FB">
              <w:rPr>
                <w:sz w:val="24"/>
                <w:szCs w:val="24"/>
              </w:rPr>
              <w:t>ГОСТ 31462-2011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Блоки дверные внутренние глухие (с заполнением панелями или другими непрозрачными материалами) ГОСТ 31462-2011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4,62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Уголок декоративный (</w:t>
            </w:r>
            <w:proofErr w:type="spellStart"/>
            <w:r w:rsidRPr="004D34FB">
              <w:rPr>
                <w:sz w:val="24"/>
                <w:szCs w:val="24"/>
              </w:rPr>
              <w:t>пристенный</w:t>
            </w:r>
            <w:proofErr w:type="spellEnd"/>
            <w:r w:rsidRPr="004D34FB">
              <w:rPr>
                <w:sz w:val="24"/>
                <w:szCs w:val="24"/>
              </w:rPr>
              <w:t>)</w:t>
            </w:r>
            <w:r w:rsidRPr="004D34FB">
              <w:t xml:space="preserve"> </w:t>
            </w:r>
            <w:r w:rsidRPr="004D34FB">
              <w:rPr>
                <w:sz w:val="24"/>
                <w:szCs w:val="24"/>
              </w:rPr>
              <w:t>ГОСТ 19111-2001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7"/>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с калиброванной головкой (в обоймах) 3х58,5 мм</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0,001 </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герметизирующая нетвердеющая «</w:t>
            </w:r>
            <w:proofErr w:type="spellStart"/>
            <w:r w:rsidRPr="004D34FB">
              <w:rPr>
                <w:sz w:val="24"/>
                <w:szCs w:val="24"/>
              </w:rPr>
              <w:t>Гэлан</w:t>
            </w:r>
            <w:proofErr w:type="spellEnd"/>
            <w:r w:rsidRPr="004D34FB">
              <w:rPr>
                <w:sz w:val="24"/>
                <w:szCs w:val="24"/>
              </w:rPr>
              <w:t>» или эквивалент</w:t>
            </w:r>
            <w:r w:rsidRPr="004D34FB">
              <w:t xml:space="preserve"> </w:t>
            </w:r>
            <w:r w:rsidRPr="004D34FB">
              <w:rPr>
                <w:sz w:val="24"/>
                <w:szCs w:val="24"/>
              </w:rPr>
              <w:t>ГОСТ 14791-79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шестигранной головкой 12х70 мм</w:t>
            </w:r>
            <w:r w:rsidRPr="004D34FB">
              <w:t xml:space="preserve"> </w:t>
            </w:r>
            <w:r w:rsidRPr="004D34FB">
              <w:rPr>
                <w:sz w:val="24"/>
                <w:szCs w:val="24"/>
              </w:rPr>
              <w:t>ГОСТ 11473-75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5 мм Э42А или эквивалент</w:t>
            </w:r>
            <w:r w:rsidRPr="004D34FB">
              <w:t xml:space="preserve"> </w:t>
            </w:r>
            <w:r w:rsidRPr="004D34FB">
              <w:rPr>
                <w:sz w:val="24"/>
                <w:szCs w:val="24"/>
              </w:rPr>
              <w:t>ГОСТ 9467-75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1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Патроны для строительно-монтажного пистолета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50530-2010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Наконечники для полиэтиленовых труб</w:t>
            </w:r>
            <w:r w:rsidRPr="004D34FB">
              <w:t xml:space="preserve"> </w:t>
            </w:r>
            <w:r w:rsidRPr="004D34FB">
              <w:rPr>
                <w:sz w:val="24"/>
                <w:szCs w:val="24"/>
              </w:rPr>
              <w:t>ГОСТ ISO 1167-1-2013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0,0055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1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Прокладки резиновые (пластина техническая прессованная)</w:t>
            </w:r>
            <w:r w:rsidRPr="004D34FB">
              <w:t xml:space="preserve"> </w:t>
            </w:r>
            <w:r w:rsidRPr="004D34FB">
              <w:rPr>
                <w:sz w:val="24"/>
                <w:szCs w:val="24"/>
              </w:rPr>
              <w:t>ГОСТ 7338-90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1,2688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оцинкованные, размером 4-12 мм ГОСТ 10621-80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1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Горячекатаная арматурная сталь гладкая класса А-</w:t>
            </w:r>
            <w:proofErr w:type="gramStart"/>
            <w:r w:rsidRPr="004D34FB">
              <w:rPr>
                <w:sz w:val="24"/>
                <w:szCs w:val="24"/>
              </w:rPr>
              <w:t>I</w:t>
            </w:r>
            <w:proofErr w:type="gramEnd"/>
            <w:r w:rsidRPr="004D34FB">
              <w:rPr>
                <w:sz w:val="24"/>
                <w:szCs w:val="24"/>
              </w:rPr>
              <w:t>, диаметром 12 мм</w:t>
            </w:r>
            <w:r w:rsidRPr="004D34FB">
              <w:t xml:space="preserve"> ГОСТ 34028-2016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Кронштейны для радиаторов стальных спаренных марки КР1-РС или эквивалент</w:t>
            </w:r>
            <w:r w:rsidRPr="004D34FB">
              <w:t xml:space="preserve"> </w:t>
            </w:r>
            <w:r w:rsidRPr="004D34FB">
              <w:rPr>
                <w:sz w:val="24"/>
                <w:szCs w:val="24"/>
              </w:rPr>
              <w:t>ГОСТ 24140-80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1,145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Водный раствор нитрата и карбоната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8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4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кладочный цементный марки 100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3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jc w:val="right"/>
              <w:rPr>
                <w:sz w:val="24"/>
                <w:szCs w:val="24"/>
              </w:rPr>
            </w:pPr>
            <w:r>
              <w:rPr>
                <w:sz w:val="24"/>
                <w:szCs w:val="24"/>
              </w:rPr>
              <w:t>2,00</w:t>
            </w:r>
            <w:r w:rsidRPr="004D34FB">
              <w:rPr>
                <w:sz w:val="24"/>
                <w:szCs w:val="24"/>
              </w:rPr>
              <w:t> </w:t>
            </w:r>
          </w:p>
        </w:tc>
        <w:tc>
          <w:tcPr>
            <w:tcW w:w="1937" w:type="dxa"/>
            <w:tcBorders>
              <w:top w:val="nil"/>
              <w:left w:val="nil"/>
              <w:bottom w:val="single" w:sz="4" w:space="0" w:color="auto"/>
              <w:right w:val="single" w:sz="4" w:space="0" w:color="auto"/>
            </w:tcBorders>
          </w:tcPr>
          <w:p w:rsidR="00E45374"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0,3932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Шнур асбестовый общего назначения диаметром 8-10 мм</w:t>
            </w:r>
            <w:proofErr w:type="gramStart"/>
            <w:r w:rsidRPr="004D34FB">
              <w:rPr>
                <w:sz w:val="24"/>
                <w:szCs w:val="24"/>
              </w:rPr>
              <w:t xml:space="preserve">., </w:t>
            </w:r>
            <w:proofErr w:type="gramEnd"/>
            <w:r w:rsidRPr="004D34FB">
              <w:rPr>
                <w:sz w:val="24"/>
                <w:szCs w:val="24"/>
              </w:rPr>
              <w:t>марки ШАОН или эквивалент</w:t>
            </w:r>
            <w:r w:rsidRPr="004D34FB">
              <w:t xml:space="preserve"> </w:t>
            </w:r>
            <w:r w:rsidRPr="004D34FB">
              <w:rPr>
                <w:sz w:val="24"/>
                <w:szCs w:val="24"/>
              </w:rPr>
              <w:t>ГОСТ 1779-83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0,002 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33"/>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Монтажный комплект для радиаторов</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Радиаторы биметаллические количество секций 14, марка </w:t>
            </w:r>
            <w:proofErr w:type="spellStart"/>
            <w:r w:rsidRPr="004D34FB">
              <w:rPr>
                <w:iCs/>
                <w:sz w:val="24"/>
                <w:szCs w:val="24"/>
              </w:rPr>
              <w:t>Сантехпром</w:t>
            </w:r>
            <w:proofErr w:type="spellEnd"/>
            <w:r w:rsidRPr="004D34FB">
              <w:rPr>
                <w:iCs/>
                <w:sz w:val="24"/>
                <w:szCs w:val="24"/>
              </w:rPr>
              <w:t xml:space="preserve"> РБС- 500</w:t>
            </w:r>
            <w:r w:rsidRPr="004D34FB">
              <w:rPr>
                <w:sz w:val="24"/>
                <w:szCs w:val="24"/>
              </w:rPr>
              <w:t xml:space="preserve"> или эквивалент ГОСТ 31311-2005</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Вентиляторы канальные с кронштейном VC-100 или эквивалент</w:t>
            </w:r>
            <w:r w:rsidRPr="004D34FB">
              <w:t xml:space="preserve"> </w:t>
            </w:r>
            <w:r w:rsidRPr="004D34FB">
              <w:rPr>
                <w:sz w:val="24"/>
                <w:szCs w:val="24"/>
              </w:rPr>
              <w:t>ГОСТ 34002-2016</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5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Приточный клапан </w:t>
            </w:r>
            <w:proofErr w:type="spellStart"/>
            <w:r w:rsidRPr="004D34FB">
              <w:rPr>
                <w:sz w:val="24"/>
                <w:szCs w:val="24"/>
              </w:rPr>
              <w:t>Арктос</w:t>
            </w:r>
            <w:proofErr w:type="spellEnd"/>
            <w:r w:rsidRPr="004D34FB">
              <w:rPr>
                <w:sz w:val="24"/>
                <w:szCs w:val="24"/>
              </w:rPr>
              <w:t xml:space="preserve"> ф160 или эквивалент</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10х40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Трубки из вспененного полиэтилена, внутренний диаметр 6 мм, толщина 9 мм</w:t>
            </w:r>
            <w:r w:rsidRPr="004D34FB">
              <w:t xml:space="preserve"> </w:t>
            </w:r>
            <w:r w:rsidRPr="004D34FB">
              <w:rPr>
                <w:sz w:val="24"/>
                <w:szCs w:val="24"/>
              </w:rPr>
              <w:t>ГОСТ 31913-2011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Трубки из вспененного полиэтилена, внутренний диаметр 8 мм, толщина 9 мм</w:t>
            </w:r>
            <w:r w:rsidRPr="004D34FB">
              <w:t xml:space="preserve"> </w:t>
            </w:r>
            <w:r w:rsidRPr="004D34FB">
              <w:rPr>
                <w:sz w:val="24"/>
                <w:szCs w:val="24"/>
              </w:rPr>
              <w:t>ГОСТ 31913-2011</w:t>
            </w:r>
          </w:p>
        </w:tc>
        <w:tc>
          <w:tcPr>
            <w:tcW w:w="1034" w:type="dxa"/>
            <w:tcBorders>
              <w:top w:val="nil"/>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Крепления для воздуховодов хомуты СТД 205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Трубки дренажные (шланги) гофрированные для систем кондиционирования, диаметром 20 мм</w:t>
            </w:r>
            <w:r w:rsidRPr="004D34FB">
              <w:t xml:space="preserve"> </w:t>
            </w:r>
            <w:r w:rsidRPr="004D34FB">
              <w:rPr>
                <w:sz w:val="24"/>
                <w:szCs w:val="24"/>
              </w:rPr>
              <w:t>ГОСТ 32415-2013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Заглушки </w:t>
            </w:r>
            <w:proofErr w:type="spellStart"/>
            <w:r w:rsidRPr="004D34FB">
              <w:rPr>
                <w:sz w:val="24"/>
                <w:szCs w:val="24"/>
              </w:rPr>
              <w:t>питометражных</w:t>
            </w:r>
            <w:proofErr w:type="spellEnd"/>
            <w:r w:rsidRPr="004D34FB">
              <w:rPr>
                <w:sz w:val="24"/>
                <w:szCs w:val="24"/>
              </w:rPr>
              <w:t xml:space="preserve"> лючков в сборе с ниппелем,</w:t>
            </w:r>
            <w:r w:rsidRPr="004D34FB">
              <w:rPr>
                <w:color w:val="FF0000"/>
                <w:sz w:val="24"/>
                <w:szCs w:val="24"/>
              </w:rPr>
              <w:t xml:space="preserve"> </w:t>
            </w:r>
            <w:r w:rsidRPr="004D34FB">
              <w:rPr>
                <w:sz w:val="24"/>
                <w:szCs w:val="24"/>
              </w:rPr>
              <w:t>СТД-8281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Воздуховоды из оцинкованной стали толщиной 0,5 мм, диаметром до 200 мм</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5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Решетка жалюзийная наружная из оцинкованной стали круглого сечения диаметром 100 мм, марки IGC 100 (SYSTEMAIR) или эквивалент</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Изделия фасонные для воздуховодов из оцинкованной стали с шиной и уголками толщиной 0,55 мм, периметром 1100 мм</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Хомут металлический с шурупом и резиновым профилем для крепления трубопроводов диаметром 16-20 мм</w:t>
            </w:r>
            <w:r w:rsidRPr="004D34FB">
              <w:t xml:space="preserve"> </w:t>
            </w:r>
            <w:r w:rsidRPr="004D34FB">
              <w:rPr>
                <w:sz w:val="24"/>
                <w:szCs w:val="24"/>
              </w:rPr>
              <w:t>ГОСТ 24137-80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Заслонки воздушные унифицированные ручного управления диаметром 100 мм</w:t>
            </w:r>
            <w:proofErr w:type="gramStart"/>
            <w:r w:rsidRPr="004D34FB">
              <w:rPr>
                <w:sz w:val="24"/>
                <w:szCs w:val="24"/>
              </w:rPr>
              <w:t xml:space="preserve">., </w:t>
            </w:r>
            <w:proofErr w:type="gramEnd"/>
            <w:r w:rsidRPr="004D34FB">
              <w:rPr>
                <w:sz w:val="24"/>
                <w:szCs w:val="24"/>
              </w:rPr>
              <w:t>РК-300 или эквивалент</w:t>
            </w:r>
            <w:r w:rsidRPr="004D34FB">
              <w:t xml:space="preserve"> </w:t>
            </w:r>
            <w:r w:rsidRPr="004D34FB">
              <w:rPr>
                <w:sz w:val="24"/>
                <w:szCs w:val="24"/>
              </w:rPr>
              <w:t>ГОСТ 32548-2013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Клапаны обратные диаметром 100 мм.,"</w:t>
            </w:r>
            <w:proofErr w:type="spellStart"/>
            <w:r w:rsidRPr="004D34FB">
              <w:rPr>
                <w:sz w:val="24"/>
                <w:szCs w:val="24"/>
              </w:rPr>
              <w:t>Systemair</w:t>
            </w:r>
            <w:proofErr w:type="spellEnd"/>
            <w:r w:rsidRPr="004D34FB">
              <w:rPr>
                <w:sz w:val="24"/>
                <w:szCs w:val="24"/>
              </w:rPr>
              <w:t>" RSK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15 мм, тип в/н,  марки </w:t>
            </w:r>
            <w:proofErr w:type="spellStart"/>
            <w:r w:rsidRPr="004D34FB">
              <w:rPr>
                <w:sz w:val="24"/>
                <w:szCs w:val="24"/>
              </w:rPr>
              <w:t>Valtec</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20 мм, тип н/н, марки </w:t>
            </w:r>
            <w:proofErr w:type="spellStart"/>
            <w:r w:rsidRPr="004D34FB">
              <w:rPr>
                <w:sz w:val="24"/>
                <w:szCs w:val="24"/>
              </w:rPr>
              <w:t>Valtec</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r w:rsidRPr="004D34FB">
              <w:rPr>
                <w:sz w:val="24"/>
                <w:szCs w:val="24"/>
              </w:rPr>
              <w:t>ГОСТ 32415-2013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Труба из полипропилена PN 25/20</w:t>
            </w:r>
            <w:r w:rsidRPr="004D34FB">
              <w:t xml:space="preserve"> </w:t>
            </w:r>
            <w:r w:rsidRPr="004D34FB">
              <w:rPr>
                <w:sz w:val="24"/>
                <w:szCs w:val="24"/>
              </w:rPr>
              <w:t>ГОСТ 32415-2013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0,90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Сплит система </w:t>
            </w:r>
            <w:proofErr w:type="spellStart"/>
            <w:r w:rsidRPr="004D34FB">
              <w:rPr>
                <w:sz w:val="24"/>
                <w:szCs w:val="24"/>
              </w:rPr>
              <w:t>Ballu</w:t>
            </w:r>
            <w:proofErr w:type="spellEnd"/>
            <w:r w:rsidRPr="004D34FB">
              <w:rPr>
                <w:sz w:val="24"/>
                <w:szCs w:val="24"/>
              </w:rPr>
              <w:t xml:space="preserve"> BSW-09HN1/OL/17Y серии </w:t>
            </w:r>
            <w:proofErr w:type="spellStart"/>
            <w:r w:rsidRPr="004D34FB">
              <w:rPr>
                <w:sz w:val="24"/>
                <w:szCs w:val="24"/>
              </w:rPr>
              <w:t>Olympio</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3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6,3 мм, толщиной стенки 0,8 мм</w:t>
            </w:r>
            <w:r w:rsidRPr="004D34FB">
              <w:t xml:space="preserve"> </w:t>
            </w:r>
            <w:r w:rsidRPr="004D34FB">
              <w:rPr>
                <w:sz w:val="24"/>
                <w:szCs w:val="24"/>
              </w:rPr>
              <w:t>ГОСТ 617-2006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8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9,52 мм, толщиной стенки 0,8 мм</w:t>
            </w:r>
            <w:r w:rsidRPr="004D34FB">
              <w:t xml:space="preserve"> </w:t>
            </w:r>
            <w:r w:rsidRPr="004D34FB">
              <w:rPr>
                <w:sz w:val="24"/>
                <w:szCs w:val="24"/>
              </w:rPr>
              <w:t>ГОСТ 617-2006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9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с калиброванной головкой (в обоймах) 3х58,5 мм</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Каболка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54588-2011</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Кислород технический газообразный</w:t>
            </w:r>
            <w:r w:rsidRPr="004D34FB">
              <w:t xml:space="preserve"> </w:t>
            </w:r>
            <w:r w:rsidRPr="004D34FB">
              <w:rPr>
                <w:sz w:val="24"/>
                <w:szCs w:val="24"/>
              </w:rPr>
              <w:t>ГОСТ 5583-78</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0,0053</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Пластина резиновая рулонная вулканизированная ГОСТ 7338-90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Ацетилен газообразный технический</w:t>
            </w:r>
            <w:r w:rsidRPr="004D34FB">
              <w:t xml:space="preserve"> </w:t>
            </w:r>
            <w:r w:rsidRPr="004D34FB">
              <w:rPr>
                <w:sz w:val="24"/>
                <w:szCs w:val="24"/>
              </w:rPr>
              <w:t>ГОСТ 5457-75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Очес льняной</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53486-2009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Наконечники для полиэтиленовых труб</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Замазка защитная</w:t>
            </w:r>
            <w:r w:rsidRPr="004D34FB">
              <w:t xml:space="preserve"> </w:t>
            </w:r>
            <w:r w:rsidRPr="004D34FB">
              <w:rPr>
                <w:sz w:val="24"/>
                <w:szCs w:val="24"/>
              </w:rPr>
              <w:t>ГОСТ 19538-74</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6х90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4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4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8х40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Манжеты резиновые к унитазу</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w:t>
            </w:r>
            <w:proofErr w:type="spellStart"/>
            <w:r w:rsidRPr="004D34FB">
              <w:rPr>
                <w:sz w:val="24"/>
                <w:szCs w:val="24"/>
              </w:rPr>
              <w:t>Армофиниш</w:t>
            </w:r>
            <w:proofErr w:type="spellEnd"/>
            <w:r w:rsidRPr="004D34FB">
              <w:rPr>
                <w:sz w:val="24"/>
                <w:szCs w:val="24"/>
              </w:rPr>
              <w:t>» или эквивалент</w:t>
            </w:r>
            <w:r w:rsidRPr="004D34FB">
              <w:t xml:space="preserve"> </w:t>
            </w:r>
            <w:r w:rsidRPr="004D34FB">
              <w:rPr>
                <w:sz w:val="24"/>
                <w:szCs w:val="24"/>
              </w:rPr>
              <w:t>ГОСТ 10503-71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л</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0,8628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самоклеящаяся 3х50 мм. «</w:t>
            </w:r>
            <w:proofErr w:type="spellStart"/>
            <w:r w:rsidRPr="004D34FB">
              <w:rPr>
                <w:sz w:val="24"/>
                <w:szCs w:val="24"/>
              </w:rPr>
              <w:t>Армофлекс</w:t>
            </w:r>
            <w:proofErr w:type="spellEnd"/>
            <w:r w:rsidRPr="004D34FB">
              <w:rPr>
                <w:sz w:val="24"/>
                <w:szCs w:val="24"/>
              </w:rPr>
              <w:t>» или эквивалент</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9,00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37"/>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для санитарно-технических работ диаметром 16 мм</w:t>
            </w:r>
            <w:r w:rsidRPr="004D34FB">
              <w:t xml:space="preserve"> </w:t>
            </w:r>
            <w:r w:rsidRPr="004D34FB">
              <w:rPr>
                <w:sz w:val="24"/>
                <w:szCs w:val="24"/>
              </w:rPr>
              <w:t>ГОСТ ISO 4759-1-2015</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Кольца резиновые уплотнительные для полипропиленовых труб диаметром 50 мм</w:t>
            </w:r>
            <w:r w:rsidRPr="004D34FB">
              <w:t xml:space="preserve"> </w:t>
            </w:r>
            <w:r w:rsidRPr="004D34FB">
              <w:rPr>
                <w:sz w:val="24"/>
                <w:szCs w:val="24"/>
              </w:rPr>
              <w:t>ГОСТ 9833-73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7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Кольца резиновые уплотнительные для полипропиленовых труб диаметром 110 мм</w:t>
            </w:r>
            <w:r w:rsidRPr="004D34FB">
              <w:t xml:space="preserve"> </w:t>
            </w:r>
            <w:r w:rsidRPr="004D34FB">
              <w:rPr>
                <w:sz w:val="24"/>
                <w:szCs w:val="24"/>
              </w:rPr>
              <w:t>ГОСТ 9833-73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Клипсы (зажимы)</w:t>
            </w:r>
            <w:r w:rsidRPr="004D34FB">
              <w:t xml:space="preserve"> </w:t>
            </w:r>
            <w:r w:rsidRPr="004D34FB">
              <w:rPr>
                <w:sz w:val="24"/>
                <w:szCs w:val="24"/>
              </w:rPr>
              <w:t>ГОСТ 3.1107-81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18,00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Клей </w:t>
            </w:r>
            <w:proofErr w:type="spellStart"/>
            <w:r w:rsidRPr="004D34FB">
              <w:rPr>
                <w:sz w:val="24"/>
                <w:szCs w:val="24"/>
              </w:rPr>
              <w:t>фенолполивинилацетатный</w:t>
            </w:r>
            <w:proofErr w:type="spellEnd"/>
            <w:r w:rsidRPr="004D34FB">
              <w:rPr>
                <w:sz w:val="24"/>
                <w:szCs w:val="24"/>
              </w:rPr>
              <w:t xml:space="preserve">  сорт I марки БФ-2 или эквивалент</w:t>
            </w:r>
            <w:r w:rsidRPr="004D34FB">
              <w:t xml:space="preserve"> </w:t>
            </w:r>
            <w:r w:rsidRPr="004D34FB">
              <w:rPr>
                <w:sz w:val="24"/>
                <w:szCs w:val="24"/>
              </w:rPr>
              <w:t>ГОСТ 12172-2016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w:t>
            </w:r>
            <w:proofErr w:type="spellStart"/>
            <w:r w:rsidRPr="004D34FB">
              <w:rPr>
                <w:sz w:val="24"/>
                <w:szCs w:val="24"/>
              </w:rPr>
              <w:t>Армофлекс</w:t>
            </w:r>
            <w:proofErr w:type="spellEnd"/>
            <w:r w:rsidRPr="004D34FB">
              <w:rPr>
                <w:sz w:val="24"/>
                <w:szCs w:val="24"/>
              </w:rPr>
              <w:t>» 520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л</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0,0858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Очиститель для клея «</w:t>
            </w:r>
            <w:proofErr w:type="spellStart"/>
            <w:r w:rsidRPr="004D34FB">
              <w:rPr>
                <w:sz w:val="24"/>
                <w:szCs w:val="24"/>
              </w:rPr>
              <w:t>Армофлекс</w:t>
            </w:r>
            <w:proofErr w:type="spellEnd"/>
            <w:r w:rsidRPr="004D34FB">
              <w:rPr>
                <w:sz w:val="24"/>
                <w:szCs w:val="24"/>
              </w:rPr>
              <w:t>»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л</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2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r w:rsidRPr="004D34FB">
              <w:t xml:space="preserve"> </w:t>
            </w:r>
            <w:r w:rsidRPr="004D34FB">
              <w:rPr>
                <w:sz w:val="24"/>
                <w:szCs w:val="24"/>
              </w:rPr>
              <w:t>ГОСТ 10704-91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Раствор готовый кладочный цементный </w:t>
            </w:r>
            <w:r w:rsidRPr="004D34FB">
              <w:rPr>
                <w:sz w:val="24"/>
                <w:szCs w:val="24"/>
              </w:rPr>
              <w:lastRenderedPageBreak/>
              <w:t>марки 200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0,1212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6"/>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Листы алюминиевые марки АД1Н, толщиной 0,5 мм</w:t>
            </w:r>
            <w:r w:rsidRPr="004D34FB">
              <w:t xml:space="preserve"> </w:t>
            </w:r>
            <w:r w:rsidRPr="004D34FB">
              <w:rPr>
                <w:sz w:val="24"/>
                <w:szCs w:val="24"/>
              </w:rPr>
              <w:t>ГОСТ 21631-76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0,0198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напорные из полиэтилена низкого давления тяжелого типа, наружным диаметром 20 мм</w:t>
            </w:r>
            <w:r w:rsidRPr="004D34FB">
              <w:t xml:space="preserve"> </w:t>
            </w:r>
            <w:r w:rsidRPr="004D34FB">
              <w:rPr>
                <w:sz w:val="24"/>
                <w:szCs w:val="24"/>
              </w:rPr>
              <w:t>ГОСТ 32415-2013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10,00 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безнапорные канализационные из полипропилена, диаметром 50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1,497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безнапорные канализационные из полипропилена, диаметром 110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4,99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Крепление для унитаза/биде HATRIA </w:t>
            </w:r>
            <w:r w:rsidRPr="004D34FB">
              <w:rPr>
                <w:sz w:val="24"/>
                <w:szCs w:val="24"/>
              </w:rPr>
              <w:t>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8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Отводное колено для унитаза HATRIA </w:t>
            </w:r>
            <w:r w:rsidRPr="004D34FB">
              <w:rPr>
                <w:sz w:val="24"/>
                <w:szCs w:val="24"/>
              </w:rPr>
              <w:t>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543"/>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Унитаз для инвалидов HATRIA AUTONOMY Y0CA01</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Бачок для унитаза скрытый смывной GEBERIT UP </w:t>
            </w:r>
            <w:proofErr w:type="spellStart"/>
            <w:r w:rsidRPr="004D34FB">
              <w:rPr>
                <w:iCs/>
                <w:sz w:val="24"/>
                <w:szCs w:val="24"/>
              </w:rPr>
              <w:t>UP</w:t>
            </w:r>
            <w:proofErr w:type="spellEnd"/>
            <w:r w:rsidRPr="004D34FB">
              <w:rPr>
                <w:iCs/>
                <w:sz w:val="24"/>
                <w:szCs w:val="24"/>
              </w:rPr>
              <w:t xml:space="preserve"> 182 109.160.00.1</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Кнопка для инсталляции для унитаза GEBERIT HYTOUCH 115.942.KA.1</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Патрубок для унитаза GEBERIT </w:t>
            </w:r>
            <w:proofErr w:type="spellStart"/>
            <w:r w:rsidRPr="004D34FB">
              <w:rPr>
                <w:iCs/>
                <w:sz w:val="24"/>
                <w:szCs w:val="24"/>
              </w:rPr>
              <w:t>GEBERIT</w:t>
            </w:r>
            <w:proofErr w:type="spellEnd"/>
            <w:r w:rsidRPr="004D34FB">
              <w:rPr>
                <w:iCs/>
                <w:sz w:val="24"/>
                <w:szCs w:val="24"/>
              </w:rPr>
              <w:t xml:space="preserve"> 118.026.11.1</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П-9 поручень откидной на стойке с регулировкой высоты поручня</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Трубки высокотемпературные из вспененного каучука, толщиной 13 мм, диаметром 22 мм., марки </w:t>
            </w:r>
            <w:proofErr w:type="gramStart"/>
            <w:r w:rsidRPr="004D34FB">
              <w:rPr>
                <w:sz w:val="24"/>
                <w:szCs w:val="24"/>
              </w:rPr>
              <w:t>К</w:t>
            </w:r>
            <w:proofErr w:type="gramEnd"/>
            <w:r w:rsidRPr="004D34FB">
              <w:rPr>
                <w:sz w:val="24"/>
                <w:szCs w:val="24"/>
              </w:rPr>
              <w:t>-FLEX ECO или эквивалент</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Смесители для умывальников медицинских, настенные локтевые, с комбинированной сеткой,  СМ-УМ-НЛ или эквивалент</w:t>
            </w:r>
            <w:r w:rsidRPr="004D34FB">
              <w:t xml:space="preserve"> </w:t>
            </w:r>
            <w:r w:rsidRPr="004D34FB">
              <w:rPr>
                <w:sz w:val="24"/>
                <w:szCs w:val="24"/>
              </w:rPr>
              <w:t>ГОСТ 25809-96</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018"/>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r w:rsidRPr="004D34FB">
              <w:t xml:space="preserve"> </w:t>
            </w:r>
            <w:r w:rsidRPr="004D34FB">
              <w:rPr>
                <w:sz w:val="24"/>
                <w:szCs w:val="24"/>
              </w:rPr>
              <w:t>ГОСТ 30493-2017</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Гофра для унитаза </w:t>
            </w:r>
            <w:proofErr w:type="gramStart"/>
            <w:r w:rsidRPr="004D34FB">
              <w:rPr>
                <w:sz w:val="24"/>
                <w:szCs w:val="24"/>
              </w:rPr>
              <w:t>гладкая</w:t>
            </w:r>
            <w:proofErr w:type="gramEnd"/>
            <w:r w:rsidRPr="004D34FB">
              <w:rPr>
                <w:sz w:val="24"/>
                <w:szCs w:val="24"/>
              </w:rPr>
              <w:t>, без лепестков, длиной от 200 мм до 410,  WC-F20P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Подводка гибкая армированная резиновая 500 мм (к смесителю)</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3"/>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Подводка гибкая армированная резиновая </w:t>
            </w:r>
            <w:r w:rsidRPr="004D34FB">
              <w:rPr>
                <w:iCs/>
                <w:sz w:val="24"/>
                <w:szCs w:val="24"/>
              </w:rPr>
              <w:lastRenderedPageBreak/>
              <w:t>500 мм (к смесителю, к унитазу)</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lastRenderedPageBreak/>
              <w:t>шт.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57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Хомут металлический с шурупом для крепления трубопроводов диаметром 20-25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Угольник 90 град. полипропиленовый диаметром 20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Тройник полипропиленовый переходной диаметром 110х63х110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Труба из полипропилена PN 10/20</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5,394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Труба из полипропилена PN 20/20</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1,798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Заглушка канализационная полипропиленовая диаметром 110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Отвод канализационный полипропиленовый 45° диаметр 110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Тройник канализационный полипропиленовый 67,5° диаметром 110 мм</w:t>
            </w:r>
            <w:r w:rsidRPr="004D34FB">
              <w:t xml:space="preserve"> </w:t>
            </w:r>
            <w:r w:rsidRPr="004D34FB">
              <w:rPr>
                <w:iCs/>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54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Тройник канализационный полипропиленовый 87,5° диаметром 110 мм</w:t>
            </w:r>
            <w:r w:rsidRPr="004D34FB">
              <w:t xml:space="preserve"> </w:t>
            </w:r>
            <w:r w:rsidRPr="004D34FB">
              <w:rPr>
                <w:iCs/>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Отвод канализационный полипропиленовый 45° диаметр 50 мм</w:t>
            </w:r>
            <w:r w:rsidRPr="004D34FB">
              <w:t xml:space="preserve"> </w:t>
            </w:r>
            <w:r w:rsidRPr="004D34FB">
              <w:rPr>
                <w:sz w:val="24"/>
                <w:szCs w:val="24"/>
              </w:rPr>
              <w:t>ГОСТ 32414-2013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91"/>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Муфта полипропиленовая соединительная диаметром 20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38"/>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Муфта полипропиленовая комбинированная, с наружной резьбой диаметром 20х1/2"</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Краски масляные и алкидные белила густотертые </w:t>
            </w:r>
            <w:proofErr w:type="spellStart"/>
            <w:r w:rsidRPr="004D34FB">
              <w:rPr>
                <w:sz w:val="24"/>
                <w:szCs w:val="24"/>
              </w:rPr>
              <w:t>литопонные</w:t>
            </w:r>
            <w:proofErr w:type="spellEnd"/>
            <w:r w:rsidRPr="004D34FB">
              <w:rPr>
                <w:sz w:val="24"/>
                <w:szCs w:val="24"/>
              </w:rPr>
              <w:t>, марки МА-021 или эквивалент</w:t>
            </w:r>
            <w:r w:rsidRPr="004D34FB">
              <w:t xml:space="preserve"> </w:t>
            </w:r>
            <w:r w:rsidRPr="004D34FB">
              <w:rPr>
                <w:sz w:val="24"/>
                <w:szCs w:val="24"/>
              </w:rPr>
              <w:t>ГОСТ 10503-71</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0,0005</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4x40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Лак электроизоляционный, марки ВЛ-941 или эквивалент</w:t>
            </w:r>
            <w:r w:rsidRPr="004D34FB">
              <w:t xml:space="preserve"> </w:t>
            </w:r>
            <w:r w:rsidRPr="004D34FB">
              <w:rPr>
                <w:sz w:val="24"/>
                <w:szCs w:val="24"/>
              </w:rPr>
              <w:t>ГОСТ 10760-76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Канифоль сосновая</w:t>
            </w:r>
            <w:r w:rsidRPr="004D34FB">
              <w:t xml:space="preserve"> </w:t>
            </w:r>
            <w:r w:rsidRPr="004D34FB">
              <w:rPr>
                <w:sz w:val="24"/>
                <w:szCs w:val="24"/>
              </w:rPr>
              <w:t>ГОСТ 19113-84</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6"/>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оцинкованные, диаметр 6 мм</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0,0534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9"/>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0,814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0,471</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Краска </w:t>
            </w:r>
            <w:proofErr w:type="spellStart"/>
            <w:r w:rsidRPr="004D34FB">
              <w:rPr>
                <w:sz w:val="24"/>
                <w:szCs w:val="24"/>
              </w:rPr>
              <w:t>маслянная</w:t>
            </w:r>
            <w:proofErr w:type="spellEnd"/>
            <w:r w:rsidRPr="004D34FB">
              <w:rPr>
                <w:sz w:val="24"/>
                <w:szCs w:val="24"/>
              </w:rPr>
              <w:t>, марки ПФ или эквивалент</w:t>
            </w:r>
            <w:r w:rsidRPr="004D34FB">
              <w:t xml:space="preserve"> </w:t>
            </w:r>
            <w:r w:rsidRPr="004D34FB">
              <w:rPr>
                <w:sz w:val="24"/>
                <w:szCs w:val="24"/>
              </w:rPr>
              <w:t>ГОСТ 10503-71</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0,1973</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пластмассовые с шурупами 12х70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1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w:t>
            </w:r>
            <w:proofErr w:type="gramStart"/>
            <w:r w:rsidRPr="004D34FB">
              <w:rPr>
                <w:sz w:val="24"/>
                <w:szCs w:val="24"/>
              </w:rPr>
              <w:t xml:space="preserve">., </w:t>
            </w:r>
            <w:proofErr w:type="gramEnd"/>
            <w:r w:rsidRPr="004D34FB">
              <w:rPr>
                <w:sz w:val="24"/>
                <w:szCs w:val="24"/>
              </w:rPr>
              <w:t>марки ЛСЭПЛ или эквивалент</w:t>
            </w:r>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w:t>
            </w:r>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0,5886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полиэтиленовая с липким слоем марка</w:t>
            </w:r>
            <w:proofErr w:type="gramStart"/>
            <w:r w:rsidRPr="004D34FB">
              <w:rPr>
                <w:sz w:val="24"/>
                <w:szCs w:val="24"/>
              </w:rPr>
              <w:t xml:space="preserve"> А</w:t>
            </w:r>
            <w:proofErr w:type="gramEnd"/>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Дюбель с шурупом 6/35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350,00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Доски необрезные хвойных пород длиной 4-6,5 м, все ширины, толщиной 32-40 мм, III сорта</w:t>
            </w:r>
            <w:r w:rsidRPr="004D34FB">
              <w:t xml:space="preserve"> </w:t>
            </w:r>
            <w:r w:rsidRPr="004D34FB">
              <w:rPr>
                <w:sz w:val="24"/>
                <w:szCs w:val="24"/>
              </w:rPr>
              <w:t>ГОСТ 8486-86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Глухари</w:t>
            </w:r>
            <w:r w:rsidRPr="004D34FB">
              <w:t xml:space="preserve"> </w:t>
            </w:r>
            <w:r w:rsidRPr="004D34FB">
              <w:rPr>
                <w:sz w:val="24"/>
                <w:szCs w:val="24"/>
              </w:rPr>
              <w:t>ГОСТ 11473-75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Бирки маркировочные пластмассовые</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0,48</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Эмаль защитная, зеленая, марки</w:t>
            </w:r>
            <w:r w:rsidRPr="004D34FB">
              <w:rPr>
                <w:color w:val="FF0000"/>
                <w:sz w:val="24"/>
                <w:szCs w:val="24"/>
              </w:rPr>
              <w:t xml:space="preserve"> </w:t>
            </w:r>
            <w:r w:rsidRPr="004D34FB">
              <w:rPr>
                <w:sz w:val="24"/>
                <w:szCs w:val="24"/>
              </w:rPr>
              <w:t>ХВ-124 или эквивалент</w:t>
            </w:r>
            <w:r w:rsidRPr="004D34FB">
              <w:t xml:space="preserve"> </w:t>
            </w:r>
            <w:r w:rsidRPr="004D34FB">
              <w:rPr>
                <w:sz w:val="24"/>
                <w:szCs w:val="24"/>
              </w:rPr>
              <w:t>ГОСТ 10144-89</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jc w:val="right"/>
              <w:rPr>
                <w:sz w:val="24"/>
                <w:szCs w:val="24"/>
              </w:rPr>
            </w:pPr>
            <w:r w:rsidRPr="004D34FB">
              <w:rPr>
                <w:sz w:val="24"/>
                <w:szCs w:val="24"/>
              </w:rPr>
              <w:t>0,0002 </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w:t>
            </w:r>
            <w:r w:rsidRPr="004D34FB">
              <w:t xml:space="preserve"> </w:t>
            </w:r>
            <w:r w:rsidRPr="004D34FB">
              <w:rPr>
                <w:sz w:val="24"/>
                <w:szCs w:val="24"/>
              </w:rPr>
              <w:t>ГОСТ 125-79</w:t>
            </w:r>
            <w:r w:rsidRPr="004D34FB">
              <w:rPr>
                <w:rFonts w:ascii="Arial" w:hAnsi="Arial" w:cs="Arial"/>
                <w:sz w:val="18"/>
                <w:szCs w:val="18"/>
              </w:rPr>
              <w:t>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Электроэнергия</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gramStart"/>
            <w:r w:rsidRPr="004D34FB">
              <w:rPr>
                <w:sz w:val="24"/>
                <w:szCs w:val="24"/>
              </w:rPr>
              <w:t>кВт-ч</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13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4D34FB">
              <w:rPr>
                <w:sz w:val="24"/>
                <w:szCs w:val="24"/>
              </w:rPr>
              <w:t>2</w:t>
            </w:r>
            <w:proofErr w:type="gramEnd"/>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spellStart"/>
            <w:r w:rsidRPr="004D34FB">
              <w:rPr>
                <w:sz w:val="24"/>
                <w:szCs w:val="24"/>
              </w:rPr>
              <w:t>Подрозетники</w:t>
            </w:r>
            <w:proofErr w:type="spellEnd"/>
            <w:r w:rsidRPr="004D34FB">
              <w:rPr>
                <w:sz w:val="24"/>
                <w:szCs w:val="24"/>
              </w:rPr>
              <w:t xml:space="preserve"> </w:t>
            </w:r>
            <w:proofErr w:type="gramStart"/>
            <w:r w:rsidRPr="004D34FB">
              <w:rPr>
                <w:sz w:val="24"/>
                <w:szCs w:val="24"/>
              </w:rPr>
              <w:t>деревянные</w:t>
            </w:r>
            <w:proofErr w:type="gramEnd"/>
            <w:r w:rsidRPr="004D34FB">
              <w:t xml:space="preserve"> </w:t>
            </w:r>
            <w:r w:rsidRPr="004D34FB">
              <w:rPr>
                <w:sz w:val="24"/>
                <w:szCs w:val="24"/>
              </w:rPr>
              <w:t>ГОСТ 27483-87</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ПОС61 или эквивалент</w:t>
            </w:r>
            <w:r w:rsidRPr="004D34FB">
              <w:t xml:space="preserve"> </w:t>
            </w:r>
            <w:r w:rsidRPr="004D34FB">
              <w:rPr>
                <w:sz w:val="24"/>
                <w:szCs w:val="24"/>
              </w:rPr>
              <w:t>ГОСТ 21930-76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0,0116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0,095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Наконечники кабельные медные соединительные</w:t>
            </w:r>
            <w:r w:rsidRPr="004D34FB">
              <w:t xml:space="preserve"> </w:t>
            </w:r>
            <w:r w:rsidRPr="004D34FB">
              <w:rPr>
                <w:sz w:val="24"/>
                <w:szCs w:val="24"/>
              </w:rPr>
              <w:t>ГОСТ 7386-80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Скобы монтажные СО-6-У3 или эквивалент</w:t>
            </w:r>
            <w:r w:rsidRPr="004D34FB">
              <w:t xml:space="preserve"> </w:t>
            </w:r>
            <w:r w:rsidRPr="004D34FB">
              <w:rPr>
                <w:sz w:val="24"/>
                <w:szCs w:val="24"/>
              </w:rPr>
              <w:t>ГОСТ 17678-80</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Гильза кабельная медная ГМ 2,5</w:t>
            </w:r>
            <w:r w:rsidRPr="004D34FB">
              <w:t xml:space="preserve"> </w:t>
            </w:r>
            <w:r w:rsidRPr="004D34FB">
              <w:rPr>
                <w:sz w:val="24"/>
                <w:szCs w:val="24"/>
              </w:rPr>
              <w:t>ГОСТ 23469.3-79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Втулки В17</w:t>
            </w:r>
            <w:r w:rsidRPr="004D34FB">
              <w:t xml:space="preserve"> </w:t>
            </w:r>
            <w:r w:rsidRPr="004D34FB">
              <w:rPr>
                <w:sz w:val="24"/>
                <w:szCs w:val="24"/>
              </w:rPr>
              <w:t>ГОСТ 18433-73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0,0256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8"/>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Монтажная коробка.</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4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Рамка одинарная  белая для кнопок вызова и присутствия.</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2"/>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Кнопка сброса.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Проводная влагозащищенная кнопка вызова со шнуром.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46"/>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Сигнальная лампа.</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4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Пульт на 1 абонента с функцией внешнего оповещения.</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524"/>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Громкоговорящее абонентское устройство (накладное/врезное).</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gramStart"/>
            <w:r w:rsidRPr="004D34FB">
              <w:rPr>
                <w:iCs/>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48"/>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БП-1А блок питания</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gramStart"/>
            <w:r w:rsidRPr="004D34FB">
              <w:rPr>
                <w:sz w:val="24"/>
                <w:szCs w:val="24"/>
              </w:rPr>
              <w:t>шт</w:t>
            </w:r>
            <w:proofErr w:type="gramEnd"/>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Розетка компьютерная двойная категория 5e с суппортом DLP, марки  </w:t>
            </w:r>
            <w:proofErr w:type="spellStart"/>
            <w:r w:rsidRPr="004D34FB">
              <w:rPr>
                <w:sz w:val="24"/>
                <w:szCs w:val="24"/>
              </w:rPr>
              <w:t>Mosaic-New</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spellStart"/>
            <w:r w:rsidRPr="004D34FB">
              <w:rPr>
                <w:sz w:val="24"/>
                <w:szCs w:val="24"/>
              </w:rPr>
              <w:t>Патч</w:t>
            </w:r>
            <w:proofErr w:type="spellEnd"/>
            <w:r w:rsidRPr="004D34FB">
              <w:rPr>
                <w:sz w:val="24"/>
                <w:szCs w:val="24"/>
              </w:rPr>
              <w:t>-корд 110 тип - RJ45 4 пары категория 5e LSZH серый (1м)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05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Кабели парной скрутки для систем пожарной сигнализации с </w:t>
            </w:r>
            <w:proofErr w:type="spellStart"/>
            <w:r w:rsidRPr="004D34FB">
              <w:rPr>
                <w:sz w:val="24"/>
                <w:szCs w:val="24"/>
              </w:rPr>
              <w:t>однопроволочными</w:t>
            </w:r>
            <w:proofErr w:type="spellEnd"/>
            <w:r w:rsidRPr="004D34FB">
              <w:rPr>
                <w:sz w:val="24"/>
                <w:szCs w:val="24"/>
              </w:rPr>
              <w:t xml:space="preserve"> медными жилами, изоляцией и оболочкой из ПВХ, не распространяющей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марки </w:t>
            </w:r>
            <w:proofErr w:type="spellStart"/>
            <w:r w:rsidRPr="004D34FB">
              <w:rPr>
                <w:sz w:val="24"/>
                <w:szCs w:val="24"/>
              </w:rPr>
              <w:t>КПСВВнг</w:t>
            </w:r>
            <w:proofErr w:type="spellEnd"/>
            <w:r w:rsidRPr="004D34FB">
              <w:rPr>
                <w:sz w:val="24"/>
                <w:szCs w:val="24"/>
              </w:rPr>
              <w:t>-LS 1х2х0,75</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0,07854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1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Кабель (витая пара) UTP 4x2x0,52 категория 5е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54429-2011</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0,1428</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Кабель-канал (короб20х12,5 мм), марки "</w:t>
            </w:r>
            <w:proofErr w:type="spellStart"/>
            <w:r w:rsidRPr="004D34FB">
              <w:rPr>
                <w:sz w:val="24"/>
                <w:szCs w:val="24"/>
              </w:rPr>
              <w:t>Legrand</w:t>
            </w:r>
            <w:proofErr w:type="spellEnd"/>
            <w:r w:rsidRPr="004D34FB">
              <w:rPr>
                <w:sz w:val="24"/>
                <w:szCs w:val="24"/>
              </w:rPr>
              <w:t>" или эквивалент</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Держатель с защелкой для труб диаметром 25 мм</w:t>
            </w:r>
            <w:proofErr w:type="gramStart"/>
            <w:r w:rsidRPr="004D34FB">
              <w:rPr>
                <w:sz w:val="24"/>
                <w:szCs w:val="24"/>
              </w:rPr>
              <w:t xml:space="preserve">., </w:t>
            </w:r>
            <w:proofErr w:type="gramEnd"/>
            <w:r w:rsidRPr="004D34FB">
              <w:rPr>
                <w:sz w:val="24"/>
                <w:szCs w:val="24"/>
              </w:rPr>
              <w:t>марки "DKC"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400,00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Трубы гибкие гофрированные из ПВХ диаметром 25 мм</w:t>
            </w:r>
            <w:proofErr w:type="gramStart"/>
            <w:r w:rsidRPr="004D34FB">
              <w:rPr>
                <w:sz w:val="24"/>
                <w:szCs w:val="24"/>
              </w:rPr>
              <w:t xml:space="preserve">., </w:t>
            </w:r>
            <w:proofErr w:type="gramEnd"/>
            <w:r w:rsidRPr="004D34FB">
              <w:rPr>
                <w:sz w:val="24"/>
                <w:szCs w:val="24"/>
              </w:rPr>
              <w:t>марки "DKC" или эквивалент</w:t>
            </w:r>
            <w:r w:rsidRPr="004D34FB">
              <w:t xml:space="preserve">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202,44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Аппарат телефонный системный </w:t>
            </w:r>
            <w:proofErr w:type="spellStart"/>
            <w:r w:rsidRPr="004D34FB">
              <w:rPr>
                <w:sz w:val="24"/>
                <w:szCs w:val="24"/>
              </w:rPr>
              <w:t>Panasonic</w:t>
            </w:r>
            <w:proofErr w:type="spellEnd"/>
            <w:r w:rsidRPr="004D34FB">
              <w:rPr>
                <w:sz w:val="24"/>
                <w:szCs w:val="24"/>
              </w:rPr>
              <w:t xml:space="preserve"> марки KX-TS2365RUW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2,5х20 мм</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single" w:sz="4" w:space="0" w:color="auto"/>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0,0005 </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4x40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Лак электроизоляционный, марки ВЛ-941 или эквивалент ГОСТ 10760-76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4 мм Э42А или эквивалент</w:t>
            </w:r>
            <w:r w:rsidRPr="004D34FB">
              <w:t xml:space="preserve"> </w:t>
            </w:r>
            <w:r w:rsidRPr="004D34FB">
              <w:rPr>
                <w:sz w:val="24"/>
                <w:szCs w:val="24"/>
              </w:rPr>
              <w:t>ГОСТ 9467-75</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0,084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0,451</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6"/>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2,40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Дюбель с шурупом 6х35 мм</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208,30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полипропиленовые</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 </w:t>
            </w:r>
            <w:r w:rsidRPr="004D34FB">
              <w:rPr>
                <w:color w:val="0E141A"/>
                <w:sz w:val="24"/>
                <w:szCs w:val="24"/>
              </w:rPr>
              <w:t>ГОСТ 125-79</w:t>
            </w:r>
            <w:r w:rsidRPr="004D34FB">
              <w:rPr>
                <w:rFonts w:ascii="Arial" w:hAnsi="Arial" w:cs="Arial"/>
                <w:color w:val="0E141A"/>
                <w:sz w:val="18"/>
                <w:szCs w:val="18"/>
              </w:rPr>
              <w:t> </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0,0145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Втулки изолирующие</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5,95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Масса заливочная для гильзы</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Устройство защитного отключения (УЗО) 2п 16А 10мA тип</w:t>
            </w:r>
            <w:proofErr w:type="gramStart"/>
            <w:r w:rsidRPr="004D34FB">
              <w:rPr>
                <w:sz w:val="24"/>
                <w:szCs w:val="24"/>
              </w:rPr>
              <w:t xml:space="preserve"> А</w:t>
            </w:r>
            <w:proofErr w:type="gramEnd"/>
            <w:r w:rsidRPr="004D34FB">
              <w:rPr>
                <w:sz w:val="24"/>
                <w:szCs w:val="24"/>
              </w:rPr>
              <w:t xml:space="preserve"> 9053 </w:t>
            </w:r>
            <w:proofErr w:type="spellStart"/>
            <w:r w:rsidRPr="004D34FB">
              <w:rPr>
                <w:sz w:val="24"/>
                <w:szCs w:val="24"/>
              </w:rPr>
              <w:t>Legrand</w:t>
            </w:r>
            <w:proofErr w:type="spellEnd"/>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Заглушка, </w:t>
            </w:r>
            <w:proofErr w:type="spellStart"/>
            <w:r w:rsidRPr="004D34FB">
              <w:rPr>
                <w:sz w:val="24"/>
                <w:szCs w:val="24"/>
              </w:rPr>
              <w:t>внутр.внеш</w:t>
            </w:r>
            <w:proofErr w:type="gramStart"/>
            <w:r w:rsidRPr="004D34FB">
              <w:rPr>
                <w:sz w:val="24"/>
                <w:szCs w:val="24"/>
              </w:rPr>
              <w:t>.У</w:t>
            </w:r>
            <w:proofErr w:type="gramEnd"/>
            <w:r w:rsidRPr="004D34FB">
              <w:rPr>
                <w:sz w:val="24"/>
                <w:szCs w:val="24"/>
              </w:rPr>
              <w:t>гол</w:t>
            </w:r>
            <w:proofErr w:type="spellEnd"/>
            <w:r w:rsidRPr="004D34FB">
              <w:rPr>
                <w:sz w:val="24"/>
                <w:szCs w:val="24"/>
              </w:rPr>
              <w:t xml:space="preserve"> 20*10 </w:t>
            </w:r>
            <w:proofErr w:type="spellStart"/>
            <w:r w:rsidRPr="004D34FB">
              <w:rPr>
                <w:sz w:val="24"/>
                <w:szCs w:val="24"/>
              </w:rPr>
              <w:t>Legrand</w:t>
            </w:r>
            <w:proofErr w:type="spellEnd"/>
            <w:r w:rsidRPr="004D34FB">
              <w:rPr>
                <w:sz w:val="24"/>
                <w:szCs w:val="24"/>
              </w:rPr>
              <w:t xml:space="preserve"> 636410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Выключатель одноклавишный скрытый с индикацией белый 10А</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51324.1-2012</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Заглушка для </w:t>
            </w:r>
            <w:proofErr w:type="gramStart"/>
            <w:r w:rsidRPr="004D34FB">
              <w:rPr>
                <w:iCs/>
                <w:sz w:val="24"/>
                <w:szCs w:val="24"/>
              </w:rPr>
              <w:t>кабель-канала</w:t>
            </w:r>
            <w:proofErr w:type="gramEnd"/>
            <w:r w:rsidRPr="004D34FB">
              <w:rPr>
                <w:iCs/>
                <w:sz w:val="24"/>
                <w:szCs w:val="24"/>
              </w:rPr>
              <w:t xml:space="preserve"> 50х105 DLP (10700)</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Коробка распределительная КМ41005</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Коробка установочная для твердых стен КМ40002</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Розетка 4 модуля </w:t>
            </w:r>
            <w:proofErr w:type="spellStart"/>
            <w:r w:rsidRPr="004D34FB">
              <w:rPr>
                <w:iCs/>
                <w:sz w:val="24"/>
                <w:szCs w:val="24"/>
              </w:rPr>
              <w:t>Mosaic</w:t>
            </w:r>
            <w:proofErr w:type="spellEnd"/>
            <w:r w:rsidRPr="004D34FB">
              <w:rPr>
                <w:iCs/>
                <w:sz w:val="24"/>
                <w:szCs w:val="24"/>
              </w:rPr>
              <w:t xml:space="preserve"> (074402)</w:t>
            </w:r>
            <w:r w:rsidRPr="004D34FB">
              <w:rPr>
                <w:sz w:val="24"/>
                <w:szCs w:val="24"/>
              </w:rPr>
              <w:t xml:space="preserve"> или эквивалент</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Розетка наружная с заземлением со шторками белая (РС20-3-ББ)</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50030.4.1-2012</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4,00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99"/>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Светильник </w:t>
            </w:r>
            <w:r w:rsidRPr="004D34FB">
              <w:rPr>
                <w:iCs/>
                <w:sz w:val="24"/>
                <w:szCs w:val="24"/>
                <w:lang w:val="en-US"/>
              </w:rPr>
              <w:t>ARS</w:t>
            </w:r>
            <w:r w:rsidRPr="004D34FB">
              <w:rPr>
                <w:iCs/>
                <w:sz w:val="24"/>
                <w:szCs w:val="24"/>
              </w:rPr>
              <w:t>/</w:t>
            </w:r>
            <w:r w:rsidRPr="004D34FB">
              <w:rPr>
                <w:iCs/>
                <w:sz w:val="24"/>
                <w:szCs w:val="24"/>
                <w:lang w:val="en-US"/>
              </w:rPr>
              <w:t>R</w:t>
            </w:r>
            <w:r w:rsidRPr="004D34FB">
              <w:rPr>
                <w:iCs/>
                <w:sz w:val="24"/>
                <w:szCs w:val="24"/>
              </w:rPr>
              <w:t xml:space="preserve"> </w:t>
            </w:r>
            <w:r w:rsidRPr="004D34FB">
              <w:rPr>
                <w:iCs/>
                <w:sz w:val="24"/>
                <w:szCs w:val="24"/>
                <w:lang w:val="en-US"/>
              </w:rPr>
              <w:t>LED</w:t>
            </w:r>
            <w:r w:rsidRPr="004D34FB">
              <w:rPr>
                <w:iCs/>
                <w:sz w:val="24"/>
                <w:szCs w:val="24"/>
              </w:rPr>
              <w:t xml:space="preserve"> </w:t>
            </w:r>
            <w:r w:rsidRPr="004D34FB">
              <w:rPr>
                <w:iCs/>
                <w:sz w:val="24"/>
                <w:szCs w:val="24"/>
                <w:lang w:val="en-US"/>
              </w:rPr>
              <w:t>UNI</w:t>
            </w:r>
            <w:r w:rsidRPr="004D34FB">
              <w:rPr>
                <w:iCs/>
                <w:sz w:val="24"/>
                <w:szCs w:val="24"/>
              </w:rPr>
              <w:t xml:space="preserve"> 595 </w:t>
            </w:r>
            <w:r w:rsidRPr="004D34FB">
              <w:rPr>
                <w:iCs/>
                <w:sz w:val="24"/>
                <w:szCs w:val="24"/>
                <w:lang w:val="en-US"/>
              </w:rPr>
              <w:t>EM</w:t>
            </w:r>
            <w:r w:rsidRPr="004D34FB">
              <w:rPr>
                <w:iCs/>
                <w:sz w:val="24"/>
                <w:szCs w:val="24"/>
              </w:rPr>
              <w:t xml:space="preserve"> 4000</w:t>
            </w:r>
            <w:r w:rsidRPr="004D34FB">
              <w:rPr>
                <w:iCs/>
                <w:sz w:val="24"/>
                <w:szCs w:val="24"/>
                <w:lang w:val="en-US"/>
              </w:rPr>
              <w:t>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iCs/>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Светильник светодиодный ARS/R LED UNI 595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77"/>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Клипса для крепежа </w:t>
            </w:r>
            <w:proofErr w:type="spellStart"/>
            <w:r w:rsidRPr="004D34FB">
              <w:rPr>
                <w:sz w:val="24"/>
                <w:szCs w:val="24"/>
              </w:rPr>
              <w:t>гофротрубы</w:t>
            </w:r>
            <w:proofErr w:type="spellEnd"/>
            <w:r w:rsidRPr="004D34FB">
              <w:rPr>
                <w:sz w:val="24"/>
                <w:szCs w:val="24"/>
              </w:rPr>
              <w:t xml:space="preserve">, диаметром 32 мм </w:t>
            </w:r>
          </w:p>
        </w:tc>
        <w:tc>
          <w:tcPr>
            <w:tcW w:w="1034"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208,30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35"/>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120,4</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130"/>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0,0204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977"/>
        </w:trPr>
        <w:tc>
          <w:tcPr>
            <w:tcW w:w="1562" w:type="dxa"/>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p>
        </w:tc>
        <w:tc>
          <w:tcPr>
            <w:tcW w:w="1034"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1217"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0,1173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1562" w:type="dxa"/>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4"/>
              </w:numPr>
              <w:spacing w:after="200" w:line="240" w:lineRule="auto"/>
              <w:contextualSpacing/>
              <w:jc w:val="center"/>
              <w:rPr>
                <w:sz w:val="24"/>
                <w:szCs w:val="24"/>
              </w:rPr>
            </w:pPr>
          </w:p>
        </w:tc>
        <w:tc>
          <w:tcPr>
            <w:tcW w:w="4578" w:type="dxa"/>
            <w:gridSpan w:val="2"/>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Кабель-канал (короб) 50х100 мм</w:t>
            </w:r>
            <w:proofErr w:type="gramStart"/>
            <w:r w:rsidRPr="004D34FB">
              <w:rPr>
                <w:sz w:val="24"/>
                <w:szCs w:val="24"/>
              </w:rPr>
              <w:t xml:space="preserve">., </w:t>
            </w:r>
            <w:proofErr w:type="gramEnd"/>
            <w:r w:rsidRPr="004D34FB">
              <w:rPr>
                <w:sz w:val="24"/>
                <w:szCs w:val="24"/>
              </w:rPr>
              <w:t>марки "</w:t>
            </w:r>
            <w:proofErr w:type="spellStart"/>
            <w:r w:rsidRPr="004D34FB">
              <w:rPr>
                <w:sz w:val="24"/>
                <w:szCs w:val="24"/>
              </w:rPr>
              <w:t>Legrand</w:t>
            </w:r>
            <w:proofErr w:type="spellEnd"/>
            <w:r w:rsidRPr="004D34FB">
              <w:rPr>
                <w:sz w:val="24"/>
                <w:szCs w:val="24"/>
              </w:rPr>
              <w:t>" или эквивалент</w:t>
            </w:r>
          </w:p>
        </w:tc>
        <w:tc>
          <w:tcPr>
            <w:tcW w:w="1034"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1217"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7F3473" w:rsidRPr="004D34FB" w:rsidTr="00872439">
        <w:trPr>
          <w:trHeight w:val="682"/>
        </w:trPr>
        <w:tc>
          <w:tcPr>
            <w:tcW w:w="1032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Pr>
          <w:p w:rsidR="007F3473" w:rsidRPr="004D34FB" w:rsidRDefault="007F3473" w:rsidP="001A30F8">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II</w:t>
            </w:r>
            <w:r w:rsidRPr="004D34FB">
              <w:rPr>
                <w:b/>
                <w:sz w:val="24"/>
                <w:szCs w:val="24"/>
              </w:rPr>
              <w:t xml:space="preserve"> этапа «Капитальный ремонт входной группы для посетителей из числа маломобильных групп населения»:</w:t>
            </w: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Гвозди проволочные оцинкованные для асбестоцементной кровли 4,5х120 мм ГОСТ 9870-61</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0,0003</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Гвозди толевые круглые 3,0х40 мм ГОСТ 4029-63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Канаты пеньковые пропитанные ГОСТ 30055-93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Кислород технический газообразный ГОСТ 5583-78</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3,0904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6"/>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Проволока канатная оцинкованная, диаметром 3 мм ГОСТ 7372-79</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0,0029</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ГОСТ 30136-95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ГОСТ 8240-97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Уайт-спирит ГОСТ 3134-78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4 мм Э42 или эквивалент ГОСТ 9467-75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0,0073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Рогожа ГОСТ 5530-2004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8,03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Гвозди строительные ГОСТ 4028-63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Сталь листовая оцинкованная толщиной листа 0,7 мм ГОСТ 14918-80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0,1885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 xml:space="preserve">ГОСТ 27578-87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0,9324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Растворитель марки Р-4 или эквивалент ГОСТ 7827-74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Лесоматериалы круглые хвойных пород для строительства диаметром 14-24 см, длиной 3-6,5 м 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7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Бруски обрезные хвойных пород длиной 4-6,5 м, шириной 75-150 мм, толщиной 40-75 мм, I сорта 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62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4D34FB">
              <w:rPr>
                <w:sz w:val="24"/>
                <w:szCs w:val="24"/>
              </w:rPr>
              <w:t>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4D34FB">
              <w:rPr>
                <w:sz w:val="24"/>
                <w:szCs w:val="24"/>
              </w:rPr>
              <w:t>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3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4D34FB">
              <w:rPr>
                <w:sz w:val="24"/>
                <w:szCs w:val="24"/>
              </w:rPr>
              <w:t>ГОСТ 9463-2016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1,188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ГОСТ 9410-78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Эмаль серая ПФ-115 или эквивалент ГОСТ 6465-76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0,0162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2,125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8"/>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Горячекатаные профиля, средняя масса сборочной единицы от 0,1 до 0,5 т ГОСТ 5157-83</w:t>
            </w:r>
            <w:proofErr w:type="gramEnd"/>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0,0069</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Щиты из досок толщиной 25 мм</w:t>
            </w:r>
            <w:r w:rsidRPr="004D34FB">
              <w:t xml:space="preserve"> </w:t>
            </w:r>
            <w:r w:rsidRPr="004D34FB">
              <w:rPr>
                <w:sz w:val="24"/>
                <w:szCs w:val="24"/>
              </w:rPr>
              <w:t>ГОСТ 9463-2016</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0,7706</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9"/>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Известь строительная негашеная комовая, сорт I ГОСТ 9179-77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 ГОСТ 31868-2012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3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r w:rsidRPr="004D34FB">
              <w:rPr>
                <w:sz w:val="24"/>
                <w:szCs w:val="24"/>
              </w:rPr>
              <w:t xml:space="preserve">ГОСТ 2688-80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0,0328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9"/>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 ГОСТ 10618-80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Профилированный лист оцинкованный Н57-750-0,6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0,3671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ГОСТ 9573-2012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6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Прочие индивидуальные сварные конструкции, масса сборочной </w:t>
            </w:r>
            <w:r w:rsidRPr="004D34FB">
              <w:rPr>
                <w:sz w:val="24"/>
                <w:szCs w:val="24"/>
              </w:rPr>
              <w:lastRenderedPageBreak/>
              <w:t>единицы от 0,1 до 0,5 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1,3736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9"/>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-III, диаметром 12 мм ГОСТ 34028-2016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Желоб водосточный МП, диаметр 125х3000 мм, стандартный цвет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Держатель желоба МП, диаметр 125х320 мм, стандартный цвет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9,00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1"/>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Воронка водосборная МП, диаметр 300/100 мм, медь</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86"/>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Труба водосточная МП, диаметр 100х2000 мм, медь</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13,28</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4D34FB">
              <w:rPr>
                <w:sz w:val="24"/>
                <w:szCs w:val="24"/>
              </w:rPr>
              <w:t xml:space="preserve">ГОСТ 26633-2015  </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1,02</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Бетон тяжелый, крупность заполнителя 20 мм, класс В10 (М150)</w:t>
            </w:r>
            <w:r w:rsidRPr="004D34FB">
              <w:t xml:space="preserve"> </w:t>
            </w:r>
            <w:bookmarkStart w:id="5" w:name="_GoBack"/>
            <w:bookmarkEnd w:id="5"/>
            <w:r w:rsidRPr="004D34FB">
              <w:rPr>
                <w:sz w:val="24"/>
                <w:szCs w:val="24"/>
              </w:rPr>
              <w:t xml:space="preserve">ГОСТ 26633-2015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2,8968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8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8267-93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0,234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2"/>
        </w:trPr>
        <w:tc>
          <w:tcPr>
            <w:tcW w:w="20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Плитки керамические фасадные неглазурованные гладкие толщиной 9 мм ГОСТ 13996-93</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34,2</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Портландцемент пуццолановый общестроительного и специального назначения марки 400 ГОСТ 10178-85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0,0137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2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Цемент гипсоглиноземистый расширяющийся ГОСТ 11052-74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0,0197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4D34FB">
              <w:rPr>
                <w:sz w:val="24"/>
                <w:szCs w:val="24"/>
              </w:rPr>
              <w:t xml:space="preserve">ГОСТ 9467-75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Ветошь</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0,171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9"/>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0,0099</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Резина губчатая ГОСТ 409-2017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5,771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Шуруп строительный с потайной </w:t>
            </w:r>
            <w:r w:rsidRPr="004D34FB">
              <w:rPr>
                <w:sz w:val="24"/>
                <w:szCs w:val="24"/>
              </w:rPr>
              <w:lastRenderedPageBreak/>
              <w:t>головкой ГОСТ 1145-80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lastRenderedPageBreak/>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34,33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анкерные оцинкованные</w:t>
            </w:r>
            <w:r w:rsidRPr="004D34FB">
              <w:t xml:space="preserve"> </w:t>
            </w:r>
            <w:r w:rsidRPr="004D34FB">
              <w:rPr>
                <w:sz w:val="24"/>
                <w:szCs w:val="24"/>
              </w:rPr>
              <w:t>ГОСТ 24379.1-2012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36,07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4,504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Растворитель марки Р-4 или эквивалент ГОСТ 7827-74</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jc w:val="right"/>
              <w:rPr>
                <w:sz w:val="24"/>
                <w:szCs w:val="24"/>
              </w:rPr>
            </w:pPr>
            <w:r w:rsidRPr="004D34FB">
              <w:rPr>
                <w:sz w:val="24"/>
                <w:szCs w:val="24"/>
              </w:rPr>
              <w:t>0,0003 </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2"/>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Винты самонарезающие остроконечные длиной 35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78,52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4D34FB">
              <w:rPr>
                <w:sz w:val="24"/>
                <w:szCs w:val="24"/>
              </w:rPr>
              <w:t>ГОСТ 31189-2015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235,4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57141-2016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53,4252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Клинья пластиковые монтажные</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88,32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FFFFFF" w:themeFill="background1"/>
            <w:hideMark/>
          </w:tcPr>
          <w:p w:rsidR="00E45374" w:rsidRPr="004D34FB" w:rsidRDefault="00E45374" w:rsidP="001A30F8">
            <w:pPr>
              <w:widowControl/>
              <w:spacing w:line="240" w:lineRule="auto"/>
              <w:jc w:val="right"/>
              <w:rPr>
                <w:sz w:val="24"/>
                <w:szCs w:val="24"/>
              </w:rPr>
            </w:pPr>
            <w:r w:rsidRPr="004D34FB">
              <w:rPr>
                <w:sz w:val="24"/>
                <w:szCs w:val="24"/>
              </w:rPr>
              <w:t>0,0001 </w:t>
            </w:r>
          </w:p>
        </w:tc>
        <w:tc>
          <w:tcPr>
            <w:tcW w:w="1937" w:type="dxa"/>
            <w:tcBorders>
              <w:top w:val="nil"/>
              <w:left w:val="nil"/>
              <w:bottom w:val="single" w:sz="4" w:space="0" w:color="auto"/>
              <w:right w:val="single" w:sz="4" w:space="0" w:color="auto"/>
            </w:tcBorders>
            <w:shd w:val="clear" w:color="auto" w:fill="FFFFFF" w:themeFill="background1"/>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D34FB">
              <w:rPr>
                <w:sz w:val="24"/>
                <w:szCs w:val="24"/>
              </w:rPr>
              <w:t xml:space="preserve">ГОСТ 2199-78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0,0938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Детали крепления стальные ГОСТ 24137-80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0,0995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0,4632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отделочный тяжелый, цементный 1:3 ГОСТ 28013-98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0,684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 готовый отделочный тяжелый, цементно-известковый 1:1:6 ГОСТ 28013-98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0,6464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Вода ГОСТ 31868-2012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0,3921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Поддон полимербетонный 1000х500 мм ГОСТ 33759-2016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8"/>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Решетка стальная 490х990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2,00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6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Ограждение крыльца из нержавеющей стали ГОСТ 24045-2016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13,10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4D34FB">
              <w:rPr>
                <w:sz w:val="24"/>
                <w:szCs w:val="24"/>
              </w:rPr>
              <w:t>ГОСТ 31462-2011</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6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4D34FB">
              <w:rPr>
                <w:iCs/>
                <w:sz w:val="24"/>
                <w:szCs w:val="24"/>
              </w:rPr>
              <w:t>ГОСТ 31462-2011</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6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Дверь одностворчатая 1500*2300</w:t>
            </w:r>
            <w:r w:rsidRPr="004D34FB">
              <w:t xml:space="preserve"> </w:t>
            </w:r>
            <w:r w:rsidRPr="004D34FB">
              <w:rPr>
                <w:iCs/>
                <w:sz w:val="24"/>
                <w:szCs w:val="24"/>
              </w:rPr>
              <w:t>ГОСТ 31462-2011</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68"/>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Cs/>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Накладка на ступень ГОСТ </w:t>
            </w:r>
            <w:proofErr w:type="gramStart"/>
            <w:r w:rsidRPr="004D34FB">
              <w:rPr>
                <w:sz w:val="24"/>
                <w:szCs w:val="24"/>
              </w:rPr>
              <w:t>Р</w:t>
            </w:r>
            <w:proofErr w:type="gramEnd"/>
            <w:r w:rsidRPr="004D34FB">
              <w:rPr>
                <w:sz w:val="24"/>
                <w:szCs w:val="24"/>
              </w:rPr>
              <w:t xml:space="preserve"> 52131-2003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12,31</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Наклейка на стекло входной двери</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52131-2003</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2,00</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0,00688</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393,12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47"/>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79,73</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91"/>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tcPr>
          <w:p w:rsidR="00E45374" w:rsidRPr="004D34FB" w:rsidRDefault="00E45374" w:rsidP="001A30F8">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1261" w:type="dxa"/>
            <w:gridSpan w:val="2"/>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nil"/>
              <w:bottom w:val="single" w:sz="4" w:space="0" w:color="auto"/>
              <w:right w:val="single" w:sz="4" w:space="0" w:color="auto"/>
            </w:tcBorders>
            <w:shd w:val="clear" w:color="auto" w:fill="auto"/>
            <w:noWrap/>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4D34FB">
              <w:rPr>
                <w:sz w:val="24"/>
                <w:szCs w:val="24"/>
              </w:rPr>
              <w:t xml:space="preserve">ГОСТ 7798-70 </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96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Прокат рифленый ромбического рифления, шириной от 1 до 1,9 м из горячекатаных листов с обрезными кромками сталь С235, толщиной 4 мм ГОСТ 19903-2015</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Шурупы с полукруглой головкой 4x40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Лак электроизоляционный 318 или эквивалент</w:t>
            </w:r>
            <w:r w:rsidRPr="004D34FB">
              <w:t xml:space="preserve"> </w:t>
            </w:r>
            <w:r w:rsidRPr="004D34FB">
              <w:rPr>
                <w:sz w:val="24"/>
                <w:szCs w:val="24"/>
              </w:rPr>
              <w:t xml:space="preserve">ГОСТ 13526-79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Канифоль сосновая ГОСТ 19113-84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0,2378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масляная ПФ или эквивалент ГОСТ 6465-76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0,0973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48"/>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распорные полиэтиленовые 6х40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1,60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пластмассовые с шурупами 12х70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0,50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17"/>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4D34FB">
              <w:rPr>
                <w:sz w:val="24"/>
                <w:szCs w:val="24"/>
              </w:rPr>
              <w:t>ГОСТ 2162-97</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41"/>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 ГОСТ 2162-97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0,2372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Бирки маркировочные пластмассовые</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Рамка для надписей 55х15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Подкладки металлические ГОСТ 16277-2016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3,00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Электроэнергия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gramStart"/>
            <w:r w:rsidRPr="004D34FB">
              <w:rPr>
                <w:sz w:val="24"/>
                <w:szCs w:val="24"/>
              </w:rPr>
              <w:t>кВт-ч</w:t>
            </w:r>
            <w:proofErr w:type="gramEnd"/>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0,048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4D34FB">
              <w:rPr>
                <w:sz w:val="24"/>
                <w:szCs w:val="24"/>
              </w:rPr>
              <w:t>ГОСТ 21930-76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26"/>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2"/>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Система вызова персонала «Hostcall-PI-04.01» или эквивалент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Тальк молотый, сорт I ГОСТ 19729-74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0,0007</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Канифоль сосновая ГОСТ 19113-84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0,208</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6"/>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Дюбели пластмассовые с шурупами 12х70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 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 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0,0136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Дюбель с шурупом 6х35 мм</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199,5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4D34FB">
              <w:rPr>
                <w:sz w:val="24"/>
                <w:szCs w:val="24"/>
              </w:rPr>
              <w:t>ГОСТ 125-79</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0,0003</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Трубка полихлорвиниловая</w:t>
            </w:r>
            <w:r w:rsidRPr="004D34FB">
              <w:t xml:space="preserve"> </w:t>
            </w:r>
            <w:r w:rsidRPr="004D34FB">
              <w:rPr>
                <w:sz w:val="24"/>
                <w:szCs w:val="24"/>
              </w:rPr>
              <w:t xml:space="preserve">ГОСТ 19034-82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0,224</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шт.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0,0139</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5,70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8,00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i/>
                <w:iCs/>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iCs/>
                <w:sz w:val="24"/>
                <w:szCs w:val="24"/>
              </w:rPr>
            </w:pPr>
            <w:r w:rsidRPr="004D34FB">
              <w:rPr>
                <w:iCs/>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iCs/>
                <w:sz w:val="24"/>
                <w:szCs w:val="24"/>
              </w:rPr>
            </w:pPr>
            <w:r w:rsidRPr="004D34FB">
              <w:rPr>
                <w:iCs/>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iCs/>
                <w:sz w:val="24"/>
                <w:szCs w:val="24"/>
              </w:rPr>
            </w:pPr>
          </w:p>
        </w:tc>
      </w:tr>
      <w:tr w:rsidR="00E45374" w:rsidRPr="004D34FB" w:rsidTr="007F3473">
        <w:trPr>
          <w:trHeight w:val="856"/>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115,4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086"/>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0,0306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14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r w:rsidRPr="004D34FB">
              <w:t xml:space="preserve">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0,0714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1136"/>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single" w:sz="4" w:space="0" w:color="auto"/>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5х4ок(N,PE)</w:t>
            </w:r>
            <w:r w:rsidRPr="004D34FB">
              <w:t xml:space="preserve"> </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1000 м</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0,0357</w:t>
            </w:r>
          </w:p>
        </w:tc>
        <w:tc>
          <w:tcPr>
            <w:tcW w:w="1937" w:type="dxa"/>
            <w:tcBorders>
              <w:top w:val="single" w:sz="4" w:space="0" w:color="auto"/>
              <w:left w:val="single" w:sz="4" w:space="0" w:color="auto"/>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199,50</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557"/>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62040-1-1-2009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27" w:type="dxa"/>
            <w:gridSpan w:val="2"/>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Кислород технический газообразный ГОСТ 5583-78</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1,44</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27" w:type="dxa"/>
            <w:gridSpan w:val="2"/>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Электроды диаметром 4 мм Э50А или эквивалент ГОСТ 9466-75</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0,0036</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27" w:type="dxa"/>
            <w:gridSpan w:val="2"/>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ГОСТ 20448-90</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0,24</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27" w:type="dxa"/>
            <w:gridSpan w:val="2"/>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Подкладки металлические ГОСТ 16277-2016</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15,20</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027" w:type="dxa"/>
            <w:gridSpan w:val="2"/>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Подъемная платформа для инвалидов ПТУ-001 ГОСТ </w:t>
            </w:r>
            <w:proofErr w:type="gramStart"/>
            <w:r w:rsidRPr="004D34FB">
              <w:rPr>
                <w:sz w:val="24"/>
                <w:szCs w:val="24"/>
              </w:rPr>
              <w:t>Р</w:t>
            </w:r>
            <w:proofErr w:type="gramEnd"/>
            <w:r w:rsidRPr="004D34FB">
              <w:rPr>
                <w:sz w:val="24"/>
                <w:szCs w:val="24"/>
              </w:rPr>
              <w:t xml:space="preserve"> 55555-2013</w:t>
            </w:r>
          </w:p>
        </w:tc>
        <w:tc>
          <w:tcPr>
            <w:tcW w:w="1261" w:type="dxa"/>
            <w:gridSpan w:val="2"/>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Pr>
          <w:p w:rsidR="00E45374" w:rsidRPr="004D34FB" w:rsidRDefault="00E45374" w:rsidP="001A30F8">
            <w:pPr>
              <w:widowControl/>
              <w:spacing w:line="240" w:lineRule="auto"/>
              <w:jc w:val="right"/>
              <w:rPr>
                <w:sz w:val="24"/>
                <w:szCs w:val="24"/>
              </w:rPr>
            </w:pPr>
          </w:p>
        </w:tc>
      </w:tr>
      <w:tr w:rsidR="00E45374" w:rsidRPr="004D34FB" w:rsidTr="007F3473">
        <w:trPr>
          <w:trHeight w:val="260"/>
        </w:trPr>
        <w:tc>
          <w:tcPr>
            <w:tcW w:w="202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single" w:sz="4" w:space="0" w:color="auto"/>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4D34FB">
              <w:rPr>
                <w:sz w:val="24"/>
                <w:szCs w:val="24"/>
              </w:rPr>
              <w:t xml:space="preserve">ГОСТ 7798-70 </w:t>
            </w:r>
          </w:p>
        </w:tc>
        <w:tc>
          <w:tcPr>
            <w:tcW w:w="1261" w:type="dxa"/>
            <w:gridSpan w:val="2"/>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single" w:sz="4" w:space="0" w:color="auto"/>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0,001</w:t>
            </w:r>
          </w:p>
        </w:tc>
        <w:tc>
          <w:tcPr>
            <w:tcW w:w="1937" w:type="dxa"/>
            <w:tcBorders>
              <w:top w:val="single" w:sz="4" w:space="0" w:color="auto"/>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FFFFFF" w:themeFill="background1"/>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4D34FB">
              <w:rPr>
                <w:sz w:val="24"/>
                <w:szCs w:val="24"/>
              </w:rPr>
              <w:t>ГОСТ 25129-82</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48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Растворитель марки Р-4А или эквивалент ГОСТ 7827-74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0,0001</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Микросферы стеклянные для дорожной разметки  ГОСТ </w:t>
            </w:r>
            <w:proofErr w:type="gramStart"/>
            <w:r w:rsidRPr="004D34FB">
              <w:rPr>
                <w:sz w:val="24"/>
                <w:szCs w:val="24"/>
              </w:rPr>
              <w:t>Р</w:t>
            </w:r>
            <w:proofErr w:type="gramEnd"/>
            <w:r w:rsidRPr="004D34FB">
              <w:rPr>
                <w:sz w:val="24"/>
                <w:szCs w:val="24"/>
              </w:rPr>
              <w:t xml:space="preserve"> 57962-2017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Термопластик ГОСТ ISO 37-2013 </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кг</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258,00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64"/>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51256-2018</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0,0006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0,2625</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7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Песок природный для строительных работ средний ГОСТ 8736-2014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0,0026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Перегной</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0,846</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Плитка тактильная 500х500 мм (конусы) для улицы ГОСТ </w:t>
            </w:r>
            <w:proofErr w:type="gramStart"/>
            <w:r w:rsidRPr="004D34FB">
              <w:rPr>
                <w:sz w:val="24"/>
                <w:szCs w:val="24"/>
              </w:rPr>
              <w:t>Р</w:t>
            </w:r>
            <w:proofErr w:type="gramEnd"/>
            <w:r w:rsidRPr="004D34FB">
              <w:rPr>
                <w:sz w:val="24"/>
                <w:szCs w:val="24"/>
              </w:rPr>
              <w:t xml:space="preserve"> 56305-2014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21,00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1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numPr>
                <w:ilvl w:val="0"/>
                <w:numId w:val="23"/>
              </w:numPr>
              <w:spacing w:after="200" w:line="240" w:lineRule="auto"/>
              <w:contextualSpacing/>
              <w:jc w:val="both"/>
              <w:rPr>
                <w:sz w:val="24"/>
                <w:szCs w:val="24"/>
              </w:rPr>
            </w:pP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ГОСТ </w:t>
            </w:r>
            <w:proofErr w:type="gramStart"/>
            <w:r w:rsidRPr="004D34FB">
              <w:rPr>
                <w:sz w:val="24"/>
                <w:szCs w:val="24"/>
              </w:rPr>
              <w:t>Р</w:t>
            </w:r>
            <w:proofErr w:type="gramEnd"/>
            <w:r w:rsidRPr="004D34FB">
              <w:rPr>
                <w:sz w:val="24"/>
                <w:szCs w:val="24"/>
              </w:rPr>
              <w:t xml:space="preserve"> 52289-2004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853"/>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140.</w:t>
            </w: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52289-2004</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шт.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1,00</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33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141.</w:t>
            </w: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0,01 т</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т</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0,013</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255"/>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142.</w:t>
            </w: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Земля растительная</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1,974</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r w:rsidR="00E45374" w:rsidRPr="004D34FB" w:rsidTr="007F3473">
        <w:trPr>
          <w:trHeight w:val="720"/>
        </w:trPr>
        <w:tc>
          <w:tcPr>
            <w:tcW w:w="2027" w:type="dxa"/>
            <w:gridSpan w:val="2"/>
            <w:tcBorders>
              <w:top w:val="nil"/>
              <w:left w:val="single" w:sz="4" w:space="0" w:color="auto"/>
              <w:bottom w:val="single" w:sz="4" w:space="0" w:color="auto"/>
              <w:right w:val="single" w:sz="4" w:space="0" w:color="auto"/>
            </w:tcBorders>
            <w:shd w:val="clear" w:color="auto" w:fill="auto"/>
            <w:noWrap/>
          </w:tcPr>
          <w:p w:rsidR="00E45374" w:rsidRPr="004D34FB" w:rsidRDefault="00E45374" w:rsidP="001A30F8">
            <w:pPr>
              <w:widowControl/>
              <w:spacing w:line="240" w:lineRule="auto"/>
              <w:jc w:val="center"/>
              <w:rPr>
                <w:sz w:val="24"/>
                <w:szCs w:val="24"/>
              </w:rPr>
            </w:pPr>
            <w:r w:rsidRPr="004D34FB">
              <w:rPr>
                <w:sz w:val="24"/>
                <w:szCs w:val="24"/>
              </w:rPr>
              <w:t>143.</w:t>
            </w:r>
          </w:p>
        </w:tc>
        <w:tc>
          <w:tcPr>
            <w:tcW w:w="4113" w:type="dxa"/>
            <w:tcBorders>
              <w:top w:val="nil"/>
              <w:left w:val="nil"/>
              <w:bottom w:val="single" w:sz="4" w:space="0" w:color="auto"/>
              <w:right w:val="single" w:sz="4" w:space="0" w:color="auto"/>
            </w:tcBorders>
            <w:shd w:val="clear" w:color="auto" w:fill="auto"/>
            <w:hideMark/>
          </w:tcPr>
          <w:p w:rsidR="00E45374" w:rsidRPr="004D34FB" w:rsidRDefault="00E45374" w:rsidP="001A30F8">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8269.0-97</w:t>
            </w:r>
          </w:p>
        </w:tc>
        <w:tc>
          <w:tcPr>
            <w:tcW w:w="1261" w:type="dxa"/>
            <w:gridSpan w:val="2"/>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center"/>
              <w:rPr>
                <w:sz w:val="24"/>
                <w:szCs w:val="24"/>
              </w:rPr>
            </w:pPr>
            <w:r w:rsidRPr="004D34FB">
              <w:rPr>
                <w:sz w:val="24"/>
                <w:szCs w:val="24"/>
              </w:rPr>
              <w:t>м3</w:t>
            </w:r>
          </w:p>
        </w:tc>
        <w:tc>
          <w:tcPr>
            <w:tcW w:w="990" w:type="dxa"/>
            <w:tcBorders>
              <w:top w:val="nil"/>
              <w:left w:val="nil"/>
              <w:bottom w:val="single" w:sz="4" w:space="0" w:color="auto"/>
              <w:right w:val="single" w:sz="4" w:space="0" w:color="auto"/>
            </w:tcBorders>
            <w:shd w:val="clear" w:color="auto" w:fill="auto"/>
            <w:noWrap/>
            <w:hideMark/>
          </w:tcPr>
          <w:p w:rsidR="00E45374" w:rsidRPr="004D34FB" w:rsidRDefault="00E45374" w:rsidP="001A30F8">
            <w:pPr>
              <w:widowControl/>
              <w:spacing w:line="240" w:lineRule="auto"/>
              <w:jc w:val="right"/>
              <w:rPr>
                <w:sz w:val="24"/>
                <w:szCs w:val="24"/>
              </w:rPr>
            </w:pPr>
            <w:r w:rsidRPr="004D34FB">
              <w:rPr>
                <w:sz w:val="24"/>
                <w:szCs w:val="24"/>
              </w:rPr>
              <w:t>1,212</w:t>
            </w:r>
          </w:p>
        </w:tc>
        <w:tc>
          <w:tcPr>
            <w:tcW w:w="1937" w:type="dxa"/>
            <w:tcBorders>
              <w:top w:val="nil"/>
              <w:left w:val="nil"/>
              <w:bottom w:val="single" w:sz="4" w:space="0" w:color="auto"/>
              <w:right w:val="single" w:sz="4" w:space="0" w:color="auto"/>
            </w:tcBorders>
          </w:tcPr>
          <w:p w:rsidR="00E45374" w:rsidRPr="004D34FB" w:rsidRDefault="00E45374" w:rsidP="001A30F8">
            <w:pPr>
              <w:widowControl/>
              <w:spacing w:line="240" w:lineRule="auto"/>
              <w:jc w:val="right"/>
              <w:rPr>
                <w:sz w:val="24"/>
                <w:szCs w:val="24"/>
              </w:rPr>
            </w:pPr>
          </w:p>
        </w:tc>
      </w:tr>
    </w:tbl>
    <w:p w:rsidR="00BE5669" w:rsidRPr="004D34FB" w:rsidRDefault="00BE5669" w:rsidP="00BE5669">
      <w:pPr>
        <w:spacing w:line="240" w:lineRule="auto"/>
        <w:jc w:val="both"/>
        <w:rPr>
          <w:b/>
          <w:sz w:val="24"/>
          <w:szCs w:val="24"/>
        </w:rPr>
      </w:pPr>
    </w:p>
    <w:p w:rsidR="00BE5669" w:rsidRPr="004D34FB" w:rsidRDefault="00BE5669" w:rsidP="00BE5669">
      <w:pPr>
        <w:spacing w:line="240" w:lineRule="auto"/>
        <w:jc w:val="both"/>
        <w:rPr>
          <w:b/>
          <w:sz w:val="24"/>
          <w:szCs w:val="24"/>
        </w:rPr>
      </w:pPr>
      <w:r w:rsidRPr="004D34FB">
        <w:rPr>
          <w:b/>
          <w:sz w:val="24"/>
          <w:szCs w:val="24"/>
        </w:rPr>
        <w:t>4</w:t>
      </w:r>
      <w:r w:rsidR="004C3343">
        <w:rPr>
          <w:b/>
          <w:sz w:val="24"/>
          <w:szCs w:val="24"/>
        </w:rPr>
        <w:t>. Гарантийные обязательства</w:t>
      </w:r>
      <w:r w:rsidRPr="004D34FB">
        <w:rPr>
          <w:b/>
          <w:sz w:val="24"/>
          <w:szCs w:val="24"/>
        </w:rPr>
        <w:t>:</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w:t>
      </w:r>
      <w:r w:rsidR="004C3343">
        <w:rPr>
          <w:rFonts w:eastAsiaTheme="minorHAnsi"/>
          <w:sz w:val="24"/>
          <w:szCs w:val="24"/>
          <w:lang w:eastAsia="en-US"/>
        </w:rPr>
        <w:t>Подрядчик гарантирует соответствие качества</w:t>
      </w:r>
      <w:r w:rsidRPr="004D34FB">
        <w:rPr>
          <w:rFonts w:eastAsiaTheme="minorHAnsi"/>
          <w:sz w:val="24"/>
          <w:szCs w:val="24"/>
          <w:lang w:eastAsia="en-US"/>
        </w:rPr>
        <w:t xml:space="preserve"> выполненных работ обязательным требованиям, установленным нормативными документами для качества работ соответствующего рода.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 xml:space="preserve">5. </w:t>
      </w:r>
      <w:r w:rsidR="00DB17EE">
        <w:rPr>
          <w:b/>
          <w:sz w:val="24"/>
          <w:szCs w:val="24"/>
        </w:rPr>
        <w:t>Безопасность</w:t>
      </w:r>
      <w:r w:rsidRPr="004D34FB">
        <w:rPr>
          <w:b/>
          <w:sz w:val="24"/>
          <w:szCs w:val="24"/>
        </w:rPr>
        <w:t xml:space="preserve"> при выполнении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w:t>
      </w:r>
      <w:r w:rsidR="00DB17EE">
        <w:rPr>
          <w:rFonts w:eastAsiaTheme="minorHAnsi"/>
          <w:sz w:val="24"/>
          <w:szCs w:val="24"/>
          <w:lang w:eastAsia="en-US"/>
        </w:rPr>
        <w:t>ыполнении работ Подрядчик обязуется</w:t>
      </w:r>
      <w:r w:rsidRPr="004D34FB">
        <w:rPr>
          <w:rFonts w:eastAsiaTheme="minorHAnsi"/>
          <w:sz w:val="24"/>
          <w:szCs w:val="24"/>
          <w:lang w:eastAsia="en-US"/>
        </w:rPr>
        <w:t>:</w:t>
      </w: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lastRenderedPageBreak/>
        <w:t>5.1.5. Выполнять работы силами подготовленных и аттестованных работников, не имеющих медицинских противопоказаний к выполняемым работам.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5.1.8. Содержать участки работ в чистоте и порядке.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5.1.14. Все </w:t>
      </w:r>
      <w:proofErr w:type="spellStart"/>
      <w:r w:rsidRPr="004D34FB">
        <w:rPr>
          <w:rFonts w:eastAsiaTheme="minorHAnsi"/>
          <w:sz w:val="24"/>
          <w:szCs w:val="24"/>
          <w:lang w:eastAsia="en-US"/>
        </w:rPr>
        <w:t>электропусковые</w:t>
      </w:r>
      <w:proofErr w:type="spellEnd"/>
      <w:r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BE5669" w:rsidRPr="004D34FB" w:rsidRDefault="00BE5669" w:rsidP="00BE5669">
      <w:pPr>
        <w:shd w:val="clear" w:color="auto" w:fill="FFFFFF"/>
        <w:autoSpaceDE w:val="0"/>
        <w:autoSpaceDN w:val="0"/>
        <w:adjustRightInd w:val="0"/>
        <w:spacing w:line="240" w:lineRule="auto"/>
        <w:ind w:firstLine="720"/>
        <w:jc w:val="both"/>
        <w:rPr>
          <w:sz w:val="24"/>
          <w:szCs w:val="24"/>
        </w:rPr>
      </w:pPr>
    </w:p>
    <w:p w:rsidR="00BE5669" w:rsidRPr="004D34FB" w:rsidRDefault="00BE5669" w:rsidP="00BE5669">
      <w:pPr>
        <w:rPr>
          <w:rFonts w:eastAsia="Arial"/>
          <w:sz w:val="24"/>
          <w:szCs w:val="24"/>
          <w:lang w:eastAsia="ar-SA"/>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E5669" w:rsidRDefault="00BE5669" w:rsidP="00BE5669">
      <w:pPr>
        <w:widowControl/>
        <w:spacing w:line="240" w:lineRule="auto"/>
        <w:jc w:val="right"/>
        <w:rPr>
          <w:rFonts w:eastAsiaTheme="minorHAnsi"/>
          <w:sz w:val="24"/>
          <w:szCs w:val="24"/>
          <w:lang w:eastAsia="en-US"/>
        </w:rPr>
      </w:pPr>
    </w:p>
    <w:p w:rsidR="00BF3945" w:rsidRPr="00F91DCB" w:rsidRDefault="00BF3945" w:rsidP="00BF3945">
      <w:pPr>
        <w:spacing w:before="120" w:after="120" w:line="240" w:lineRule="auto"/>
        <w:jc w:val="both"/>
        <w:rPr>
          <w:b/>
          <w:sz w:val="24"/>
          <w:szCs w:val="24"/>
        </w:rPr>
      </w:pP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E04612" w:rsidRPr="00F91DCB" w:rsidRDefault="00E04612"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91DCB" w:rsidRDefault="00424642" w:rsidP="00424642">
      <w:pPr>
        <w:jc w:val="center"/>
        <w:rPr>
          <w:b/>
          <w:bCs/>
          <w:sz w:val="24"/>
          <w:szCs w:val="24"/>
        </w:rPr>
      </w:pPr>
      <w:r w:rsidRPr="007A7E1B">
        <w:rPr>
          <w:b/>
          <w:bCs/>
          <w:sz w:val="24"/>
          <w:szCs w:val="24"/>
        </w:rPr>
        <w:t>ПРОЕКТ ДОГОВОРА</w:t>
      </w: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ДОГОВОР № _______</w:t>
      </w:r>
    </w:p>
    <w:p w:rsidR="0078083D" w:rsidRPr="0078083D" w:rsidRDefault="0078083D" w:rsidP="0078083D">
      <w:pPr>
        <w:widowControl/>
        <w:spacing w:line="240" w:lineRule="auto"/>
        <w:jc w:val="center"/>
        <w:rPr>
          <w:rFonts w:eastAsiaTheme="minorHAnsi"/>
          <w:b/>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г. Астрахань                                                                                                  «___»  _________201__ г.</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b/>
          <w:sz w:val="24"/>
          <w:szCs w:val="24"/>
          <w:lang w:eastAsia="en-US"/>
        </w:rPr>
        <w:tab/>
      </w:r>
      <w:proofErr w:type="gramStart"/>
      <w:r w:rsidRPr="0078083D">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78083D">
        <w:rPr>
          <w:rFonts w:eastAsiaTheme="minorHAnsi"/>
          <w:sz w:val="24"/>
          <w:szCs w:val="24"/>
          <w:lang w:eastAsia="en-US"/>
        </w:rPr>
        <w:t>Абдулатипова</w:t>
      </w:r>
      <w:proofErr w:type="spellEnd"/>
      <w:r w:rsidRPr="0078083D">
        <w:rPr>
          <w:rFonts w:eastAsiaTheme="minorHAnsi"/>
          <w:sz w:val="24"/>
          <w:szCs w:val="24"/>
          <w:lang w:eastAsia="en-US"/>
        </w:rPr>
        <w:t xml:space="preserve"> Магомеда </w:t>
      </w:r>
      <w:proofErr w:type="spellStart"/>
      <w:r w:rsidRPr="0078083D">
        <w:rPr>
          <w:rFonts w:eastAsiaTheme="minorHAnsi"/>
          <w:sz w:val="24"/>
          <w:szCs w:val="24"/>
          <w:lang w:eastAsia="en-US"/>
        </w:rPr>
        <w:t>Алиевича</w:t>
      </w:r>
      <w:proofErr w:type="spellEnd"/>
      <w:r w:rsidRPr="0078083D">
        <w:rPr>
          <w:rFonts w:eastAsiaTheme="minorHAnsi"/>
          <w:sz w:val="24"/>
          <w:szCs w:val="24"/>
          <w:lang w:eastAsia="en-US"/>
        </w:rPr>
        <w:t xml:space="preserve">, действующего на основании Устава, с одной стороны, и </w:t>
      </w:r>
      <w:r w:rsidRPr="0078083D">
        <w:rPr>
          <w:rFonts w:eastAsiaTheme="minorHAnsi"/>
          <w:i/>
          <w:sz w:val="24"/>
          <w:szCs w:val="24"/>
          <w:u w:val="single"/>
          <w:lang w:eastAsia="en-US"/>
        </w:rPr>
        <w:t>полное наименование</w:t>
      </w:r>
      <w:r w:rsidRPr="0078083D">
        <w:rPr>
          <w:rFonts w:eastAsiaTheme="minorHAnsi"/>
          <w:sz w:val="24"/>
          <w:szCs w:val="24"/>
          <w:lang w:eastAsia="en-US"/>
        </w:rPr>
        <w:t xml:space="preserve"> (</w:t>
      </w:r>
      <w:r w:rsidRPr="0078083D">
        <w:rPr>
          <w:rFonts w:eastAsiaTheme="minorHAnsi"/>
          <w:i/>
          <w:sz w:val="24"/>
          <w:szCs w:val="24"/>
          <w:u w:val="single"/>
          <w:lang w:eastAsia="en-US"/>
        </w:rPr>
        <w:t>сокращенное наименование</w:t>
      </w:r>
      <w:r w:rsidRPr="0078083D">
        <w:rPr>
          <w:rFonts w:eastAsiaTheme="minorHAnsi"/>
          <w:sz w:val="24"/>
          <w:szCs w:val="24"/>
          <w:lang w:eastAsia="en-US"/>
        </w:rPr>
        <w:t xml:space="preserve">), именуемое в дальнейшем «Подрядчик», в лице </w:t>
      </w:r>
      <w:r w:rsidRPr="0078083D">
        <w:rPr>
          <w:rFonts w:eastAsiaTheme="minorHAnsi"/>
          <w:i/>
          <w:sz w:val="24"/>
          <w:szCs w:val="24"/>
          <w:u w:val="single"/>
          <w:lang w:eastAsia="en-US"/>
        </w:rPr>
        <w:t>наименование должности и ФИО</w:t>
      </w:r>
      <w:r w:rsidRPr="0078083D">
        <w:rPr>
          <w:rFonts w:eastAsiaTheme="minorHAnsi"/>
          <w:sz w:val="24"/>
          <w:szCs w:val="24"/>
          <w:lang w:eastAsia="en-US"/>
        </w:rPr>
        <w:t xml:space="preserve">, действующего на основании </w:t>
      </w:r>
      <w:r w:rsidRPr="0078083D">
        <w:rPr>
          <w:rFonts w:eastAsiaTheme="minorHAnsi"/>
          <w:i/>
          <w:sz w:val="24"/>
          <w:szCs w:val="24"/>
          <w:u w:val="single"/>
          <w:lang w:eastAsia="en-US"/>
        </w:rPr>
        <w:t>наименование документа</w:t>
      </w:r>
      <w:r w:rsidRPr="0078083D">
        <w:rPr>
          <w:rFonts w:eastAsiaTheme="minorHAnsi"/>
          <w:sz w:val="24"/>
          <w:szCs w:val="24"/>
          <w:lang w:eastAsia="en-US"/>
        </w:rPr>
        <w:t>, с другой стороны, совместно</w:t>
      </w:r>
      <w:proofErr w:type="gramEnd"/>
      <w:r w:rsidRPr="0078083D">
        <w:rPr>
          <w:rFonts w:eastAsiaTheme="minorHAnsi"/>
          <w:sz w:val="24"/>
          <w:szCs w:val="24"/>
          <w:lang w:eastAsia="en-US"/>
        </w:rPr>
        <w:t xml:space="preserve"> именуемые Стороны, на основании протокола </w:t>
      </w:r>
      <w:r w:rsidR="00480B3D">
        <w:rPr>
          <w:rFonts w:eastAsiaTheme="minorHAnsi"/>
          <w:sz w:val="24"/>
          <w:szCs w:val="24"/>
          <w:lang w:eastAsia="en-US"/>
        </w:rPr>
        <w:t>рассмотрения, оценки и сопоставления котировочных заявок</w:t>
      </w:r>
      <w:r w:rsidRPr="0078083D">
        <w:rPr>
          <w:rFonts w:eastAsiaTheme="minorHAnsi"/>
          <w:sz w:val="24"/>
          <w:szCs w:val="24"/>
          <w:lang w:eastAsia="en-US"/>
        </w:rPr>
        <w:t xml:space="preserve"> № </w:t>
      </w:r>
      <w:r w:rsidRPr="0078083D">
        <w:rPr>
          <w:rFonts w:eastAsiaTheme="minorHAnsi"/>
          <w:sz w:val="24"/>
          <w:szCs w:val="24"/>
          <w:highlight w:val="lightGray"/>
          <w:lang w:eastAsia="en-US"/>
        </w:rPr>
        <w:t>___</w:t>
      </w:r>
      <w:r w:rsidRPr="0078083D">
        <w:rPr>
          <w:rFonts w:eastAsiaTheme="minorHAnsi"/>
          <w:sz w:val="24"/>
          <w:szCs w:val="24"/>
          <w:lang w:eastAsia="en-US"/>
        </w:rPr>
        <w:t xml:space="preserve"> от </w:t>
      </w:r>
      <w:r w:rsidRPr="0078083D">
        <w:rPr>
          <w:rFonts w:eastAsiaTheme="minorHAnsi"/>
          <w:sz w:val="24"/>
          <w:szCs w:val="24"/>
          <w:highlight w:val="lightGray"/>
          <w:lang w:eastAsia="en-US"/>
        </w:rPr>
        <w:t>__.__</w:t>
      </w:r>
      <w:r w:rsidR="009D2ACB">
        <w:rPr>
          <w:rFonts w:eastAsiaTheme="minorHAnsi"/>
          <w:sz w:val="24"/>
          <w:szCs w:val="24"/>
          <w:lang w:eastAsia="en-US"/>
        </w:rPr>
        <w:t>.201</w:t>
      </w:r>
      <w:r w:rsidR="009D2ACB" w:rsidRPr="006C1291">
        <w:rPr>
          <w:rFonts w:eastAsiaTheme="minorHAnsi"/>
          <w:sz w:val="24"/>
          <w:szCs w:val="24"/>
          <w:lang w:eastAsia="en-US"/>
        </w:rPr>
        <w:t>9</w:t>
      </w:r>
      <w:r w:rsidRPr="0078083D">
        <w:rPr>
          <w:rFonts w:eastAsiaTheme="minorHAnsi"/>
          <w:sz w:val="24"/>
          <w:szCs w:val="24"/>
          <w:lang w:eastAsia="en-US"/>
        </w:rPr>
        <w:t xml:space="preserve"> заключили настоящий договор о нижеследующем:</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bCs/>
          <w:sz w:val="24"/>
          <w:szCs w:val="24"/>
          <w:lang w:eastAsia="en-US"/>
        </w:rPr>
      </w:pPr>
      <w:r w:rsidRPr="0078083D">
        <w:rPr>
          <w:rFonts w:eastAsiaTheme="minorHAnsi"/>
          <w:bCs/>
          <w:sz w:val="24"/>
          <w:szCs w:val="24"/>
          <w:lang w:eastAsia="en-US"/>
        </w:rPr>
        <w:t>1. ПРЕДМЕТ ДОГОВОРА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 Работы выполняются Подрядчиком из своих материалов, собственными силами и средствами.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(Приложение № 1 к настоящему договору).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w:t>
      </w:r>
      <w:r w:rsidRPr="00DF591A">
        <w:rPr>
          <w:rFonts w:eastAsiaTheme="minorHAnsi"/>
          <w:sz w:val="24"/>
          <w:szCs w:val="24"/>
          <w:lang w:eastAsia="en-US"/>
        </w:rPr>
        <w:t>ГОСТ 12.1.004-91</w:t>
      </w:r>
      <w:r w:rsidRPr="0078083D">
        <w:rPr>
          <w:rFonts w:eastAsiaTheme="minorHAnsi"/>
          <w:sz w:val="24"/>
          <w:szCs w:val="24"/>
          <w:lang w:eastAsia="en-US"/>
        </w:rPr>
        <w:t xml:space="preserve"> «Система стандартов безопасности труда. Пожарная безопасность. Общие требования» и другими нормативными документами для данных видов работ.  </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
          <w:bCs/>
          <w:sz w:val="24"/>
          <w:szCs w:val="24"/>
          <w:lang w:eastAsia="en-US"/>
        </w:rPr>
        <w:t xml:space="preserve">            </w:t>
      </w:r>
      <w:r w:rsidRPr="0078083D">
        <w:rPr>
          <w:rFonts w:eastAsiaTheme="minorHAnsi"/>
          <w:bCs/>
          <w:sz w:val="24"/>
          <w:szCs w:val="24"/>
          <w:lang w:eastAsia="en-US"/>
        </w:rPr>
        <w:t>2. ЦЕНА ДОГОВОРА И ПОРЯДОК РАСЧЕТОВ</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2.1. Цена договора на основании локальных сметных расчетов (объектных сметных расчетов) согласно Приложениям № 2, № 3 к настоящему договору составляет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указать пункт и статью НК РФ</w:t>
      </w:r>
      <w:r w:rsidRPr="0078083D">
        <w:rPr>
          <w:rFonts w:eastAsiaTheme="minorHAnsi"/>
          <w:sz w:val="24"/>
          <w:szCs w:val="24"/>
          <w:lang w:eastAsia="en-US"/>
        </w:rPr>
        <w:t xml:space="preserve"> (</w:t>
      </w:r>
      <w:r w:rsidRPr="0078083D">
        <w:rPr>
          <w:rFonts w:eastAsiaTheme="minorHAnsi"/>
          <w:i/>
          <w:sz w:val="24"/>
          <w:szCs w:val="24"/>
          <w:u w:val="single"/>
          <w:lang w:eastAsia="en-US"/>
        </w:rPr>
        <w:t>указать реквизиты подтверждающего документа</w:t>
      </w:r>
      <w:r w:rsidRPr="0078083D">
        <w:rPr>
          <w:rFonts w:eastAsiaTheme="minorHAnsi"/>
          <w:sz w:val="24"/>
          <w:szCs w:val="24"/>
          <w:lang w:eastAsia="en-US"/>
        </w:rPr>
        <w:t xml:space="preserve">)/в том числе НДС </w:t>
      </w:r>
      <w:r w:rsidR="006C1291" w:rsidRPr="006C1291">
        <w:rPr>
          <w:rFonts w:eastAsiaTheme="minorHAnsi"/>
          <w:sz w:val="24"/>
          <w:szCs w:val="24"/>
          <w:lang w:eastAsia="en-US"/>
        </w:rPr>
        <w:t xml:space="preserve">20% - </w:t>
      </w:r>
      <w:r w:rsidR="006C1291" w:rsidRPr="0078083D">
        <w:rPr>
          <w:rFonts w:eastAsiaTheme="minorHAnsi"/>
          <w:i/>
          <w:sz w:val="24"/>
          <w:szCs w:val="24"/>
          <w:u w:val="single"/>
          <w:lang w:eastAsia="en-US"/>
        </w:rPr>
        <w:t>сумма цифрами</w:t>
      </w:r>
      <w:r w:rsidR="006C1291" w:rsidRPr="0078083D">
        <w:rPr>
          <w:rFonts w:eastAsiaTheme="minorHAnsi"/>
          <w:sz w:val="24"/>
          <w:szCs w:val="24"/>
          <w:lang w:eastAsia="en-US"/>
        </w:rPr>
        <w:t xml:space="preserve"> (</w:t>
      </w:r>
      <w:r w:rsidR="006C1291" w:rsidRPr="0078083D">
        <w:rPr>
          <w:rFonts w:eastAsiaTheme="minorHAnsi"/>
          <w:i/>
          <w:sz w:val="24"/>
          <w:szCs w:val="24"/>
          <w:u w:val="single"/>
          <w:lang w:eastAsia="en-US"/>
        </w:rPr>
        <w:t>Сумма прописью</w:t>
      </w:r>
      <w:r w:rsidR="006C1291" w:rsidRPr="0078083D">
        <w:rPr>
          <w:rFonts w:eastAsiaTheme="minorHAnsi"/>
          <w:sz w:val="24"/>
          <w:szCs w:val="24"/>
          <w:lang w:eastAsia="en-US"/>
        </w:rPr>
        <w:t>) рублей __ копеек</w:t>
      </w:r>
      <w:r w:rsidRPr="0078083D">
        <w:rPr>
          <w:rFonts w:eastAsiaTheme="minorHAnsi"/>
          <w:sz w:val="24"/>
          <w:szCs w:val="24"/>
          <w:lang w:eastAsia="en-US"/>
        </w:rPr>
        <w:t xml:space="preserve">.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Повышение ставки Н</w:t>
      </w:r>
      <w:proofErr w:type="gramStart"/>
      <w:r w:rsidRPr="0078083D">
        <w:rPr>
          <w:rFonts w:eastAsiaTheme="minorHAnsi"/>
          <w:sz w:val="24"/>
          <w:szCs w:val="24"/>
          <w:lang w:eastAsia="en-US"/>
        </w:rPr>
        <w:t>ДС в св</w:t>
      </w:r>
      <w:proofErr w:type="gramEnd"/>
      <w:r w:rsidRPr="0078083D">
        <w:rPr>
          <w:rFonts w:eastAsiaTheme="minorHAnsi"/>
          <w:sz w:val="24"/>
          <w:szCs w:val="24"/>
          <w:lang w:eastAsia="en-US"/>
        </w:rPr>
        <w:t>язи с изменениями в законодательстве РФ не влияет на стоимость работ по договору и не влечет ее увеличение. В соответствии с частью 1 статьи 424 Гражданского кодекса РФ, исполнение договора оплачивается по цене, установленной соглашением сторон (настоящим договором).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2.2. Цена договора включает </w:t>
      </w:r>
      <w:r w:rsidRPr="0078083D">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78083D">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2.3. Цена договора является твердой и не подлежит изменению.</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val="x-none" w:eastAsia="en-US"/>
        </w:rPr>
        <w:t>2.4.</w:t>
      </w:r>
      <w:r w:rsidRPr="0078083D">
        <w:rPr>
          <w:rFonts w:eastAsiaTheme="minorHAnsi"/>
          <w:sz w:val="24"/>
          <w:szCs w:val="24"/>
          <w:lang w:eastAsia="en-US"/>
        </w:rPr>
        <w:t xml:space="preserve"> </w:t>
      </w:r>
      <w:r w:rsidRPr="0078083D">
        <w:rPr>
          <w:rFonts w:eastAsiaTheme="minorHAnsi"/>
          <w:sz w:val="24"/>
          <w:szCs w:val="24"/>
          <w:lang w:val="x-none" w:eastAsia="en-US"/>
        </w:rPr>
        <w:t xml:space="preserve">Оплата по настоящему </w:t>
      </w:r>
      <w:r w:rsidRPr="0078083D">
        <w:rPr>
          <w:rFonts w:eastAsiaTheme="minorHAnsi"/>
          <w:sz w:val="24"/>
          <w:szCs w:val="24"/>
          <w:lang w:eastAsia="en-US"/>
        </w:rPr>
        <w:t>д</w:t>
      </w:r>
      <w:r w:rsidRPr="0078083D">
        <w:rPr>
          <w:rFonts w:eastAsiaTheme="minorHAnsi"/>
          <w:sz w:val="24"/>
          <w:szCs w:val="24"/>
          <w:lang w:val="x-none" w:eastAsia="en-US"/>
        </w:rPr>
        <w:t>оговору осуществляется</w:t>
      </w:r>
      <w:r w:rsidRPr="0078083D">
        <w:rPr>
          <w:rFonts w:eastAsiaTheme="minorHAnsi"/>
          <w:sz w:val="24"/>
          <w:szCs w:val="24"/>
          <w:lang w:eastAsia="en-US"/>
        </w:rPr>
        <w:t xml:space="preserve"> Заказчиком поэтапно, в размере стоимости выполнения работ каждого этапа, в безналичной форме, путем перечисления денежных средств на </w:t>
      </w:r>
      <w:r w:rsidRPr="0078083D">
        <w:rPr>
          <w:rFonts w:eastAsiaTheme="minorHAnsi"/>
          <w:sz w:val="24"/>
          <w:szCs w:val="24"/>
          <w:lang w:eastAsia="en-US"/>
        </w:rPr>
        <w:lastRenderedPageBreak/>
        <w:t>расчетный счет Подрядчика, указанный в разделе 13 договора, на основании надлежащим образом оформленных документов в следующем порядке: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оплата выполненных в полном объеме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указанных в Приложении № 5 к настоящему договору, в размере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 xml:space="preserve">указать пункт и статью НК </w:t>
      </w:r>
      <w:proofErr w:type="gramStart"/>
      <w:r w:rsidRPr="0078083D">
        <w:rPr>
          <w:rFonts w:eastAsiaTheme="minorHAnsi"/>
          <w:i/>
          <w:sz w:val="24"/>
          <w:szCs w:val="24"/>
          <w:u w:val="single"/>
          <w:lang w:eastAsia="en-US"/>
        </w:rPr>
        <w:t>РФ</w:t>
      </w:r>
      <w:proofErr w:type="gramEnd"/>
      <w:r w:rsidRPr="0078083D">
        <w:rPr>
          <w:rFonts w:eastAsiaTheme="minorHAnsi"/>
          <w:sz w:val="24"/>
          <w:szCs w:val="24"/>
          <w:lang w:eastAsia="en-US"/>
        </w:rPr>
        <w:t xml:space="preserve"> /в том числе НДС </w:t>
      </w:r>
      <w:r w:rsidR="003121C8" w:rsidRPr="003121C8">
        <w:rPr>
          <w:rFonts w:eastAsiaTheme="minorHAnsi"/>
          <w:sz w:val="24"/>
          <w:szCs w:val="24"/>
          <w:lang w:eastAsia="en-US"/>
        </w:rPr>
        <w:t xml:space="preserve">20% - </w:t>
      </w:r>
      <w:r w:rsidR="003121C8" w:rsidRPr="0078083D">
        <w:rPr>
          <w:rFonts w:eastAsiaTheme="minorHAnsi"/>
          <w:i/>
          <w:sz w:val="24"/>
          <w:szCs w:val="24"/>
          <w:u w:val="single"/>
          <w:lang w:eastAsia="en-US"/>
        </w:rPr>
        <w:t>сумма цифрами</w:t>
      </w:r>
      <w:r w:rsidR="003121C8" w:rsidRPr="0078083D">
        <w:rPr>
          <w:rFonts w:eastAsiaTheme="minorHAnsi"/>
          <w:sz w:val="24"/>
          <w:szCs w:val="24"/>
          <w:lang w:eastAsia="en-US"/>
        </w:rPr>
        <w:t xml:space="preserve"> (</w:t>
      </w:r>
      <w:r w:rsidR="003121C8" w:rsidRPr="0078083D">
        <w:rPr>
          <w:rFonts w:eastAsiaTheme="minorHAnsi"/>
          <w:i/>
          <w:sz w:val="24"/>
          <w:szCs w:val="24"/>
          <w:u w:val="single"/>
          <w:lang w:eastAsia="en-US"/>
        </w:rPr>
        <w:t>Сумма прописью</w:t>
      </w:r>
      <w:r w:rsidR="003121C8" w:rsidRPr="0078083D">
        <w:rPr>
          <w:rFonts w:eastAsiaTheme="minorHAnsi"/>
          <w:sz w:val="24"/>
          <w:szCs w:val="24"/>
          <w:lang w:eastAsia="en-US"/>
        </w:rPr>
        <w:t>) рублей __ копеек</w:t>
      </w:r>
      <w:r w:rsidRPr="0078083D">
        <w:rPr>
          <w:rFonts w:eastAsiaTheme="minorHAnsi"/>
          <w:sz w:val="24"/>
          <w:szCs w:val="24"/>
          <w:lang w:eastAsia="en-US"/>
        </w:rPr>
        <w:t>, осуществляется Заказчиком за выполненные Подрядчиком в полном объеме и принятые Заказчиком работы</w:t>
      </w:r>
      <w:r w:rsidRPr="0078083D">
        <w:rPr>
          <w:rFonts w:asciiTheme="minorHAnsi" w:eastAsiaTheme="minorHAnsi" w:hAnsiTheme="minorHAnsi" w:cstheme="minorBidi"/>
          <w:sz w:val="22"/>
          <w:szCs w:val="22"/>
          <w:lang w:eastAsia="en-US"/>
        </w:rPr>
        <w:t xml:space="preserve"> </w:t>
      </w:r>
      <w:r w:rsidRPr="0078083D">
        <w:rPr>
          <w:rFonts w:eastAsiaTheme="minorHAnsi"/>
          <w:sz w:val="24"/>
          <w:szCs w:val="24"/>
          <w:lang w:eastAsia="en-US"/>
        </w:rPr>
        <w:t xml:space="preserve">I этапа </w:t>
      </w:r>
      <w:r w:rsidRPr="0078083D">
        <w:rPr>
          <w:rFonts w:eastAsiaTheme="minorHAnsi"/>
          <w:sz w:val="24"/>
          <w:szCs w:val="24"/>
          <w:lang w:val="x-none" w:eastAsia="en-US"/>
        </w:rPr>
        <w:t xml:space="preserve"> в течение </w:t>
      </w:r>
      <w:r w:rsidRPr="0078083D">
        <w:rPr>
          <w:rFonts w:eastAsiaTheme="minorHAnsi"/>
          <w:sz w:val="24"/>
          <w:szCs w:val="24"/>
          <w:lang w:eastAsia="en-US"/>
        </w:rPr>
        <w:t>1</w:t>
      </w:r>
      <w:r w:rsidRPr="0078083D">
        <w:rPr>
          <w:rFonts w:eastAsiaTheme="minorHAnsi"/>
          <w:sz w:val="24"/>
          <w:szCs w:val="24"/>
          <w:lang w:val="x-none" w:eastAsia="en-US"/>
        </w:rPr>
        <w:t>5 (Пят</w:t>
      </w:r>
      <w:r w:rsidRPr="0078083D">
        <w:rPr>
          <w:rFonts w:eastAsiaTheme="minorHAnsi"/>
          <w:sz w:val="24"/>
          <w:szCs w:val="24"/>
          <w:lang w:eastAsia="en-US"/>
        </w:rPr>
        <w:t>надцати</w:t>
      </w:r>
      <w:r w:rsidRPr="0078083D">
        <w:rPr>
          <w:rFonts w:eastAsiaTheme="minorHAnsi"/>
          <w:sz w:val="24"/>
          <w:szCs w:val="24"/>
          <w:lang w:val="x-none" w:eastAsia="en-US"/>
        </w:rPr>
        <w:t xml:space="preserve">) </w:t>
      </w:r>
      <w:r w:rsidRPr="0078083D">
        <w:rPr>
          <w:rFonts w:eastAsiaTheme="minorHAnsi"/>
          <w:sz w:val="24"/>
          <w:szCs w:val="24"/>
          <w:lang w:eastAsia="en-US"/>
        </w:rPr>
        <w:t>рабочих</w:t>
      </w:r>
      <w:r w:rsidRPr="0078083D">
        <w:rPr>
          <w:rFonts w:eastAsiaTheme="minorHAnsi"/>
          <w:sz w:val="24"/>
          <w:szCs w:val="24"/>
          <w:lang w:val="x-none" w:eastAsia="en-US"/>
        </w:rPr>
        <w:t xml:space="preserve"> дней </w:t>
      </w:r>
      <w:r w:rsidRPr="0078083D">
        <w:rPr>
          <w:rFonts w:eastAsiaTheme="minorHAnsi"/>
          <w:sz w:val="24"/>
          <w:szCs w:val="24"/>
          <w:lang w:eastAsia="en-US"/>
        </w:rPr>
        <w:t>с момента</w:t>
      </w:r>
      <w:r w:rsidRPr="0078083D">
        <w:rPr>
          <w:rFonts w:eastAsiaTheme="minorHAnsi"/>
          <w:sz w:val="24"/>
          <w:szCs w:val="24"/>
          <w:lang w:val="x-none" w:eastAsia="en-US"/>
        </w:rPr>
        <w:t xml:space="preserve"> подписания </w:t>
      </w:r>
      <w:r w:rsidRPr="0078083D">
        <w:rPr>
          <w:rFonts w:eastAsiaTheme="minorHAnsi"/>
          <w:sz w:val="24"/>
          <w:szCs w:val="24"/>
          <w:lang w:eastAsia="en-US"/>
        </w:rPr>
        <w:t xml:space="preserve">Сторонами </w:t>
      </w:r>
      <w:r w:rsidRPr="0078083D">
        <w:rPr>
          <w:rFonts w:eastAsiaTheme="minorHAnsi"/>
          <w:sz w:val="24"/>
          <w:szCs w:val="24"/>
          <w:lang w:val="x-none" w:eastAsia="en-US"/>
        </w:rPr>
        <w:t>акт</w:t>
      </w:r>
      <w:r w:rsidRPr="0078083D">
        <w:rPr>
          <w:rFonts w:eastAsiaTheme="minorHAnsi"/>
          <w:sz w:val="24"/>
          <w:szCs w:val="24"/>
          <w:lang w:eastAsia="en-US"/>
        </w:rPr>
        <w:t>ов</w:t>
      </w:r>
      <w:r w:rsidRPr="0078083D">
        <w:rPr>
          <w:rFonts w:eastAsiaTheme="minorHAnsi"/>
          <w:sz w:val="24"/>
          <w:szCs w:val="24"/>
          <w:lang w:val="x-none" w:eastAsia="en-US"/>
        </w:rPr>
        <w:t xml:space="preserve"> </w:t>
      </w:r>
      <w:r w:rsidRPr="0078083D">
        <w:rPr>
          <w:rFonts w:eastAsiaTheme="minorHAnsi"/>
          <w:sz w:val="24"/>
          <w:szCs w:val="24"/>
          <w:lang w:eastAsia="en-US"/>
        </w:rPr>
        <w:t>о приёмке выполненных работ</w:t>
      </w:r>
      <w:r w:rsidRPr="0078083D">
        <w:rPr>
          <w:rFonts w:eastAsiaTheme="minorHAnsi"/>
          <w:sz w:val="24"/>
          <w:szCs w:val="24"/>
          <w:lang w:val="x-none" w:eastAsia="en-US"/>
        </w:rPr>
        <w:t xml:space="preserve"> </w:t>
      </w:r>
      <w:r w:rsidRPr="0078083D">
        <w:rPr>
          <w:rFonts w:eastAsiaTheme="minorHAnsi"/>
          <w:sz w:val="24"/>
          <w:szCs w:val="24"/>
          <w:lang w:eastAsia="en-US"/>
        </w:rPr>
        <w:t>(форма КС-2) по I этапу, справки о стоимости выполненных работ и затрат (форма КС-3) по I этапу, на основании предоставленного Подрядчиком счета;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оплата выполненных в полном объеме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 указанных в Приложении № 5 к настоящему договору,  в размере </w:t>
      </w:r>
      <w:r w:rsidRPr="0078083D">
        <w:rPr>
          <w:rFonts w:eastAsiaTheme="minorHAnsi"/>
          <w:i/>
          <w:sz w:val="24"/>
          <w:szCs w:val="24"/>
          <w:u w:val="single"/>
          <w:lang w:eastAsia="en-US"/>
        </w:rPr>
        <w:t>сумма цифрами</w:t>
      </w:r>
      <w:r w:rsidRPr="0078083D">
        <w:rPr>
          <w:rFonts w:eastAsiaTheme="minorHAnsi"/>
          <w:sz w:val="24"/>
          <w:szCs w:val="24"/>
          <w:lang w:eastAsia="en-US"/>
        </w:rPr>
        <w:t xml:space="preserve"> (</w:t>
      </w:r>
      <w:r w:rsidRPr="0078083D">
        <w:rPr>
          <w:rFonts w:eastAsiaTheme="minorHAnsi"/>
          <w:i/>
          <w:sz w:val="24"/>
          <w:szCs w:val="24"/>
          <w:u w:val="single"/>
          <w:lang w:eastAsia="en-US"/>
        </w:rPr>
        <w:t>Сумма прописью</w:t>
      </w:r>
      <w:r w:rsidRPr="0078083D">
        <w:rPr>
          <w:rFonts w:eastAsiaTheme="minorHAnsi"/>
          <w:sz w:val="24"/>
          <w:szCs w:val="24"/>
          <w:lang w:eastAsia="en-US"/>
        </w:rPr>
        <w:t xml:space="preserve">) рублей __ копеек, НДС не облагается на основании </w:t>
      </w:r>
      <w:r w:rsidRPr="0078083D">
        <w:rPr>
          <w:rFonts w:eastAsiaTheme="minorHAnsi"/>
          <w:i/>
          <w:sz w:val="24"/>
          <w:szCs w:val="24"/>
          <w:u w:val="single"/>
          <w:lang w:eastAsia="en-US"/>
        </w:rPr>
        <w:t xml:space="preserve">указать пункт и статью НК </w:t>
      </w:r>
      <w:proofErr w:type="gramStart"/>
      <w:r w:rsidRPr="0078083D">
        <w:rPr>
          <w:rFonts w:eastAsiaTheme="minorHAnsi"/>
          <w:i/>
          <w:sz w:val="24"/>
          <w:szCs w:val="24"/>
          <w:u w:val="single"/>
          <w:lang w:eastAsia="en-US"/>
        </w:rPr>
        <w:t>РФ</w:t>
      </w:r>
      <w:proofErr w:type="gramEnd"/>
      <w:r w:rsidRPr="0078083D">
        <w:rPr>
          <w:rFonts w:eastAsiaTheme="minorHAnsi"/>
          <w:sz w:val="24"/>
          <w:szCs w:val="24"/>
          <w:lang w:eastAsia="en-US"/>
        </w:rPr>
        <w:t xml:space="preserve"> /в том числе НДС </w:t>
      </w:r>
      <w:r w:rsidR="000E24AA" w:rsidRPr="000E24AA">
        <w:rPr>
          <w:rFonts w:eastAsiaTheme="minorHAnsi"/>
          <w:sz w:val="24"/>
          <w:szCs w:val="24"/>
          <w:lang w:eastAsia="en-US"/>
        </w:rPr>
        <w:t>20% -</w:t>
      </w:r>
      <w:r w:rsidR="000E24AA" w:rsidRPr="000E24AA">
        <w:rPr>
          <w:rFonts w:eastAsiaTheme="minorHAnsi"/>
          <w:i/>
          <w:sz w:val="24"/>
          <w:szCs w:val="24"/>
          <w:u w:val="single"/>
          <w:lang w:eastAsia="en-US"/>
        </w:rPr>
        <w:t xml:space="preserve"> </w:t>
      </w:r>
      <w:r w:rsidR="000E24AA" w:rsidRPr="0078083D">
        <w:rPr>
          <w:rFonts w:eastAsiaTheme="minorHAnsi"/>
          <w:i/>
          <w:sz w:val="24"/>
          <w:szCs w:val="24"/>
          <w:u w:val="single"/>
          <w:lang w:eastAsia="en-US"/>
        </w:rPr>
        <w:t>сумма цифрами</w:t>
      </w:r>
      <w:r w:rsidR="000E24AA" w:rsidRPr="0078083D">
        <w:rPr>
          <w:rFonts w:eastAsiaTheme="minorHAnsi"/>
          <w:sz w:val="24"/>
          <w:szCs w:val="24"/>
          <w:lang w:eastAsia="en-US"/>
        </w:rPr>
        <w:t xml:space="preserve"> (</w:t>
      </w:r>
      <w:r w:rsidR="000E24AA" w:rsidRPr="0078083D">
        <w:rPr>
          <w:rFonts w:eastAsiaTheme="minorHAnsi"/>
          <w:i/>
          <w:sz w:val="24"/>
          <w:szCs w:val="24"/>
          <w:u w:val="single"/>
          <w:lang w:eastAsia="en-US"/>
        </w:rPr>
        <w:t>Сумма прописью</w:t>
      </w:r>
      <w:r w:rsidR="000E24AA" w:rsidRPr="0078083D">
        <w:rPr>
          <w:rFonts w:eastAsiaTheme="minorHAnsi"/>
          <w:sz w:val="24"/>
          <w:szCs w:val="24"/>
          <w:lang w:eastAsia="en-US"/>
        </w:rPr>
        <w:t>) рублей __ копеек</w:t>
      </w:r>
      <w:r w:rsidRPr="0078083D">
        <w:rPr>
          <w:rFonts w:eastAsiaTheme="minorHAnsi"/>
          <w:sz w:val="24"/>
          <w:szCs w:val="24"/>
          <w:lang w:eastAsia="en-US"/>
        </w:rPr>
        <w:t xml:space="preserve">, осуществляется Заказчиком за выполненные Подрядчиком в полном объеме и принятые Заказчиком работы </w:t>
      </w:r>
      <w:r w:rsidRPr="0078083D">
        <w:rPr>
          <w:rFonts w:eastAsiaTheme="minorHAnsi"/>
          <w:sz w:val="24"/>
          <w:szCs w:val="24"/>
          <w:lang w:val="en-US" w:eastAsia="en-US"/>
        </w:rPr>
        <w:t>II</w:t>
      </w:r>
      <w:r w:rsidRPr="0078083D">
        <w:rPr>
          <w:rFonts w:eastAsiaTheme="minorHAnsi"/>
          <w:sz w:val="24"/>
          <w:szCs w:val="24"/>
          <w:lang w:eastAsia="en-US"/>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2.5. Стоимость каждого этапа работ определена на основании локальных сметных расчетов (объектных сметных расчетов) согласно Приложениям № 2, № 3 к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2.6. Датой оплаты считается дата списания денежных сре</w:t>
      </w:r>
      <w:proofErr w:type="gramStart"/>
      <w:r w:rsidRPr="0078083D">
        <w:rPr>
          <w:rFonts w:eastAsiaTheme="minorHAnsi"/>
          <w:sz w:val="24"/>
          <w:szCs w:val="24"/>
          <w:lang w:eastAsia="en-US"/>
        </w:rPr>
        <w:t>дств с л</w:t>
      </w:r>
      <w:proofErr w:type="gramEnd"/>
      <w:r w:rsidRPr="0078083D">
        <w:rPr>
          <w:rFonts w:eastAsiaTheme="minorHAnsi"/>
          <w:sz w:val="24"/>
          <w:szCs w:val="24"/>
          <w:lang w:eastAsia="en-US"/>
        </w:rPr>
        <w:t>ицевого счёта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2.7. Платежи по настоящему договору осуществляются Заказчиком в российских рублях.</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2.8. Подрядчик выставляет Заказчику счет-фактуру (если предусмотрен) по каждому этапу работ в порядке и в сроки, предусмотренные действующим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2.9.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78083D">
        <w:rPr>
          <w:rFonts w:eastAsiaTheme="minorHAnsi"/>
          <w:i/>
          <w:sz w:val="24"/>
          <w:szCs w:val="24"/>
          <w:lang w:eastAsia="en-US"/>
        </w:rPr>
        <w:t>если предусмотрен</w:t>
      </w:r>
      <w:r w:rsidRPr="0078083D">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3. СРОКИ И МЕСТО ВЫПОЛНЕНИЯ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3.1. </w:t>
      </w:r>
      <w:proofErr w:type="gramStart"/>
      <w:r w:rsidRPr="0078083D">
        <w:rPr>
          <w:rFonts w:eastAsiaTheme="minorHAnsi"/>
          <w:sz w:val="24"/>
          <w:szCs w:val="24"/>
          <w:lang w:eastAsia="en-US"/>
        </w:rPr>
        <w:t xml:space="preserve">Подрядчик обязуется выполнить работы поэтапно, в сроки, определенные в календарном плане выполнения работ (Приложение № 4 к настоящему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должен быть не более 70 (Семьдесят) календарных дней.</w:t>
      </w:r>
      <w:proofErr w:type="gramEnd"/>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78083D" w:rsidRPr="0078083D" w:rsidRDefault="0078083D" w:rsidP="0078083D">
      <w:pPr>
        <w:widowControl/>
        <w:spacing w:before="240" w:after="200" w:line="240" w:lineRule="auto"/>
        <w:jc w:val="center"/>
        <w:rPr>
          <w:rFonts w:eastAsiaTheme="minorHAnsi"/>
          <w:sz w:val="24"/>
          <w:szCs w:val="24"/>
          <w:lang w:eastAsia="en-US"/>
        </w:rPr>
      </w:pPr>
      <w:r w:rsidRPr="0078083D">
        <w:rPr>
          <w:rFonts w:eastAsiaTheme="minorHAnsi"/>
          <w:sz w:val="24"/>
          <w:szCs w:val="24"/>
          <w:lang w:eastAsia="en-US"/>
        </w:rPr>
        <w:t>4. ПРАВА И ОБЯЗАННОСТИ СТОРОН</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4.1. Подрядчик обязан:</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lastRenderedPageBreak/>
        <w:t xml:space="preserve">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4.1.6. Немедленно известить Заказчика и до получения от него указания приостановить работы при обнаружении:</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78083D" w:rsidRPr="0078083D" w:rsidRDefault="0078083D" w:rsidP="0078083D">
      <w:pPr>
        <w:widowControl/>
        <w:spacing w:line="240" w:lineRule="auto"/>
        <w:jc w:val="both"/>
        <w:rPr>
          <w:rFonts w:eastAsiaTheme="minorHAnsi"/>
          <w:color w:val="00B050"/>
          <w:sz w:val="24"/>
          <w:szCs w:val="24"/>
          <w:lang w:eastAsia="en-US"/>
        </w:rPr>
      </w:pPr>
      <w:r w:rsidRPr="0078083D">
        <w:rPr>
          <w:rFonts w:eastAsiaTheme="minorHAnsi"/>
          <w:sz w:val="24"/>
          <w:szCs w:val="24"/>
          <w:lang w:eastAsia="en-US"/>
        </w:rPr>
        <w:t>4.1.7.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4.1.8.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4.1.9. Устранить недостатки работ, выявленные в ходе приемки работ Заказчиком, безвозмездно.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4.1.10.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4.2. Подрядчик имеет право: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4.2.1. Досрочно выполнить работы по настоящему договору.</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4.2.2. Требовать своевременной оплаты работ в соответствии с настоящим договором.</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4.2.3. Запрашивать у Заказчика разъяснения и уточнения относительно порядка выполнения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4.2.4.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4.3. Заказчик обязан:</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4.3.1. Обеспечить Подрядчику доступ к месту выполнения работ.</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4.3.2. Принять и оплатить выполненные работы в соответствии с условиями настоящего договора.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4.3.3. Осуществлять строительный контроль в соответствии с действующим законодательством Российской Федерации.</w:t>
      </w:r>
    </w:p>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4.4. Заказчик имеет право: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4.4.1. В любое время проверять ход и качество выполняемых Подрядчиком работ, не вмешиваясь в его деятельность.</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4.4.4. Запрашивать у Подрядчика информацию о ходе и состоянии выполняемых работ.</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 xml:space="preserve"> 5. ОБЯЗАННОСТИ ПОДРЯДЧИКА ПО ОБЕСПЕЧЕНИЮ ТРЕБОВАНИЙ ОХРАНЫ ТРУДА </w:t>
      </w: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ПРИ ВЫПОЛНЕНИИ РАБОТ НА ОБЪЕКТЕ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 При выполнении работ по настоящему договору Подрядчик обязан:</w:t>
      </w:r>
    </w:p>
    <w:p w:rsidR="0078083D" w:rsidRPr="0078083D" w:rsidRDefault="0078083D" w:rsidP="0078083D">
      <w:pPr>
        <w:widowControl/>
        <w:spacing w:line="240" w:lineRule="auto"/>
        <w:contextualSpacing/>
        <w:jc w:val="both"/>
        <w:rPr>
          <w:rFonts w:eastAsiaTheme="minorHAnsi"/>
          <w:b/>
          <w:sz w:val="24"/>
          <w:szCs w:val="24"/>
          <w:lang w:eastAsia="en-US"/>
        </w:rPr>
      </w:pPr>
      <w:r w:rsidRPr="0078083D">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5.1.2.Обеспечить безопасное выполнение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5.1.8. Содержать участки работ в чистоте и порядке.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5.1.14. Все </w:t>
      </w:r>
      <w:proofErr w:type="spellStart"/>
      <w:r w:rsidRPr="0078083D">
        <w:rPr>
          <w:rFonts w:eastAsiaTheme="minorHAnsi"/>
          <w:sz w:val="24"/>
          <w:szCs w:val="24"/>
          <w:lang w:eastAsia="en-US"/>
        </w:rPr>
        <w:t>электропусковые</w:t>
      </w:r>
      <w:proofErr w:type="spellEnd"/>
      <w:r w:rsidRPr="0078083D">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78083D" w:rsidRPr="0078083D" w:rsidRDefault="0078083D" w:rsidP="0078083D">
      <w:pPr>
        <w:widowControl/>
        <w:spacing w:line="240" w:lineRule="auto"/>
        <w:contextualSpacing/>
        <w:rPr>
          <w:rFonts w:eastAsiaTheme="minorHAnsi"/>
          <w:sz w:val="24"/>
          <w:szCs w:val="24"/>
          <w:lang w:eastAsia="en-US"/>
        </w:rPr>
      </w:pPr>
      <w:r w:rsidRPr="0078083D">
        <w:rPr>
          <w:rFonts w:eastAsiaTheme="minorHAnsi"/>
          <w:sz w:val="24"/>
          <w:szCs w:val="24"/>
          <w:lang w:eastAsia="en-US"/>
        </w:rPr>
        <w:t>5.2. Подрядчик несет полную ответственность за невыполнение настоящего раздела.</w:t>
      </w:r>
    </w:p>
    <w:p w:rsidR="0078083D" w:rsidRPr="0078083D" w:rsidRDefault="0078083D" w:rsidP="0078083D">
      <w:pPr>
        <w:widowControl/>
        <w:spacing w:line="240" w:lineRule="auto"/>
        <w:contextualSpacing/>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6. ПОРЯДОК СДАЧИ И ПРИЕМКИ ВЫПОЛНЕННЫХ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6.1. Сдача-приемка выполненных работ осуществляется поэтапно в соответствии с календарным планом выполнения работ (Приложение № 4 к настоящему договору).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6.2. Акты о приёмке выполненных работ (форма КС-2) и справка о стоимости выполненных работ и затрат (форма КС-3) по каждому этапу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 xml:space="preserve">6.3.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6.4. Риск случайной гибели или случайного повреждения результата выполненных работ до его приемки Заказчиком несет Подрядчик.</w:t>
      </w: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bCs/>
          <w:sz w:val="24"/>
          <w:szCs w:val="24"/>
          <w:lang w:eastAsia="en-US"/>
        </w:rPr>
      </w:pPr>
      <w:r w:rsidRPr="0078083D">
        <w:rPr>
          <w:rFonts w:eastAsiaTheme="minorHAnsi"/>
          <w:bCs/>
          <w:sz w:val="24"/>
          <w:szCs w:val="24"/>
          <w:lang w:eastAsia="en-US"/>
        </w:rPr>
        <w:t>7. ГАРАНТИЯ КАЧЕСТВА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lastRenderedPageBreak/>
        <w:t xml:space="preserve">7.2. </w:t>
      </w:r>
      <w:r w:rsidRPr="0078083D">
        <w:rPr>
          <w:rFonts w:eastAsiaTheme="minorHAnsi"/>
          <w:bCs/>
          <w:sz w:val="24"/>
          <w:szCs w:val="24"/>
          <w:lang w:eastAsia="en-US"/>
        </w:rPr>
        <w:t xml:space="preserve">Гарантийный </w:t>
      </w:r>
      <w:r w:rsidRPr="0078083D">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78083D">
        <w:rPr>
          <w:rFonts w:eastAsiaTheme="minorHAnsi"/>
          <w:sz w:val="24"/>
          <w:szCs w:val="24"/>
          <w:lang w:eastAsia="en-US"/>
        </w:rPr>
        <w:t>с даты подписания</w:t>
      </w:r>
      <w:proofErr w:type="gramEnd"/>
      <w:r w:rsidRPr="0078083D">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iCs/>
          <w:sz w:val="24"/>
          <w:szCs w:val="24"/>
          <w:lang w:eastAsia="en-US"/>
        </w:rPr>
      </w:pPr>
      <w:r w:rsidRPr="0078083D">
        <w:rPr>
          <w:rFonts w:eastAsiaTheme="minorHAnsi"/>
          <w:iCs/>
          <w:sz w:val="24"/>
          <w:szCs w:val="24"/>
          <w:lang w:eastAsia="en-US"/>
        </w:rPr>
        <w:t>8. ОТВЕТСТВЕННОСТЬ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8.1. За невыполнение или ненадлежащее выполнение обязательств по настоящему договору Стороны</w:t>
      </w:r>
      <w:r w:rsidRPr="0078083D">
        <w:rPr>
          <w:rFonts w:eastAsiaTheme="minorHAnsi"/>
          <w:b/>
          <w:sz w:val="24"/>
          <w:szCs w:val="24"/>
          <w:lang w:eastAsia="en-US"/>
        </w:rPr>
        <w:t xml:space="preserve"> </w:t>
      </w:r>
      <w:r w:rsidRPr="0078083D">
        <w:rPr>
          <w:rFonts w:eastAsiaTheme="minorHAnsi"/>
          <w:sz w:val="24"/>
          <w:szCs w:val="24"/>
          <w:lang w:eastAsia="en-US"/>
        </w:rPr>
        <w:t>несут ответственность</w:t>
      </w:r>
      <w:r w:rsidRPr="0078083D">
        <w:rPr>
          <w:rFonts w:eastAsiaTheme="minorHAnsi"/>
          <w:b/>
          <w:sz w:val="24"/>
          <w:szCs w:val="24"/>
          <w:lang w:eastAsia="en-US"/>
        </w:rPr>
        <w:t xml:space="preserve"> </w:t>
      </w:r>
      <w:r w:rsidRPr="0078083D">
        <w:rPr>
          <w:rFonts w:eastAsiaTheme="minorHAnsi"/>
          <w:sz w:val="24"/>
          <w:szCs w:val="24"/>
          <w:lang w:eastAsia="en-US"/>
        </w:rPr>
        <w:t>в соответствии с действующим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суммы неисполненного обязательства.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8.6. Заказчик вправе удержать сумму пени, исчисленных в соответствии с настоящим договором, при оплате работ.</w:t>
      </w: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bCs/>
          <w:sz w:val="24"/>
          <w:szCs w:val="24"/>
          <w:lang w:eastAsia="en-US"/>
        </w:rPr>
        <w:t xml:space="preserve">9. </w:t>
      </w:r>
      <w:r w:rsidRPr="0078083D">
        <w:rPr>
          <w:rFonts w:eastAsiaTheme="minorHAnsi"/>
          <w:sz w:val="24"/>
          <w:szCs w:val="24"/>
          <w:lang w:eastAsia="en-US"/>
        </w:rPr>
        <w:t>ПОРЯДОК РАЗРЕШЕНИЯ СПОРОВ</w:t>
      </w:r>
    </w:p>
    <w:p w:rsidR="0078083D" w:rsidRPr="0078083D" w:rsidRDefault="0078083D" w:rsidP="0078083D">
      <w:pPr>
        <w:widowControl/>
        <w:shd w:val="clear" w:color="auto" w:fill="FFFFFF"/>
        <w:spacing w:line="240" w:lineRule="auto"/>
        <w:contextualSpacing/>
        <w:jc w:val="both"/>
        <w:rPr>
          <w:color w:val="000000"/>
          <w:spacing w:val="-3"/>
          <w:sz w:val="24"/>
          <w:szCs w:val="24"/>
        </w:rPr>
      </w:pPr>
      <w:r w:rsidRPr="0078083D">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8083D">
        <w:rPr>
          <w:spacing w:val="-3"/>
          <w:sz w:val="24"/>
          <w:szCs w:val="24"/>
        </w:rPr>
        <w:t xml:space="preserve">разделе 13 </w:t>
      </w:r>
      <w:r w:rsidRPr="0078083D">
        <w:rPr>
          <w:color w:val="000000"/>
          <w:spacing w:val="-3"/>
          <w:sz w:val="24"/>
          <w:szCs w:val="24"/>
        </w:rPr>
        <w:t>настоящего договора.</w:t>
      </w:r>
    </w:p>
    <w:p w:rsidR="0078083D" w:rsidRPr="0078083D" w:rsidRDefault="0078083D" w:rsidP="0078083D">
      <w:pPr>
        <w:widowControl/>
        <w:shd w:val="clear" w:color="auto" w:fill="FFFFFF"/>
        <w:spacing w:line="240" w:lineRule="auto"/>
        <w:ind w:right="82"/>
        <w:contextualSpacing/>
        <w:jc w:val="both"/>
        <w:rPr>
          <w:color w:val="000000"/>
          <w:spacing w:val="4"/>
          <w:sz w:val="24"/>
          <w:szCs w:val="24"/>
        </w:rPr>
      </w:pPr>
      <w:r w:rsidRPr="0078083D">
        <w:rPr>
          <w:color w:val="000000"/>
          <w:spacing w:val="4"/>
          <w:sz w:val="24"/>
          <w:szCs w:val="24"/>
        </w:rPr>
        <w:t xml:space="preserve">9.2. В случае </w:t>
      </w:r>
      <w:proofErr w:type="spellStart"/>
      <w:r w:rsidRPr="0078083D">
        <w:rPr>
          <w:color w:val="000000"/>
          <w:spacing w:val="4"/>
          <w:sz w:val="24"/>
          <w:szCs w:val="24"/>
        </w:rPr>
        <w:t>недостижения</w:t>
      </w:r>
      <w:proofErr w:type="spellEnd"/>
      <w:r w:rsidRPr="0078083D">
        <w:rPr>
          <w:color w:val="000000"/>
          <w:spacing w:val="4"/>
          <w:sz w:val="24"/>
          <w:szCs w:val="24"/>
        </w:rPr>
        <w:t xml:space="preserve"> взаимного согласия,</w:t>
      </w:r>
      <w:r w:rsidRPr="0078083D">
        <w:rPr>
          <w:rFonts w:ascii="Calibri" w:hAnsi="Calibri" w:cs="Calibri"/>
          <w:sz w:val="22"/>
        </w:rPr>
        <w:t xml:space="preserve"> </w:t>
      </w:r>
      <w:r w:rsidRPr="0078083D">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78083D" w:rsidRPr="0078083D" w:rsidRDefault="0078083D" w:rsidP="0078083D">
      <w:pPr>
        <w:widowControl/>
        <w:shd w:val="clear" w:color="auto" w:fill="FFFFFF"/>
        <w:spacing w:line="240" w:lineRule="auto"/>
        <w:ind w:right="82"/>
        <w:contextualSpacing/>
        <w:jc w:val="both"/>
        <w:rPr>
          <w:color w:val="000000"/>
          <w:spacing w:val="4"/>
          <w:sz w:val="24"/>
          <w:szCs w:val="24"/>
        </w:rPr>
      </w:pPr>
    </w:p>
    <w:p w:rsidR="0078083D" w:rsidRPr="0078083D" w:rsidRDefault="0078083D" w:rsidP="0078083D">
      <w:pPr>
        <w:widowControl/>
        <w:spacing w:before="240" w:after="200" w:line="240" w:lineRule="auto"/>
        <w:contextualSpacing/>
        <w:jc w:val="center"/>
        <w:rPr>
          <w:rFonts w:eastAsiaTheme="minorHAnsi"/>
          <w:iCs/>
          <w:sz w:val="24"/>
          <w:szCs w:val="24"/>
          <w:lang w:eastAsia="en-US"/>
        </w:rPr>
      </w:pPr>
      <w:r w:rsidRPr="0078083D">
        <w:rPr>
          <w:rFonts w:eastAsiaTheme="minorHAnsi"/>
          <w:iCs/>
          <w:sz w:val="24"/>
          <w:szCs w:val="24"/>
          <w:lang w:eastAsia="en-US"/>
        </w:rPr>
        <w:t>10. СРОК ДЕЙСТВИЯ ДОГОВОРА</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8083D" w:rsidRPr="0078083D" w:rsidRDefault="0078083D" w:rsidP="0078083D">
      <w:pPr>
        <w:widowControl/>
        <w:spacing w:line="240" w:lineRule="auto"/>
        <w:contextualSpacing/>
        <w:jc w:val="both"/>
        <w:rPr>
          <w:rFonts w:eastAsiaTheme="minorHAnsi"/>
          <w:b/>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sz w:val="24"/>
          <w:szCs w:val="24"/>
          <w:lang w:eastAsia="en-US"/>
        </w:rPr>
        <w:t>11. АНТИКОРРУПЦИОННАЯ ОГОВОРКА</w:t>
      </w:r>
    </w:p>
    <w:p w:rsidR="0078083D" w:rsidRPr="0078083D" w:rsidRDefault="0078083D" w:rsidP="0078083D">
      <w:pPr>
        <w:widowControl/>
        <w:spacing w:before="240" w:after="200" w:line="240" w:lineRule="auto"/>
        <w:contextualSpacing/>
        <w:jc w:val="both"/>
        <w:rPr>
          <w:rFonts w:eastAsiaTheme="minorHAnsi"/>
          <w:sz w:val="24"/>
          <w:szCs w:val="24"/>
          <w:lang w:eastAsia="en-US"/>
        </w:rPr>
      </w:pPr>
      <w:r w:rsidRPr="0078083D">
        <w:rPr>
          <w:rFonts w:eastAsiaTheme="minorHAnsi"/>
          <w:sz w:val="24"/>
          <w:szCs w:val="24"/>
          <w:lang w:eastAsia="en-US"/>
        </w:rPr>
        <w:t xml:space="preserve">11.1. </w:t>
      </w:r>
      <w:proofErr w:type="gramStart"/>
      <w:r w:rsidRPr="0078083D">
        <w:rPr>
          <w:rFonts w:eastAsiaTheme="minorHAnsi"/>
          <w:sz w:val="24"/>
          <w:szCs w:val="24"/>
          <w:lang w:eastAsia="en-US"/>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w:t>
      </w:r>
      <w:r w:rsidRPr="0078083D">
        <w:rPr>
          <w:rFonts w:eastAsiaTheme="minorHAnsi"/>
          <w:sz w:val="24"/>
          <w:szCs w:val="24"/>
          <w:lang w:eastAsia="en-US"/>
        </w:rPr>
        <w:lastRenderedPageBreak/>
        <w:t>юридическим лицам, включая</w:t>
      </w:r>
      <w:proofErr w:type="gramEnd"/>
      <w:r w:rsidRPr="0078083D">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8083D" w:rsidRPr="0078083D" w:rsidRDefault="0078083D" w:rsidP="0078083D">
      <w:pPr>
        <w:widowControl/>
        <w:spacing w:line="240" w:lineRule="auto"/>
        <w:contextualSpacing/>
        <w:jc w:val="both"/>
        <w:rPr>
          <w:rFonts w:eastAsiaTheme="minorHAnsi"/>
          <w:b/>
          <w:sz w:val="24"/>
          <w:szCs w:val="24"/>
          <w:lang w:eastAsia="en-US"/>
        </w:rPr>
      </w:pPr>
    </w:p>
    <w:p w:rsidR="0078083D" w:rsidRPr="0078083D" w:rsidRDefault="0078083D" w:rsidP="0078083D">
      <w:pPr>
        <w:widowControl/>
        <w:spacing w:before="240" w:after="200" w:line="240" w:lineRule="auto"/>
        <w:contextualSpacing/>
        <w:jc w:val="center"/>
        <w:rPr>
          <w:rFonts w:eastAsiaTheme="minorHAnsi"/>
          <w:sz w:val="24"/>
          <w:szCs w:val="24"/>
          <w:lang w:eastAsia="en-US"/>
        </w:rPr>
      </w:pPr>
      <w:r w:rsidRPr="0078083D">
        <w:rPr>
          <w:rFonts w:eastAsiaTheme="minorHAnsi"/>
          <w:sz w:val="24"/>
          <w:szCs w:val="24"/>
          <w:lang w:eastAsia="en-US"/>
        </w:rPr>
        <w:t>12. ЗАКЛЮЧИТЕЛЬНЫЕ ПОЛОЖЕНИЯ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12.6.Неотъемлемой частью настоящего договора являются следующие приложения: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xml:space="preserve">- Приложение № 3 – 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 «Капитальный ремонт входной группы для посетителей из числа маломобильных групп населения»;</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4 – Календарный план выполнения работ;</w:t>
      </w:r>
    </w:p>
    <w:p w:rsidR="0078083D" w:rsidRPr="0078083D" w:rsidRDefault="0078083D" w:rsidP="0078083D">
      <w:pPr>
        <w:widowControl/>
        <w:spacing w:line="240" w:lineRule="auto"/>
        <w:contextualSpacing/>
        <w:jc w:val="both"/>
        <w:rPr>
          <w:rFonts w:eastAsiaTheme="minorHAnsi"/>
          <w:sz w:val="24"/>
          <w:szCs w:val="24"/>
          <w:lang w:eastAsia="en-US"/>
        </w:rPr>
      </w:pPr>
      <w:r w:rsidRPr="0078083D">
        <w:rPr>
          <w:rFonts w:eastAsiaTheme="minorHAnsi"/>
          <w:sz w:val="24"/>
          <w:szCs w:val="24"/>
          <w:lang w:eastAsia="en-US"/>
        </w:rPr>
        <w:t>- Приложение № 5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78083D" w:rsidRPr="0078083D" w:rsidRDefault="0078083D" w:rsidP="0078083D">
      <w:pPr>
        <w:widowControl/>
        <w:spacing w:line="240" w:lineRule="auto"/>
        <w:contextualSpacing/>
        <w:jc w:val="both"/>
        <w:rPr>
          <w:rFonts w:eastAsiaTheme="minorHAnsi"/>
          <w:color w:val="FF0000"/>
          <w:sz w:val="24"/>
          <w:szCs w:val="24"/>
          <w:lang w:eastAsia="en-US"/>
        </w:rPr>
      </w:pPr>
    </w:p>
    <w:p w:rsidR="0078083D" w:rsidRPr="0078083D" w:rsidRDefault="0078083D" w:rsidP="0078083D">
      <w:pPr>
        <w:widowControl/>
        <w:spacing w:line="240" w:lineRule="auto"/>
        <w:contextualSpacing/>
        <w:jc w:val="both"/>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13. РЕКВИЗИТЫ И ПОДПИСИ СТОРОН</w:t>
      </w:r>
    </w:p>
    <w:tbl>
      <w:tblPr>
        <w:tblW w:w="10395" w:type="dxa"/>
        <w:jc w:val="center"/>
        <w:tblLook w:val="04A0" w:firstRow="1" w:lastRow="0" w:firstColumn="1" w:lastColumn="0" w:noHBand="0" w:noVBand="1"/>
      </w:tblPr>
      <w:tblGrid>
        <w:gridCol w:w="5181"/>
        <w:gridCol w:w="5214"/>
      </w:tblGrid>
      <w:tr w:rsidR="0078083D" w:rsidRPr="0078083D" w:rsidTr="000E63D4">
        <w:trPr>
          <w:trHeight w:val="218"/>
          <w:jc w:val="center"/>
        </w:trPr>
        <w:tc>
          <w:tcPr>
            <w:tcW w:w="5181" w:type="dxa"/>
            <w:hideMark/>
          </w:tcPr>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Заказчик</w:t>
            </w:r>
          </w:p>
        </w:tc>
        <w:tc>
          <w:tcPr>
            <w:tcW w:w="5214" w:type="dxa"/>
            <w:hideMark/>
          </w:tcPr>
          <w:p w:rsidR="0078083D" w:rsidRPr="0078083D" w:rsidRDefault="0078083D" w:rsidP="0078083D">
            <w:pPr>
              <w:widowControl/>
              <w:spacing w:line="240" w:lineRule="auto"/>
              <w:jc w:val="both"/>
              <w:rPr>
                <w:rFonts w:eastAsiaTheme="minorHAnsi"/>
                <w:b/>
                <w:sz w:val="24"/>
                <w:szCs w:val="24"/>
                <w:lang w:eastAsia="en-US"/>
              </w:rPr>
            </w:pPr>
            <w:r w:rsidRPr="0078083D">
              <w:rPr>
                <w:rFonts w:eastAsiaTheme="minorHAnsi"/>
                <w:b/>
                <w:sz w:val="24"/>
                <w:szCs w:val="24"/>
                <w:lang w:eastAsia="en-US"/>
              </w:rPr>
              <w:t>Подрядчик</w:t>
            </w:r>
          </w:p>
        </w:tc>
      </w:tr>
      <w:tr w:rsidR="0078083D" w:rsidRPr="0078083D" w:rsidTr="000E63D4">
        <w:trPr>
          <w:trHeight w:val="375"/>
          <w:jc w:val="center"/>
        </w:trPr>
        <w:tc>
          <w:tcPr>
            <w:tcW w:w="5181" w:type="dxa"/>
            <w:hideMark/>
          </w:tcPr>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b/>
                <w:sz w:val="24"/>
                <w:szCs w:val="24"/>
                <w:lang w:eastAsia="en-US"/>
              </w:rPr>
              <w:t>ФГБУ «АМП Каспийского моря»</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w:t>
            </w:r>
          </w:p>
        </w:tc>
      </w:tr>
      <w:tr w:rsidR="0078083D" w:rsidRPr="0078083D" w:rsidTr="000E63D4">
        <w:trPr>
          <w:trHeight w:val="489"/>
          <w:jc w:val="center"/>
        </w:trPr>
        <w:tc>
          <w:tcPr>
            <w:tcW w:w="5181" w:type="dxa"/>
            <w:hideMark/>
          </w:tcPr>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 xml:space="preserve">Россия, 414016, г. Астрахань, </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ул. Капитана Краснова, 31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ИНН  3018010485 КПП 301801001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ОГРН  1023000826177</w:t>
            </w:r>
          </w:p>
          <w:p w:rsidR="0078083D" w:rsidRPr="0078083D" w:rsidRDefault="0078083D" w:rsidP="0078083D">
            <w:pPr>
              <w:widowControl/>
              <w:spacing w:line="240" w:lineRule="auto"/>
              <w:jc w:val="both"/>
              <w:rPr>
                <w:rFonts w:eastAsiaTheme="minorHAnsi"/>
                <w:bCs/>
                <w:sz w:val="24"/>
                <w:szCs w:val="24"/>
                <w:lang w:eastAsia="en-US"/>
              </w:rPr>
            </w:pPr>
            <w:proofErr w:type="gramStart"/>
            <w:r w:rsidRPr="0078083D">
              <w:rPr>
                <w:rFonts w:eastAsiaTheme="minorHAnsi"/>
                <w:bCs/>
                <w:sz w:val="24"/>
                <w:szCs w:val="24"/>
                <w:lang w:eastAsia="en-US"/>
              </w:rPr>
              <w:t>л</w:t>
            </w:r>
            <w:proofErr w:type="gramEnd"/>
            <w:r w:rsidRPr="0078083D">
              <w:rPr>
                <w:rFonts w:eastAsiaTheme="minorHAnsi"/>
                <w:bCs/>
                <w:sz w:val="24"/>
                <w:szCs w:val="24"/>
                <w:lang w:eastAsia="en-US"/>
              </w:rPr>
              <w:t>\</w:t>
            </w:r>
            <w:proofErr w:type="spellStart"/>
            <w:r w:rsidRPr="0078083D">
              <w:rPr>
                <w:rFonts w:eastAsiaTheme="minorHAnsi"/>
                <w:bCs/>
                <w:sz w:val="24"/>
                <w:szCs w:val="24"/>
                <w:lang w:eastAsia="en-US"/>
              </w:rPr>
              <w:t>сч</w:t>
            </w:r>
            <w:proofErr w:type="spellEnd"/>
            <w:r w:rsidRPr="0078083D">
              <w:rPr>
                <w:rFonts w:eastAsiaTheme="minorHAnsi"/>
                <w:bCs/>
                <w:sz w:val="24"/>
                <w:szCs w:val="24"/>
                <w:lang w:eastAsia="en-US"/>
              </w:rPr>
              <w:t xml:space="preserve"> 20256Ц76300</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 xml:space="preserve">в УФК по Астраханской области </w:t>
            </w:r>
          </w:p>
          <w:p w:rsidR="0078083D" w:rsidRPr="0078083D" w:rsidRDefault="0078083D" w:rsidP="0078083D">
            <w:pPr>
              <w:widowControl/>
              <w:spacing w:line="240" w:lineRule="auto"/>
              <w:jc w:val="both"/>
              <w:rPr>
                <w:rFonts w:eastAsiaTheme="minorHAnsi"/>
                <w:bCs/>
                <w:sz w:val="24"/>
                <w:szCs w:val="24"/>
                <w:lang w:eastAsia="en-US"/>
              </w:rPr>
            </w:pPr>
            <w:proofErr w:type="gramStart"/>
            <w:r w:rsidRPr="0078083D">
              <w:rPr>
                <w:rFonts w:eastAsiaTheme="minorHAnsi"/>
                <w:bCs/>
                <w:sz w:val="24"/>
                <w:szCs w:val="24"/>
                <w:lang w:eastAsia="en-US"/>
              </w:rPr>
              <w:t>р</w:t>
            </w:r>
            <w:proofErr w:type="gramEnd"/>
            <w:r w:rsidRPr="0078083D">
              <w:rPr>
                <w:rFonts w:eastAsiaTheme="minorHAnsi"/>
                <w:bCs/>
                <w:sz w:val="24"/>
                <w:szCs w:val="24"/>
                <w:lang w:eastAsia="en-US"/>
              </w:rPr>
              <w:t>\</w:t>
            </w:r>
            <w:proofErr w:type="spellStart"/>
            <w:r w:rsidRPr="0078083D">
              <w:rPr>
                <w:rFonts w:eastAsiaTheme="minorHAnsi"/>
                <w:bCs/>
                <w:sz w:val="24"/>
                <w:szCs w:val="24"/>
                <w:lang w:eastAsia="en-US"/>
              </w:rPr>
              <w:t>сч</w:t>
            </w:r>
            <w:proofErr w:type="spellEnd"/>
            <w:r w:rsidRPr="0078083D">
              <w:rPr>
                <w:rFonts w:eastAsiaTheme="minorHAnsi"/>
                <w:bCs/>
                <w:sz w:val="24"/>
                <w:szCs w:val="24"/>
                <w:lang w:eastAsia="en-US"/>
              </w:rPr>
              <w:t xml:space="preserve"> УФК 40501810400002000002</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в Отделении Астрахань</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БИК 041203001</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ОКПО 36712354</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bCs/>
                <w:sz w:val="24"/>
                <w:szCs w:val="24"/>
                <w:lang w:eastAsia="en-US"/>
              </w:rPr>
              <w:t>Тел./факс: (8512) 58-45-69/58-45-66</w:t>
            </w:r>
          </w:p>
          <w:p w:rsidR="0078083D" w:rsidRPr="0078083D" w:rsidRDefault="0078083D" w:rsidP="0078083D">
            <w:pPr>
              <w:widowControl/>
              <w:spacing w:line="240" w:lineRule="auto"/>
              <w:jc w:val="both"/>
              <w:rPr>
                <w:rFonts w:eastAsiaTheme="minorHAnsi"/>
                <w:bCs/>
                <w:sz w:val="24"/>
                <w:szCs w:val="24"/>
                <w:lang w:eastAsia="en-US"/>
              </w:rPr>
            </w:pPr>
            <w:r w:rsidRPr="0078083D">
              <w:rPr>
                <w:rFonts w:eastAsiaTheme="minorHAnsi"/>
                <w:sz w:val="24"/>
                <w:szCs w:val="24"/>
                <w:lang w:val="en-US" w:eastAsia="en-US"/>
              </w:rPr>
              <w:t>E</w:t>
            </w:r>
            <w:r w:rsidRPr="0078083D">
              <w:rPr>
                <w:rFonts w:eastAsiaTheme="minorHAnsi"/>
                <w:sz w:val="24"/>
                <w:szCs w:val="24"/>
                <w:lang w:eastAsia="en-US"/>
              </w:rPr>
              <w:t>-</w:t>
            </w:r>
            <w:r w:rsidRPr="0078083D">
              <w:rPr>
                <w:rFonts w:eastAsiaTheme="minorHAnsi"/>
                <w:sz w:val="24"/>
                <w:szCs w:val="24"/>
                <w:lang w:val="en-US" w:eastAsia="en-US"/>
              </w:rPr>
              <w:t>mail</w:t>
            </w:r>
            <w:r w:rsidRPr="0078083D">
              <w:rPr>
                <w:rFonts w:eastAsiaTheme="minorHAnsi"/>
                <w:sz w:val="24"/>
                <w:szCs w:val="24"/>
                <w:lang w:eastAsia="en-US"/>
              </w:rPr>
              <w:t xml:space="preserve">: </w:t>
            </w:r>
            <w:hyperlink r:id="rId20" w:history="1">
              <w:r w:rsidRPr="0078083D">
                <w:rPr>
                  <w:rFonts w:eastAsiaTheme="minorHAnsi"/>
                  <w:color w:val="0000FF" w:themeColor="hyperlink"/>
                  <w:sz w:val="24"/>
                  <w:szCs w:val="24"/>
                  <w:u w:val="single"/>
                  <w:lang w:eastAsia="en-US"/>
                </w:rPr>
                <w:t>mail@ampastra.ru</w:t>
              </w:r>
            </w:hyperlink>
          </w:p>
          <w:p w:rsidR="0078083D" w:rsidRPr="0078083D" w:rsidRDefault="0078083D" w:rsidP="0078083D">
            <w:pPr>
              <w:widowControl/>
              <w:spacing w:line="240" w:lineRule="auto"/>
              <w:jc w:val="both"/>
              <w:rPr>
                <w:rFonts w:eastAsiaTheme="minorHAnsi"/>
                <w:sz w:val="24"/>
                <w:szCs w:val="24"/>
                <w:lang w:eastAsia="en-US"/>
              </w:rPr>
            </w:pPr>
          </w:p>
        </w:tc>
        <w:tc>
          <w:tcPr>
            <w:tcW w:w="5214" w:type="dxa"/>
          </w:tcPr>
          <w:p w:rsidR="0078083D" w:rsidRPr="0078083D" w:rsidRDefault="0078083D" w:rsidP="0078083D">
            <w:pPr>
              <w:widowControl/>
              <w:spacing w:line="240" w:lineRule="auto"/>
              <w:rPr>
                <w:rFonts w:eastAsiaTheme="minorHAnsi"/>
                <w:i/>
                <w:sz w:val="24"/>
                <w:szCs w:val="24"/>
                <w:lang w:eastAsia="en-US"/>
              </w:rPr>
            </w:pPr>
            <w:r w:rsidRPr="0078083D">
              <w:rPr>
                <w:rFonts w:eastAsiaTheme="minorHAnsi"/>
                <w:i/>
                <w:sz w:val="24"/>
                <w:szCs w:val="24"/>
                <w:lang w:eastAsia="en-US"/>
              </w:rPr>
              <w:lastRenderedPageBreak/>
              <w:t>Адрес</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ИНН  КПП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ОГРН </w:t>
            </w:r>
          </w:p>
          <w:p w:rsidR="0078083D" w:rsidRPr="0078083D" w:rsidRDefault="0078083D" w:rsidP="0078083D">
            <w:pPr>
              <w:widowControl/>
              <w:spacing w:line="240" w:lineRule="auto"/>
              <w:rPr>
                <w:rFonts w:eastAsiaTheme="minorHAnsi"/>
                <w:sz w:val="24"/>
                <w:szCs w:val="24"/>
                <w:lang w:eastAsia="en-US"/>
              </w:rPr>
            </w:pPr>
            <w:proofErr w:type="gramStart"/>
            <w:r w:rsidRPr="0078083D">
              <w:rPr>
                <w:rFonts w:eastAsiaTheme="minorHAnsi"/>
                <w:sz w:val="24"/>
                <w:szCs w:val="24"/>
                <w:lang w:eastAsia="en-US"/>
              </w:rPr>
              <w:t>р</w:t>
            </w:r>
            <w:proofErr w:type="gramEnd"/>
            <w:r w:rsidRPr="0078083D">
              <w:rPr>
                <w:rFonts w:eastAsiaTheme="minorHAnsi"/>
                <w:sz w:val="24"/>
                <w:szCs w:val="24"/>
                <w:lang w:eastAsia="en-US"/>
              </w:rPr>
              <w:t>/</w:t>
            </w:r>
            <w:proofErr w:type="spellStart"/>
            <w:r w:rsidRPr="0078083D">
              <w:rPr>
                <w:rFonts w:eastAsiaTheme="minorHAnsi"/>
                <w:sz w:val="24"/>
                <w:szCs w:val="24"/>
                <w:lang w:eastAsia="en-US"/>
              </w:rPr>
              <w:t>сч</w:t>
            </w:r>
            <w:proofErr w:type="spellEnd"/>
            <w:r w:rsidRPr="0078083D">
              <w:rPr>
                <w:rFonts w:eastAsiaTheme="minorHAnsi"/>
                <w:sz w:val="24"/>
                <w:szCs w:val="24"/>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в </w:t>
            </w:r>
            <w:r w:rsidRPr="0078083D">
              <w:rPr>
                <w:rFonts w:eastAsiaTheme="minorHAnsi"/>
                <w:i/>
                <w:sz w:val="24"/>
                <w:szCs w:val="24"/>
                <w:lang w:eastAsia="en-US"/>
              </w:rPr>
              <w:t>наименование банка</w:t>
            </w:r>
          </w:p>
          <w:p w:rsidR="0078083D" w:rsidRPr="0078083D" w:rsidRDefault="0078083D" w:rsidP="0078083D">
            <w:pPr>
              <w:widowControl/>
              <w:spacing w:line="240" w:lineRule="auto"/>
              <w:rPr>
                <w:rFonts w:eastAsiaTheme="minorHAnsi"/>
                <w:sz w:val="24"/>
                <w:szCs w:val="24"/>
                <w:lang w:eastAsia="en-US"/>
              </w:rPr>
            </w:pPr>
            <w:proofErr w:type="spellStart"/>
            <w:proofErr w:type="gramStart"/>
            <w:r w:rsidRPr="0078083D">
              <w:rPr>
                <w:rFonts w:eastAsiaTheme="minorHAnsi"/>
                <w:sz w:val="24"/>
                <w:szCs w:val="24"/>
                <w:lang w:eastAsia="en-US"/>
              </w:rPr>
              <w:t>корр</w:t>
            </w:r>
            <w:proofErr w:type="spellEnd"/>
            <w:proofErr w:type="gramEnd"/>
            <w:r w:rsidRPr="0078083D">
              <w:rPr>
                <w:rFonts w:eastAsiaTheme="minorHAnsi"/>
                <w:sz w:val="24"/>
                <w:szCs w:val="24"/>
                <w:lang w:eastAsia="en-US"/>
              </w:rPr>
              <w:t>/</w:t>
            </w:r>
            <w:proofErr w:type="spellStart"/>
            <w:r w:rsidRPr="0078083D">
              <w:rPr>
                <w:rFonts w:eastAsiaTheme="minorHAnsi"/>
                <w:sz w:val="24"/>
                <w:szCs w:val="24"/>
                <w:lang w:eastAsia="en-US"/>
              </w:rPr>
              <w:t>сч</w:t>
            </w:r>
            <w:proofErr w:type="spellEnd"/>
            <w:r w:rsidRPr="0078083D">
              <w:rPr>
                <w:rFonts w:eastAsiaTheme="minorHAnsi"/>
                <w:sz w:val="24"/>
                <w:szCs w:val="24"/>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БИК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ОКПО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 xml:space="preserve">Тел./факс: </w:t>
            </w:r>
          </w:p>
          <w:p w:rsidR="0078083D" w:rsidRPr="0078083D" w:rsidRDefault="0078083D" w:rsidP="0078083D">
            <w:pPr>
              <w:widowControl/>
              <w:overflowPunct w:val="0"/>
              <w:autoSpaceDE w:val="0"/>
              <w:autoSpaceDN w:val="0"/>
              <w:adjustRightInd w:val="0"/>
              <w:spacing w:line="240" w:lineRule="auto"/>
              <w:contextualSpacing/>
              <w:rPr>
                <w:sz w:val="24"/>
                <w:szCs w:val="24"/>
                <w:u w:val="single"/>
                <w:lang w:eastAsia="en-US"/>
              </w:rPr>
            </w:pPr>
            <w:r w:rsidRPr="0078083D">
              <w:rPr>
                <w:rFonts w:eastAsiaTheme="minorHAnsi"/>
                <w:sz w:val="24"/>
                <w:szCs w:val="24"/>
                <w:lang w:val="en-US" w:eastAsia="en-US"/>
              </w:rPr>
              <w:t>E</w:t>
            </w:r>
            <w:r w:rsidRPr="0078083D">
              <w:rPr>
                <w:rFonts w:eastAsiaTheme="minorHAnsi"/>
                <w:sz w:val="24"/>
                <w:szCs w:val="24"/>
                <w:lang w:eastAsia="en-US"/>
              </w:rPr>
              <w:t>-</w:t>
            </w:r>
            <w:r w:rsidRPr="0078083D">
              <w:rPr>
                <w:rFonts w:eastAsiaTheme="minorHAnsi"/>
                <w:sz w:val="24"/>
                <w:szCs w:val="24"/>
                <w:lang w:val="en-US" w:eastAsia="en-US"/>
              </w:rPr>
              <w:t>mail</w:t>
            </w:r>
            <w:r w:rsidRPr="0078083D">
              <w:rPr>
                <w:rFonts w:eastAsiaTheme="minorHAnsi"/>
                <w:sz w:val="24"/>
                <w:szCs w:val="24"/>
                <w:lang w:eastAsia="en-US"/>
              </w:rPr>
              <w:t xml:space="preserve">: </w:t>
            </w:r>
            <w:r w:rsidRPr="0078083D">
              <w:rPr>
                <w:sz w:val="24"/>
                <w:szCs w:val="24"/>
                <w:u w:val="single"/>
                <w:lang w:eastAsia="en-US"/>
              </w:rPr>
              <w:t xml:space="preserve"> </w:t>
            </w:r>
          </w:p>
          <w:p w:rsidR="0078083D" w:rsidRPr="0078083D" w:rsidRDefault="0078083D" w:rsidP="0078083D">
            <w:pPr>
              <w:widowControl/>
              <w:spacing w:line="240" w:lineRule="auto"/>
              <w:jc w:val="both"/>
              <w:rPr>
                <w:rFonts w:eastAsiaTheme="minorHAnsi"/>
                <w:sz w:val="24"/>
                <w:szCs w:val="24"/>
                <w:lang w:eastAsia="en-US"/>
              </w:rPr>
            </w:pPr>
          </w:p>
        </w:tc>
      </w:tr>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lastRenderedPageBreak/>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1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1B2169">
        <w:rPr>
          <w:rFonts w:eastAsiaTheme="minorHAnsi"/>
          <w:sz w:val="24"/>
          <w:szCs w:val="24"/>
          <w:lang w:eastAsia="en-US"/>
        </w:rPr>
        <w:t>_________ от «___»__________2019</w:t>
      </w:r>
      <w:r w:rsidRPr="0078083D">
        <w:rPr>
          <w:rFonts w:eastAsiaTheme="minorHAnsi"/>
          <w:sz w:val="24"/>
          <w:szCs w:val="24"/>
          <w:lang w:eastAsia="en-US"/>
        </w:rPr>
        <w:t xml:space="preserve"> г.</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78083D" w:rsidRPr="0078083D" w:rsidRDefault="0078083D" w:rsidP="0078083D">
      <w:pPr>
        <w:widowControl/>
        <w:spacing w:line="240" w:lineRule="auto"/>
        <w:contextualSpacing/>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color w:val="FF0000"/>
          <w:lang w:eastAsia="en-US"/>
        </w:rPr>
      </w:pPr>
      <w:r w:rsidRPr="0078083D">
        <w:rPr>
          <w:rFonts w:eastAsiaTheme="minorHAnsi"/>
          <w:color w:val="FF0000"/>
          <w:lang w:eastAsia="en-US"/>
        </w:rPr>
        <w:t>Приложение № 1 к договору представлено отдельным файлом .</w:t>
      </w:r>
      <w:proofErr w:type="spellStart"/>
      <w:r w:rsidRPr="0078083D">
        <w:rPr>
          <w:rFonts w:eastAsiaTheme="minorHAnsi"/>
          <w:color w:val="FF0000"/>
          <w:lang w:val="en-US" w:eastAsia="en-US"/>
        </w:rPr>
        <w:t>rar</w:t>
      </w:r>
      <w:proofErr w:type="spellEnd"/>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2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CD3CC6">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w:t>
      </w:r>
      <w:r w:rsidRPr="0078083D">
        <w:rPr>
          <w:rFonts w:eastAsiaTheme="minorHAnsi"/>
          <w:sz w:val="24"/>
          <w:szCs w:val="24"/>
          <w:lang w:eastAsia="en-US"/>
        </w:rPr>
        <w:t xml:space="preserve"> этапа </w:t>
      </w:r>
    </w:p>
    <w:p w:rsidR="0078083D" w:rsidRPr="0078083D" w:rsidRDefault="0078083D" w:rsidP="0078083D">
      <w:pPr>
        <w:widowControl/>
        <w:spacing w:line="240" w:lineRule="auto"/>
        <w:jc w:val="center"/>
        <w:rPr>
          <w:rFonts w:eastAsiaTheme="minorHAnsi"/>
          <w:sz w:val="24"/>
          <w:szCs w:val="24"/>
          <w:highlight w:val="lightGray"/>
          <w:lang w:eastAsia="en-US"/>
        </w:rPr>
      </w:pPr>
      <w:r w:rsidRPr="0078083D">
        <w:rPr>
          <w:rFonts w:eastAsiaTheme="minorHAnsi"/>
          <w:sz w:val="24"/>
          <w:szCs w:val="24"/>
          <w:lang w:eastAsia="en-US"/>
        </w:rPr>
        <w:t>«Капитальный ремонт кабинета для приема посетителей из числа маломобильных групп населения (кабинет № 125) с сопутствующими помещениями»*:</w:t>
      </w: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1. Объектный сметный расчет (объектная смета) № __ на ремонт Кабинета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2. Локальный сметный расчет (локальная смета) № __ на Архитектурно-</w:t>
      </w:r>
      <w:proofErr w:type="gramStart"/>
      <w:r w:rsidRPr="0078083D">
        <w:rPr>
          <w:rFonts w:eastAsiaTheme="minorHAnsi"/>
          <w:sz w:val="24"/>
          <w:szCs w:val="24"/>
          <w:lang w:eastAsia="en-US"/>
        </w:rPr>
        <w:t>строительные решения</w:t>
      </w:r>
      <w:proofErr w:type="gramEnd"/>
      <w:r w:rsidRPr="0078083D">
        <w:rPr>
          <w:rFonts w:eastAsiaTheme="minorHAnsi"/>
          <w:sz w:val="24"/>
          <w:szCs w:val="24"/>
          <w:lang w:eastAsia="en-US"/>
        </w:rPr>
        <w:t>,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3. Локальный сметный расчет (локальная смета) № __ на Отделочно-монтажные работы,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4. Локальный сметный расчет (локальная смета) № __ на Отопление, вентиляция и кондиционирование воздуха,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5. Локальный сметный расчет (локальная смета) № __ на Системы водоснабжения и водоотведения,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6. Локальный сметный расчет (локальная смета) № __ на Сети связи,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7.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Система</w:t>
      </w:r>
      <w:proofErr w:type="gramEnd"/>
      <w:r w:rsidRPr="0078083D">
        <w:rPr>
          <w:rFonts w:eastAsiaTheme="minorHAnsi"/>
          <w:sz w:val="24"/>
          <w:szCs w:val="24"/>
          <w:lang w:eastAsia="en-US"/>
        </w:rPr>
        <w:t xml:space="preserve"> электроснабжения и электроосвещения, Кабинет для приема посетителей из числа МГН с сопутствующими помещениями.</w:t>
      </w: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w:t>
      </w:r>
      <w:proofErr w:type="gramStart"/>
      <w:r w:rsidRPr="0078083D">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w:t>
      </w:r>
      <w:r w:rsidRPr="0030088F">
        <w:rPr>
          <w:rFonts w:eastAsiaTheme="minorHAnsi"/>
          <w:sz w:val="24"/>
          <w:szCs w:val="24"/>
          <w:lang w:eastAsia="en-US"/>
        </w:rPr>
        <w:t>Постановлением Госстроя России от 05.03.2004 № 15/1</w:t>
      </w:r>
      <w:r w:rsidRPr="0078083D">
        <w:rPr>
          <w:rFonts w:eastAsiaTheme="minorHAnsi"/>
          <w:sz w:val="24"/>
          <w:szCs w:val="24"/>
          <w:lang w:eastAsia="en-US"/>
        </w:rPr>
        <w:t xml:space="preserve"> образцов объектного сметного расчета и локального сметного расчета, и предоставляются в момент подписания договора.</w:t>
      </w:r>
      <w:proofErr w:type="gramEnd"/>
      <w:r w:rsidRPr="0078083D">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3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871FCE">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78083D">
        <w:rPr>
          <w:rFonts w:eastAsiaTheme="minorHAnsi"/>
          <w:sz w:val="24"/>
          <w:szCs w:val="24"/>
          <w:lang w:val="en-US" w:eastAsia="en-US"/>
        </w:rPr>
        <w:t>II</w:t>
      </w:r>
      <w:r w:rsidRPr="0078083D">
        <w:rPr>
          <w:rFonts w:eastAsiaTheme="minorHAnsi"/>
          <w:sz w:val="24"/>
          <w:szCs w:val="24"/>
          <w:lang w:eastAsia="en-US"/>
        </w:rPr>
        <w:t xml:space="preserve"> этапа</w:t>
      </w: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«Капитальный ремонт входной группы для посетителей из числа маломобильных групп населения»*:</w:t>
      </w:r>
    </w:p>
    <w:p w:rsidR="0078083D" w:rsidRPr="0078083D" w:rsidRDefault="0078083D" w:rsidP="0078083D">
      <w:pPr>
        <w:widowControl/>
        <w:spacing w:line="240" w:lineRule="auto"/>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2. Локальный сметный расчет (локальная смета) № __ на Архитектурно-</w:t>
      </w:r>
      <w:proofErr w:type="gramStart"/>
      <w:r w:rsidRPr="0078083D">
        <w:rPr>
          <w:rFonts w:eastAsiaTheme="minorHAnsi"/>
          <w:sz w:val="24"/>
          <w:szCs w:val="24"/>
          <w:lang w:eastAsia="en-US"/>
        </w:rPr>
        <w:t>строительные решения</w:t>
      </w:r>
      <w:proofErr w:type="gramEnd"/>
      <w:r w:rsidRPr="0078083D">
        <w:rPr>
          <w:rFonts w:eastAsiaTheme="minorHAnsi"/>
          <w:sz w:val="24"/>
          <w:szCs w:val="24"/>
          <w:lang w:eastAsia="en-US"/>
        </w:rPr>
        <w:t>,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4. Локальный сметный расчет (локальная смета) № __ на Отопление,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5. Локальный сметный расчет (локальная смета) № __ на Сети связи,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6.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Система</w:t>
      </w:r>
      <w:proofErr w:type="gramEnd"/>
      <w:r w:rsidRPr="0078083D">
        <w:rPr>
          <w:rFonts w:eastAsiaTheme="minorHAnsi"/>
          <w:sz w:val="24"/>
          <w:szCs w:val="24"/>
          <w:lang w:eastAsia="en-US"/>
        </w:rPr>
        <w:t xml:space="preserve"> электроснабжения и электроосвещения,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7. Локальный сметный расчет (локальная смета) № __ </w:t>
      </w:r>
      <w:proofErr w:type="gramStart"/>
      <w:r w:rsidRPr="0078083D">
        <w:rPr>
          <w:rFonts w:eastAsiaTheme="minorHAnsi"/>
          <w:sz w:val="24"/>
          <w:szCs w:val="24"/>
          <w:lang w:eastAsia="en-US"/>
        </w:rPr>
        <w:t>на</w:t>
      </w:r>
      <w:proofErr w:type="gramEnd"/>
      <w:r w:rsidRPr="0078083D">
        <w:rPr>
          <w:rFonts w:eastAsiaTheme="minorHAnsi"/>
          <w:sz w:val="24"/>
          <w:szCs w:val="24"/>
          <w:lang w:eastAsia="en-US"/>
        </w:rPr>
        <w:t xml:space="preserve"> </w:t>
      </w:r>
      <w:proofErr w:type="gramStart"/>
      <w:r w:rsidRPr="0078083D">
        <w:rPr>
          <w:rFonts w:eastAsiaTheme="minorHAnsi"/>
          <w:sz w:val="24"/>
          <w:szCs w:val="24"/>
          <w:lang w:eastAsia="en-US"/>
        </w:rPr>
        <w:t>Подъемная</w:t>
      </w:r>
      <w:proofErr w:type="gramEnd"/>
      <w:r w:rsidRPr="0078083D">
        <w:rPr>
          <w:rFonts w:eastAsiaTheme="minorHAnsi"/>
          <w:sz w:val="24"/>
          <w:szCs w:val="24"/>
          <w:lang w:eastAsia="en-US"/>
        </w:rPr>
        <w:t xml:space="preserve"> платформа для инвалидов ПТУ-001, Входная группа для посетителей из числа МГН.</w:t>
      </w: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8. Локальный сметный расчет (локальная смета) № __ на Пешеходные дорожки, Благоустройство.</w:t>
      </w:r>
    </w:p>
    <w:p w:rsidR="0078083D" w:rsidRPr="0078083D" w:rsidRDefault="0078083D" w:rsidP="0078083D">
      <w:pPr>
        <w:widowControl/>
        <w:spacing w:line="240" w:lineRule="auto"/>
        <w:contextualSpacing/>
        <w:rPr>
          <w:rFonts w:eastAsiaTheme="minorHAnsi"/>
          <w:color w:val="FF0000"/>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w:t>
      </w:r>
      <w:proofErr w:type="gramStart"/>
      <w:r w:rsidRPr="0078083D">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w:t>
      </w:r>
      <w:r w:rsidRPr="00D90EFC">
        <w:rPr>
          <w:rFonts w:eastAsiaTheme="minorHAnsi"/>
          <w:sz w:val="24"/>
          <w:szCs w:val="24"/>
          <w:lang w:eastAsia="en-US"/>
        </w:rPr>
        <w:t>Постановлением Госстроя России от 05.03.2004 № 15/1 образцов объектного сметного расчета и лок</w:t>
      </w:r>
      <w:r w:rsidRPr="0078083D">
        <w:rPr>
          <w:rFonts w:eastAsiaTheme="minorHAnsi"/>
          <w:sz w:val="24"/>
          <w:szCs w:val="24"/>
          <w:lang w:eastAsia="en-US"/>
        </w:rPr>
        <w:t>ального сметного расчета, и предоставляются в момент подписания договора.</w:t>
      </w:r>
      <w:proofErr w:type="gramEnd"/>
      <w:r w:rsidRPr="0078083D">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4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051B55">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center"/>
        <w:rPr>
          <w:rFonts w:eastAsiaTheme="minorHAnsi"/>
          <w:sz w:val="24"/>
          <w:szCs w:val="24"/>
          <w:lang w:eastAsia="en-US"/>
        </w:rPr>
      </w:pPr>
      <w:r w:rsidRPr="0078083D">
        <w:rPr>
          <w:rFonts w:eastAsiaTheme="minorHAnsi"/>
          <w:sz w:val="24"/>
          <w:szCs w:val="24"/>
          <w:lang w:eastAsia="en-US"/>
        </w:rPr>
        <w:t>Календарный план выполнения работ*</w:t>
      </w:r>
    </w:p>
    <w:p w:rsidR="0078083D" w:rsidRPr="0078083D" w:rsidRDefault="0078083D" w:rsidP="0078083D">
      <w:pPr>
        <w:widowControl/>
        <w:spacing w:after="200" w:line="276" w:lineRule="auto"/>
        <w:rPr>
          <w:rFonts w:asciiTheme="minorHAnsi" w:eastAsiaTheme="minorHAnsi" w:hAnsiTheme="minorHAnsi" w:cstheme="minorBidi"/>
          <w:sz w:val="24"/>
          <w:szCs w:val="24"/>
          <w:lang w:eastAsia="en-US"/>
        </w:rPr>
      </w:pPr>
    </w:p>
    <w:tbl>
      <w:tblPr>
        <w:tblStyle w:val="200"/>
        <w:tblW w:w="0" w:type="auto"/>
        <w:tblInd w:w="-176" w:type="dxa"/>
        <w:tblLook w:val="04A0" w:firstRow="1" w:lastRow="0" w:firstColumn="1" w:lastColumn="0" w:noHBand="0" w:noVBand="1"/>
      </w:tblPr>
      <w:tblGrid>
        <w:gridCol w:w="770"/>
        <w:gridCol w:w="2235"/>
        <w:gridCol w:w="2589"/>
        <w:gridCol w:w="2126"/>
        <w:gridCol w:w="1390"/>
        <w:gridCol w:w="1487"/>
      </w:tblGrid>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 этапа</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Наименование этапа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Отчетные документы, предоставляемые Подрядчиком по окончании этапа выполнения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Начало/окончание этапа работ</w:t>
            </w: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 xml:space="preserve">Стоимость, руб </w:t>
            </w:r>
          </w:p>
        </w:tc>
        <w:tc>
          <w:tcPr>
            <w:tcW w:w="0" w:type="auto"/>
            <w:shd w:val="clear" w:color="auto" w:fill="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rPr>
              <w:t>Примечание</w:t>
            </w:r>
          </w:p>
        </w:tc>
      </w:tr>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lang w:val="en-US"/>
              </w:rPr>
            </w:pPr>
            <w:r w:rsidRPr="0078083D">
              <w:rPr>
                <w:rFonts w:ascii="Times New Roman" w:hAnsi="Times New Roman" w:cs="Times New Roman"/>
                <w:sz w:val="24"/>
                <w:szCs w:val="24"/>
                <w:lang w:val="en-US"/>
              </w:rPr>
              <w:t>I</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1. Счет на оплату выполненных работ.</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2. Акты о приемке выполненных работ (форма КС-2).</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3. Справка о стоимости выполненных работ и затрат (форма КС-3).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4. Счет-фактура (если предусмотрен).</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5. Паспорта, сертификаты и гарантийные талоны на установленное оборудование.</w:t>
            </w:r>
          </w:p>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r>
      <w:tr w:rsidR="0078083D" w:rsidRPr="0078083D" w:rsidTr="000E63D4">
        <w:tc>
          <w:tcPr>
            <w:tcW w:w="0" w:type="auto"/>
          </w:tcPr>
          <w:p w:rsidR="0078083D" w:rsidRPr="0078083D" w:rsidRDefault="0078083D" w:rsidP="0078083D">
            <w:pPr>
              <w:widowControl/>
              <w:spacing w:line="240" w:lineRule="auto"/>
              <w:jc w:val="center"/>
              <w:rPr>
                <w:rFonts w:ascii="Times New Roman" w:hAnsi="Times New Roman" w:cs="Times New Roman"/>
                <w:sz w:val="24"/>
                <w:szCs w:val="24"/>
              </w:rPr>
            </w:pPr>
            <w:r w:rsidRPr="0078083D">
              <w:rPr>
                <w:rFonts w:ascii="Times New Roman" w:hAnsi="Times New Roman" w:cs="Times New Roman"/>
                <w:sz w:val="24"/>
                <w:szCs w:val="24"/>
                <w:lang w:val="en-US"/>
              </w:rPr>
              <w:t>II</w:t>
            </w:r>
          </w:p>
        </w:tc>
        <w:tc>
          <w:tcPr>
            <w:tcW w:w="0" w:type="auto"/>
          </w:tcPr>
          <w:p w:rsidR="0078083D" w:rsidRPr="0078083D" w:rsidRDefault="0078083D" w:rsidP="0078083D">
            <w:pPr>
              <w:widowControl/>
              <w:spacing w:line="240" w:lineRule="auto"/>
              <w:rPr>
                <w:rFonts w:ascii="Times New Roman" w:hAnsi="Times New Roman" w:cs="Times New Roman"/>
                <w:color w:val="FF0000"/>
                <w:sz w:val="24"/>
                <w:szCs w:val="24"/>
              </w:rPr>
            </w:pPr>
            <w:r w:rsidRPr="0078083D">
              <w:rPr>
                <w:rFonts w:ascii="Times New Roman" w:hAnsi="Times New Roman" w:cs="Times New Roman"/>
                <w:sz w:val="24"/>
                <w:szCs w:val="24"/>
              </w:rPr>
              <w:t>Капитальный ремонт входной группы для посетителей из числа маломобильных групп населения</w:t>
            </w:r>
          </w:p>
        </w:tc>
        <w:tc>
          <w:tcPr>
            <w:tcW w:w="0" w:type="auto"/>
          </w:tcPr>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1. Счет на оплату выполненных работ.</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2. Акты о приемке выполненных работ (форма КС-2).</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3. Справка о стоимости выполненных работ и затрат (форма КС-3).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4. Акт приема-сдачи отремонтированных, реконструированных и модернизированных объектов основных средств (форма по ОКУД 0504103).</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5. Счет-фактура (если предусмотрен).</w:t>
            </w:r>
          </w:p>
          <w:p w:rsidR="0078083D" w:rsidRPr="0078083D" w:rsidRDefault="0078083D" w:rsidP="0078083D">
            <w:pPr>
              <w:widowControl/>
              <w:spacing w:line="240" w:lineRule="auto"/>
              <w:rPr>
                <w:rFonts w:ascii="Times New Roman" w:hAnsi="Times New Roman" w:cs="Times New Roman"/>
                <w:sz w:val="24"/>
                <w:szCs w:val="24"/>
              </w:rPr>
            </w:pPr>
            <w:r w:rsidRPr="0078083D">
              <w:rPr>
                <w:rFonts w:ascii="Times New Roman" w:hAnsi="Times New Roman" w:cs="Times New Roman"/>
                <w:sz w:val="24"/>
                <w:szCs w:val="24"/>
              </w:rPr>
              <w:t xml:space="preserve">6. Паспорта, сертификаты и гарантийные талоны </w:t>
            </w:r>
            <w:r w:rsidRPr="0078083D">
              <w:rPr>
                <w:rFonts w:ascii="Times New Roman" w:hAnsi="Times New Roman" w:cs="Times New Roman"/>
                <w:sz w:val="24"/>
                <w:szCs w:val="24"/>
              </w:rPr>
              <w:lastRenderedPageBreak/>
              <w:t>на установленное оборудование.</w:t>
            </w:r>
          </w:p>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c>
          <w:tcPr>
            <w:tcW w:w="0" w:type="auto"/>
          </w:tcPr>
          <w:p w:rsidR="0078083D" w:rsidRPr="0078083D" w:rsidRDefault="0078083D" w:rsidP="0078083D">
            <w:pPr>
              <w:widowControl/>
              <w:spacing w:line="240" w:lineRule="auto"/>
              <w:rPr>
                <w:rFonts w:ascii="Times New Roman" w:hAnsi="Times New Roman" w:cs="Times New Roman"/>
                <w:sz w:val="24"/>
                <w:szCs w:val="24"/>
              </w:rPr>
            </w:pPr>
          </w:p>
        </w:tc>
      </w:tr>
    </w:tbl>
    <w:p w:rsidR="0078083D" w:rsidRPr="0078083D" w:rsidRDefault="0078083D" w:rsidP="0078083D">
      <w:pPr>
        <w:widowControl/>
        <w:spacing w:after="200" w:line="276" w:lineRule="auto"/>
        <w:jc w:val="both"/>
        <w:rPr>
          <w:rFonts w:eastAsiaTheme="minorHAnsi"/>
          <w:sz w:val="24"/>
          <w:szCs w:val="24"/>
          <w:lang w:eastAsia="en-US"/>
        </w:rPr>
      </w:pPr>
    </w:p>
    <w:p w:rsidR="0078083D" w:rsidRPr="0078083D" w:rsidRDefault="0078083D" w:rsidP="0078083D">
      <w:pPr>
        <w:widowControl/>
        <w:spacing w:after="200" w:line="276" w:lineRule="auto"/>
        <w:jc w:val="both"/>
        <w:rPr>
          <w:rFonts w:eastAsiaTheme="minorHAnsi"/>
          <w:sz w:val="24"/>
          <w:szCs w:val="24"/>
          <w:lang w:eastAsia="en-US"/>
        </w:rPr>
      </w:pPr>
      <w:r w:rsidRPr="0078083D">
        <w:rPr>
          <w:rFonts w:eastAsiaTheme="minorHAnsi"/>
          <w:sz w:val="24"/>
          <w:szCs w:val="24"/>
          <w:lang w:eastAsia="en-US"/>
        </w:rPr>
        <w:t xml:space="preserve">*Примечание: сроки </w:t>
      </w:r>
      <w:proofErr w:type="gramStart"/>
      <w:r w:rsidRPr="0078083D">
        <w:rPr>
          <w:rFonts w:eastAsiaTheme="minorHAnsi"/>
          <w:sz w:val="24"/>
          <w:szCs w:val="24"/>
          <w:lang w:eastAsia="en-US"/>
        </w:rPr>
        <w:t>начала/окончания этапов выполнения работ</w:t>
      </w:r>
      <w:proofErr w:type="gramEnd"/>
      <w:r w:rsidRPr="0078083D">
        <w:rPr>
          <w:rFonts w:eastAsiaTheme="minorHAnsi"/>
          <w:sz w:val="24"/>
          <w:szCs w:val="24"/>
          <w:lang w:eastAsia="en-US"/>
        </w:rPr>
        <w:t xml:space="preserve"> заполняются участником закупки, с которым по итогам закупки заключается договор, с учетом пункта 3.1 раздела 3 настоящего договора.</w:t>
      </w: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tabs>
          <w:tab w:val="left" w:pos="1170"/>
        </w:tabs>
        <w:spacing w:after="200" w:line="276" w:lineRule="auto"/>
        <w:rPr>
          <w:rFonts w:eastAsiaTheme="minorHAnsi"/>
          <w:sz w:val="24"/>
          <w:szCs w:val="24"/>
          <w:lang w:eastAsia="en-US"/>
        </w:rPr>
      </w:pPr>
      <w:r w:rsidRPr="0078083D">
        <w:rPr>
          <w:rFonts w:eastAsiaTheme="minorHAnsi"/>
          <w:sz w:val="24"/>
          <w:szCs w:val="24"/>
          <w:lang w:eastAsia="en-US"/>
        </w:rPr>
        <w:tab/>
      </w: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after="200" w:line="276" w:lineRule="auto"/>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 xml:space="preserve">Приложение № 5  </w:t>
      </w:r>
    </w:p>
    <w:p w:rsidR="0078083D" w:rsidRPr="0078083D" w:rsidRDefault="0078083D" w:rsidP="0078083D">
      <w:pPr>
        <w:widowControl/>
        <w:spacing w:line="240" w:lineRule="auto"/>
        <w:jc w:val="right"/>
        <w:rPr>
          <w:rFonts w:eastAsiaTheme="minorHAnsi"/>
          <w:sz w:val="24"/>
          <w:szCs w:val="24"/>
          <w:lang w:eastAsia="en-US"/>
        </w:rPr>
      </w:pPr>
      <w:r w:rsidRPr="0078083D">
        <w:rPr>
          <w:rFonts w:eastAsiaTheme="minorHAnsi"/>
          <w:sz w:val="24"/>
          <w:szCs w:val="24"/>
          <w:lang w:eastAsia="en-US"/>
        </w:rPr>
        <w:t>к договору № ____</w:t>
      </w:r>
      <w:r w:rsidR="00C40A3A">
        <w:rPr>
          <w:rFonts w:eastAsiaTheme="minorHAnsi"/>
          <w:sz w:val="24"/>
          <w:szCs w:val="24"/>
          <w:lang w:eastAsia="en-US"/>
        </w:rPr>
        <w:t>_________ от «___»__________2019</w:t>
      </w:r>
      <w:r w:rsidRPr="0078083D">
        <w:rPr>
          <w:rFonts w:eastAsiaTheme="minorHAnsi"/>
          <w:sz w:val="24"/>
          <w:szCs w:val="24"/>
          <w:lang w:eastAsia="en-US"/>
        </w:rPr>
        <w:t xml:space="preserve"> г. </w:t>
      </w:r>
    </w:p>
    <w:p w:rsidR="0078083D" w:rsidRPr="0078083D" w:rsidRDefault="0078083D" w:rsidP="0078083D">
      <w:pPr>
        <w:widowControl/>
        <w:spacing w:line="240" w:lineRule="auto"/>
        <w:jc w:val="right"/>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p>
    <w:p w:rsidR="0078083D" w:rsidRPr="0078083D" w:rsidRDefault="0078083D" w:rsidP="0078083D">
      <w:pPr>
        <w:widowControl/>
        <w:spacing w:line="240" w:lineRule="auto"/>
        <w:contextualSpacing/>
        <w:jc w:val="center"/>
        <w:rPr>
          <w:rFonts w:eastAsiaTheme="minorHAnsi"/>
          <w:sz w:val="24"/>
          <w:szCs w:val="24"/>
          <w:lang w:eastAsia="en-US"/>
        </w:rPr>
      </w:pPr>
      <w:r w:rsidRPr="0078083D">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78083D" w:rsidRPr="0078083D" w:rsidRDefault="0078083D" w:rsidP="0078083D">
      <w:pPr>
        <w:widowControl/>
        <w:spacing w:line="240" w:lineRule="auto"/>
        <w:contextualSpacing/>
        <w:jc w:val="center"/>
        <w:rPr>
          <w:rFonts w:eastAsiaTheme="minorHAnsi"/>
          <w:b/>
          <w:sz w:val="24"/>
          <w:szCs w:val="24"/>
          <w:lang w:eastAsia="en-US"/>
        </w:rPr>
      </w:pPr>
    </w:p>
    <w:p w:rsidR="0078083D" w:rsidRPr="0078083D" w:rsidRDefault="0078083D" w:rsidP="0078083D">
      <w:pPr>
        <w:widowControl/>
        <w:spacing w:line="240" w:lineRule="auto"/>
        <w:contextualSpacing/>
        <w:jc w:val="both"/>
        <w:rPr>
          <w:rFonts w:eastAsiaTheme="minorHAnsi"/>
          <w:b/>
          <w:sz w:val="24"/>
          <w:szCs w:val="24"/>
          <w:lang w:eastAsia="en-US"/>
        </w:rPr>
      </w:pPr>
      <w:r w:rsidRPr="004456B7">
        <w:rPr>
          <w:rFonts w:eastAsiaTheme="minorHAnsi"/>
          <w:b/>
          <w:sz w:val="24"/>
          <w:szCs w:val="24"/>
          <w:lang w:eastAsia="en-US"/>
        </w:rPr>
        <w:t xml:space="preserve">1. Перечень и объем работ </w:t>
      </w:r>
      <w:r w:rsidRPr="004456B7">
        <w:rPr>
          <w:rFonts w:eastAsiaTheme="minorHAnsi"/>
          <w:b/>
          <w:sz w:val="24"/>
          <w:szCs w:val="24"/>
          <w:lang w:val="en-US" w:eastAsia="en-US"/>
        </w:rPr>
        <w:t>I</w:t>
      </w:r>
      <w:r w:rsidRPr="004456B7">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78083D" w:rsidRPr="0078083D" w:rsidTr="000E63D4">
        <w:trPr>
          <w:trHeight w:val="2180"/>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 xml:space="preserve">№ </w:t>
            </w:r>
            <w:proofErr w:type="spellStart"/>
            <w:r w:rsidRPr="0078083D">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proofErr w:type="spellStart"/>
            <w:r w:rsidRPr="0078083D">
              <w:rPr>
                <w:sz w:val="24"/>
                <w:szCs w:val="24"/>
              </w:rPr>
              <w:t>Ед</w:t>
            </w:r>
            <w:proofErr w:type="gramStart"/>
            <w:r w:rsidRPr="0078083D">
              <w:rPr>
                <w:sz w:val="24"/>
                <w:szCs w:val="24"/>
              </w:rPr>
              <w:t>.и</w:t>
            </w:r>
            <w:proofErr w:type="gramEnd"/>
            <w:r w:rsidRPr="0078083D">
              <w:rPr>
                <w:sz w:val="24"/>
                <w:szCs w:val="24"/>
              </w:rPr>
              <w:t>зм</w:t>
            </w:r>
            <w:proofErr w:type="spellEnd"/>
            <w:r w:rsidRPr="0078083D">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Количество</w:t>
            </w:r>
          </w:p>
        </w:tc>
      </w:tr>
      <w:tr w:rsidR="0078083D" w:rsidRPr="0078083D" w:rsidTr="000E63D4">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3</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w:t>
            </w:r>
          </w:p>
        </w:tc>
      </w:tr>
      <w:tr w:rsidR="0078083D" w:rsidRPr="0078083D" w:rsidTr="000E63D4">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i/>
                <w:sz w:val="24"/>
                <w:szCs w:val="24"/>
              </w:rPr>
            </w:pPr>
            <w:r w:rsidRPr="0078083D">
              <w:rPr>
                <w:b/>
                <w:i/>
                <w:sz w:val="24"/>
                <w:szCs w:val="24"/>
              </w:rPr>
              <w:t>Архитектурно-строительные решения</w:t>
            </w:r>
          </w:p>
        </w:tc>
      </w:tr>
      <w:tr w:rsidR="0078083D" w:rsidRPr="0078083D" w:rsidTr="000E63D4">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Внутренние работы, демонтаж</w:t>
            </w:r>
          </w:p>
        </w:tc>
      </w:tr>
      <w:tr w:rsidR="0078083D" w:rsidRPr="0078083D" w:rsidTr="000E63D4">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0,8</w:t>
            </w:r>
          </w:p>
        </w:tc>
      </w:tr>
      <w:tr w:rsidR="0078083D" w:rsidRPr="0078083D" w:rsidTr="000E63D4">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Внутренние работы</w:t>
            </w:r>
          </w:p>
        </w:tc>
      </w:tr>
      <w:tr w:rsidR="0078083D" w:rsidRPr="0078083D" w:rsidTr="000E63D4">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 т </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0,07274</w:t>
            </w:r>
          </w:p>
        </w:tc>
      </w:tr>
      <w:tr w:rsidR="0078083D" w:rsidRPr="0078083D" w:rsidTr="000E63D4">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0,0135</w:t>
            </w:r>
          </w:p>
        </w:tc>
      </w:tr>
      <w:tr w:rsidR="0078083D" w:rsidRPr="0078083D" w:rsidTr="000E63D4">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Отделочно-монтажные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Снятие обоев: простых и улучшенных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очищаемой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облицовки из гипсокартонных листов: стен и перегородок</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0,0375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потолков реечных алюминиевых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8083D">
              <w:rPr>
                <w:sz w:val="24"/>
                <w:szCs w:val="24"/>
              </w:rPr>
              <w:t>2</w:t>
            </w:r>
            <w:proofErr w:type="gramEnd"/>
            <w:r w:rsidRPr="0078083D">
              <w:rPr>
                <w:sz w:val="24"/>
                <w:szCs w:val="24"/>
              </w:rPr>
              <w:t xml:space="preserve"> одностворчатых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0,0138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Внутренняя отделка помещений</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Штукатурка поверхностей оконных и дверных откосов по бетону и камню: плоских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Покрытие поверхностей грунтовкой глубокого проникновения: за 1 раз стен</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Оклейка стен моющимися обоями: на тканевой основе по штукатурке и бетону</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оклеиваемой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Вторая окраска стен, оклеенных </w:t>
            </w:r>
            <w:proofErr w:type="spellStart"/>
            <w:r w:rsidRPr="0078083D">
              <w:rPr>
                <w:sz w:val="24"/>
                <w:szCs w:val="24"/>
              </w:rPr>
              <w:t>стеклообоями</w:t>
            </w:r>
            <w:proofErr w:type="spellEnd"/>
            <w:r w:rsidRPr="0078083D">
              <w:rPr>
                <w:sz w:val="24"/>
                <w:szCs w:val="24"/>
              </w:rPr>
              <w:t>, красками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0,44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0,0946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78083D">
              <w:rPr>
                <w:sz w:val="24"/>
                <w:szCs w:val="24"/>
              </w:rPr>
              <w:br/>
              <w:t>(за вычетом проемов)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перегородок</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0,0745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облицовки стен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0,1865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подвесных потолков типа &lt;</w:t>
            </w:r>
            <w:proofErr w:type="spellStart"/>
            <w:r w:rsidRPr="0078083D">
              <w:rPr>
                <w:sz w:val="24"/>
                <w:szCs w:val="24"/>
              </w:rPr>
              <w:t>Армстронг</w:t>
            </w:r>
            <w:proofErr w:type="spellEnd"/>
            <w:r w:rsidRPr="0078083D">
              <w:rPr>
                <w:sz w:val="24"/>
                <w:szCs w:val="24"/>
              </w:rPr>
              <w:t>&gt; по каркасу из оцинкованного профиля</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0,1395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потолков реечных алюминиевых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0,171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Устройство покрытий </w:t>
            </w:r>
            <w:proofErr w:type="gramStart"/>
            <w:r w:rsidRPr="0078083D">
              <w:rPr>
                <w:sz w:val="24"/>
                <w:szCs w:val="24"/>
              </w:rPr>
              <w:t>на растворе из сухой смеси с приготовлением раствора в построечных условиях из плиток</w:t>
            </w:r>
            <w:proofErr w:type="gramEnd"/>
            <w:r w:rsidRPr="0078083D">
              <w:rPr>
                <w:sz w:val="24"/>
                <w:szCs w:val="24"/>
              </w:rPr>
              <w:t>: гладких неглазурованных керамических для полов одноцветных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покрытий: из линолеума на клее КН-2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0,1434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плинтусов поливинилхлоридных: на клее КН-2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плинтуса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0,1522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Окраска водно-дисперсионными акриловыми составами улучшенная: по штукатурке стен</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0,0148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Оборудование </w:t>
            </w:r>
            <w:proofErr w:type="gramStart"/>
            <w:r w:rsidRPr="0078083D">
              <w:rPr>
                <w:b/>
                <w:sz w:val="24"/>
                <w:szCs w:val="24"/>
              </w:rPr>
              <w:t>универсальной</w:t>
            </w:r>
            <w:proofErr w:type="gramEnd"/>
            <w:r w:rsidRPr="0078083D">
              <w:rPr>
                <w:b/>
                <w:sz w:val="24"/>
                <w:szCs w:val="24"/>
              </w:rPr>
              <w:t xml:space="preserve"> </w:t>
            </w:r>
            <w:proofErr w:type="spellStart"/>
            <w:r w:rsidRPr="0078083D">
              <w:rPr>
                <w:b/>
                <w:sz w:val="24"/>
                <w:szCs w:val="24"/>
              </w:rPr>
              <w:t>сантехкабины</w:t>
            </w:r>
            <w:proofErr w:type="spell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4.</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Двери и окна</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4.1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блоков из ПВХ в наружных и внутренних дверных проемах: в перегородках и деревянных </w:t>
            </w:r>
            <w:proofErr w:type="spellStart"/>
            <w:r w:rsidRPr="0078083D">
              <w:rPr>
                <w:sz w:val="24"/>
                <w:szCs w:val="24"/>
              </w:rPr>
              <w:t>нерубленных</w:t>
            </w:r>
            <w:proofErr w:type="spellEnd"/>
            <w:r w:rsidRPr="0078083D">
              <w:rPr>
                <w:sz w:val="24"/>
                <w:szCs w:val="24"/>
              </w:rPr>
              <w:t xml:space="preserve"> стенах площадью проема до 3 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0,0462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78083D">
              <w:rPr>
                <w:sz w:val="24"/>
                <w:szCs w:val="24"/>
              </w:rPr>
              <w:t>2</w:t>
            </w:r>
            <w:proofErr w:type="gramEnd"/>
            <w:r w:rsidRPr="0078083D">
              <w:rPr>
                <w:sz w:val="24"/>
                <w:szCs w:val="24"/>
              </w:rPr>
              <w:t xml:space="preserve"> одностворчатых</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0,0138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5.</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Разные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5.1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0,0128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5.2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0,0128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Отопление, вентиляция и кондиционирование воздуха</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радиаторов: стальных (прим. биметаллических)</w:t>
            </w:r>
            <w:r w:rsidRPr="0078083D">
              <w:rPr>
                <w:sz w:val="24"/>
                <w:szCs w:val="24"/>
              </w:rPr>
              <w:br/>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кВт радиаторов и конвекторов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0,0259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Вентиляция</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вентиляторов осевых массой: до 0,025 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вентилятор</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решеток жалюзийных площадью в свету: до 0,5 м</w:t>
            </w:r>
            <w:proofErr w:type="gramStart"/>
            <w:r w:rsidRPr="0078083D">
              <w:rPr>
                <w:sz w:val="24"/>
                <w:szCs w:val="24"/>
              </w:rPr>
              <w:t>2</w:t>
            </w:r>
            <w:proofErr w:type="gramEnd"/>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решетка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клапанов обратных: диаметром до 355 мм</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клапан</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воздуховодов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0,0171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Кондиционирование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сплит-система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Системы водоснабжения и водоотведения</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унитазов и писсуаров</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приборов</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Водопровод </w:t>
            </w:r>
            <w:proofErr w:type="spellStart"/>
            <w:r w:rsidRPr="0078083D">
              <w:rPr>
                <w:b/>
                <w:sz w:val="24"/>
                <w:szCs w:val="24"/>
              </w:rPr>
              <w:t>хоз</w:t>
            </w:r>
            <w:proofErr w:type="spellEnd"/>
            <w:r w:rsidRPr="0078083D">
              <w:rPr>
                <w:b/>
                <w:sz w:val="24"/>
                <w:szCs w:val="24"/>
              </w:rPr>
              <w:t>-питьевой В</w:t>
            </w:r>
            <w:proofErr w:type="gramStart"/>
            <w:r w:rsidRPr="0078083D">
              <w:rPr>
                <w:b/>
                <w:sz w:val="24"/>
                <w:szCs w:val="24"/>
              </w:rPr>
              <w:t>1</w:t>
            </w:r>
            <w:proofErr w:type="gram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трубопроводов диаметром 180 мм изделиями из вспененного каучука                         («</w:t>
            </w:r>
            <w:proofErr w:type="spellStart"/>
            <w:r w:rsidRPr="0078083D">
              <w:rPr>
                <w:sz w:val="24"/>
                <w:szCs w:val="24"/>
              </w:rPr>
              <w:t>Армофлекс</w:t>
            </w:r>
            <w:proofErr w:type="spellEnd"/>
            <w:r w:rsidRPr="0078083D">
              <w:rPr>
                <w:sz w:val="24"/>
                <w:szCs w:val="24"/>
              </w:rPr>
              <w:t>»), вспененного полиэтилена («</w:t>
            </w:r>
            <w:proofErr w:type="spellStart"/>
            <w:r w:rsidRPr="0078083D">
              <w:rPr>
                <w:sz w:val="24"/>
                <w:szCs w:val="24"/>
              </w:rPr>
              <w:t>Термофлекс</w:t>
            </w:r>
            <w:proofErr w:type="spellEnd"/>
            <w:r w:rsidRPr="0078083D">
              <w:rPr>
                <w:sz w:val="24"/>
                <w:szCs w:val="24"/>
              </w:rPr>
              <w:t>»): трубками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0,50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Горячее водоснабжение ТЗ</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трубопроводов диаметром 180 мм изделиями из вспененного каучука («</w:t>
            </w:r>
            <w:proofErr w:type="spellStart"/>
            <w:r w:rsidRPr="0078083D">
              <w:rPr>
                <w:sz w:val="24"/>
                <w:szCs w:val="24"/>
              </w:rPr>
              <w:t>Армофлекс</w:t>
            </w:r>
            <w:proofErr w:type="spellEnd"/>
            <w:r w:rsidRPr="0078083D">
              <w:rPr>
                <w:sz w:val="24"/>
                <w:szCs w:val="24"/>
              </w:rPr>
              <w:t>»), вспененного полиэтилена («</w:t>
            </w:r>
            <w:proofErr w:type="spellStart"/>
            <w:r w:rsidRPr="0078083D">
              <w:rPr>
                <w:sz w:val="24"/>
                <w:szCs w:val="24"/>
              </w:rPr>
              <w:t>Термофлекс</w:t>
            </w:r>
            <w:proofErr w:type="spellEnd"/>
            <w:r w:rsidRPr="0078083D">
              <w:rPr>
                <w:sz w:val="24"/>
                <w:szCs w:val="24"/>
              </w:rPr>
              <w:t>»): трубками</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4.</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 xml:space="preserve">Канализация </w:t>
            </w:r>
            <w:proofErr w:type="spellStart"/>
            <w:r w:rsidRPr="0078083D">
              <w:rPr>
                <w:b/>
                <w:sz w:val="24"/>
                <w:szCs w:val="24"/>
              </w:rPr>
              <w:t>хоз</w:t>
            </w:r>
            <w:proofErr w:type="spellEnd"/>
            <w:r w:rsidRPr="0078083D">
              <w:rPr>
                <w:b/>
                <w:sz w:val="24"/>
                <w:szCs w:val="24"/>
              </w:rPr>
              <w:t>-бытовая К</w:t>
            </w:r>
            <w:proofErr w:type="gramStart"/>
            <w:r w:rsidRPr="0078083D">
              <w:rPr>
                <w:b/>
                <w:sz w:val="24"/>
                <w:szCs w:val="24"/>
              </w:rPr>
              <w:t>1</w:t>
            </w:r>
            <w:proofErr w:type="gramEnd"/>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унитазов: с бачком </w:t>
            </w:r>
            <w:proofErr w:type="spellStart"/>
            <w:r w:rsidRPr="0078083D">
              <w:rPr>
                <w:sz w:val="24"/>
                <w:szCs w:val="24"/>
              </w:rPr>
              <w:t>высокорасполагаемым</w:t>
            </w:r>
            <w:proofErr w:type="spellEnd"/>
            <w:r w:rsidRPr="0078083D">
              <w:rPr>
                <w:sz w:val="24"/>
                <w:szCs w:val="24"/>
              </w:rPr>
              <w:t xml:space="preserve"> (прим. с бачком скрытого монтажа)</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умывальников одиночных: с подводкой холодной и горячей воды</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0,015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4.5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трубопровода</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Сети связи</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bottom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Двусторонняя связь с диспетчером объекта</w:t>
            </w:r>
          </w:p>
        </w:tc>
      </w:tr>
      <w:tr w:rsidR="0078083D" w:rsidRPr="0078083D" w:rsidTr="000E63D4">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 </w:t>
            </w:r>
            <w:proofErr w:type="gramStart"/>
            <w:r w:rsidRPr="0078083D">
              <w:rPr>
                <w:sz w:val="24"/>
                <w:szCs w:val="24"/>
              </w:rPr>
              <w:t>автоматический</w:t>
            </w:r>
            <w:proofErr w:type="gramEnd"/>
            <w:r w:rsidRPr="0078083D">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Коробка кабельная соединительная или </w:t>
            </w:r>
            <w:proofErr w:type="spellStart"/>
            <w:r w:rsidRPr="0078083D">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0,10</w:t>
            </w:r>
          </w:p>
        </w:tc>
      </w:tr>
      <w:tr w:rsidR="0078083D" w:rsidRPr="0078083D" w:rsidTr="000E63D4">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0,70</w:t>
            </w:r>
          </w:p>
        </w:tc>
      </w:tr>
      <w:tr w:rsidR="0078083D" w:rsidRPr="0078083D" w:rsidTr="000E63D4">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0,70</w:t>
            </w:r>
          </w:p>
        </w:tc>
      </w:tr>
      <w:tr w:rsidR="0078083D" w:rsidRPr="0078083D" w:rsidTr="000E63D4">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6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sz w:val="24"/>
                <w:szCs w:val="24"/>
              </w:rPr>
            </w:pPr>
            <w:r w:rsidRPr="0078083D">
              <w:rPr>
                <w:sz w:val="24"/>
                <w:szCs w:val="24"/>
              </w:rPr>
              <w:t>0,07</w:t>
            </w:r>
          </w:p>
        </w:tc>
      </w:tr>
      <w:tr w:rsidR="0078083D" w:rsidRPr="0078083D" w:rsidTr="000E63D4">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СКС</w:t>
            </w:r>
          </w:p>
        </w:tc>
      </w:tr>
      <w:tr w:rsidR="0078083D" w:rsidRPr="0078083D" w:rsidTr="000E63D4">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Кроссировка</w:t>
            </w:r>
            <w:proofErr w:type="spellEnd"/>
            <w:r w:rsidRPr="0078083D">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 шт. (</w:t>
            </w:r>
            <w:proofErr w:type="spellStart"/>
            <w:r w:rsidRPr="0078083D">
              <w:rPr>
                <w:sz w:val="24"/>
                <w:szCs w:val="24"/>
              </w:rPr>
              <w:t>кроссировок</w:t>
            </w:r>
            <w:proofErr w:type="spellEnd"/>
            <w:r w:rsidRPr="0078083D">
              <w:rPr>
                <w:sz w:val="24"/>
                <w:szCs w:val="24"/>
              </w:rPr>
              <w:t>)</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0,20</w:t>
            </w:r>
          </w:p>
        </w:tc>
      </w:tr>
      <w:tr w:rsidR="0078083D" w:rsidRPr="0078083D" w:rsidTr="000E63D4">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1,30</w:t>
            </w:r>
          </w:p>
        </w:tc>
      </w:tr>
      <w:tr w:rsidR="0078083D" w:rsidRPr="0078083D" w:rsidTr="000E63D4">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78083D">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1,40</w:t>
            </w:r>
          </w:p>
        </w:tc>
      </w:tr>
      <w:tr w:rsidR="0078083D" w:rsidRPr="0078083D" w:rsidTr="000E63D4">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Система электроснабжения и электроосвещения</w:t>
            </w:r>
          </w:p>
        </w:tc>
      </w:tr>
      <w:tr w:rsidR="0078083D" w:rsidRPr="0078083D" w:rsidTr="000E63D4">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для люминесцентных ламп</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87"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Помещение для приема инвалидов</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Прибор или аппарат</w:t>
            </w:r>
          </w:p>
        </w:tc>
        <w:tc>
          <w:tcPr>
            <w:tcW w:w="2169"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Выключатель: одноклавишный утопленного типа при скрытой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Розетка штепсельная: </w:t>
            </w:r>
            <w:proofErr w:type="spellStart"/>
            <w:r w:rsidRPr="0078083D">
              <w:rPr>
                <w:sz w:val="24"/>
                <w:szCs w:val="24"/>
              </w:rPr>
              <w:t>неутопленного</w:t>
            </w:r>
            <w:proofErr w:type="spellEnd"/>
            <w:r w:rsidRPr="0078083D">
              <w:rPr>
                <w:sz w:val="24"/>
                <w:szCs w:val="24"/>
              </w:rPr>
              <w:t xml:space="preserve"> типа при открытой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1,19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35 мм</w:t>
            </w:r>
            <w:proofErr w:type="gramStart"/>
            <w:r w:rsidRPr="0078083D">
              <w:rPr>
                <w:sz w:val="24"/>
                <w:szCs w:val="24"/>
              </w:rPr>
              <w:t>2</w:t>
            </w:r>
            <w:proofErr w:type="gram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0,16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Коробка кабельная соединительная или </w:t>
            </w:r>
            <w:proofErr w:type="spellStart"/>
            <w:r w:rsidRPr="0078083D">
              <w:rPr>
                <w:sz w:val="24"/>
                <w:szCs w:val="24"/>
              </w:rPr>
              <w:t>разветвительная</w:t>
            </w:r>
            <w:proofErr w:type="spellEnd"/>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6,00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1,19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Розетка штепсельная: утопленного типа при скрытой проводке</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303"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63 мм</w:t>
            </w:r>
          </w:p>
        </w:tc>
        <w:tc>
          <w:tcPr>
            <w:tcW w:w="2169"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615"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0,08</w:t>
            </w:r>
          </w:p>
        </w:tc>
      </w:tr>
    </w:tbl>
    <w:p w:rsidR="0078083D" w:rsidRPr="0078083D" w:rsidRDefault="0078083D" w:rsidP="0078083D">
      <w:pPr>
        <w:widowControl/>
        <w:spacing w:after="200" w:line="276" w:lineRule="auto"/>
        <w:rPr>
          <w:rFonts w:eastAsiaTheme="minorHAnsi"/>
          <w:b/>
          <w:sz w:val="24"/>
          <w:szCs w:val="24"/>
          <w:lang w:eastAsia="en-US"/>
        </w:rPr>
      </w:pPr>
    </w:p>
    <w:p w:rsidR="0078083D" w:rsidRPr="0078083D" w:rsidRDefault="0078083D" w:rsidP="0078083D">
      <w:pPr>
        <w:widowControl/>
        <w:spacing w:line="240" w:lineRule="auto"/>
        <w:contextualSpacing/>
        <w:jc w:val="both"/>
        <w:rPr>
          <w:rFonts w:eastAsiaTheme="minorHAnsi"/>
          <w:b/>
          <w:sz w:val="24"/>
          <w:szCs w:val="24"/>
          <w:lang w:eastAsia="en-US"/>
        </w:rPr>
      </w:pPr>
      <w:r w:rsidRPr="00ED5B29">
        <w:rPr>
          <w:rFonts w:eastAsiaTheme="minorHAnsi"/>
          <w:b/>
          <w:sz w:val="24"/>
          <w:szCs w:val="24"/>
          <w:lang w:eastAsia="en-US"/>
        </w:rPr>
        <w:t xml:space="preserve">2. Перечень и объем работ </w:t>
      </w:r>
      <w:r w:rsidRPr="00ED5B29">
        <w:rPr>
          <w:rFonts w:eastAsiaTheme="minorHAnsi"/>
          <w:b/>
          <w:sz w:val="24"/>
          <w:szCs w:val="24"/>
          <w:lang w:val="en-US" w:eastAsia="en-US"/>
        </w:rPr>
        <w:t>II</w:t>
      </w:r>
      <w:r w:rsidRPr="00ED5B29">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9844" w:type="dxa"/>
        <w:jc w:val="center"/>
        <w:tblLayout w:type="fixed"/>
        <w:tblLook w:val="04A0" w:firstRow="1" w:lastRow="0" w:firstColumn="1" w:lastColumn="0" w:noHBand="0" w:noVBand="1"/>
      </w:tblPr>
      <w:tblGrid>
        <w:gridCol w:w="103"/>
        <w:gridCol w:w="606"/>
        <w:gridCol w:w="105"/>
        <w:gridCol w:w="5106"/>
        <w:gridCol w:w="2126"/>
        <w:gridCol w:w="1701"/>
        <w:gridCol w:w="97"/>
      </w:tblGrid>
      <w:tr w:rsidR="0078083D" w:rsidRPr="0078083D" w:rsidTr="000E63D4">
        <w:trPr>
          <w:gridBefore w:val="1"/>
          <w:wBefore w:w="103" w:type="dxa"/>
          <w:trHeight w:val="1736"/>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lastRenderedPageBreak/>
              <w:t xml:space="preserve">№ </w:t>
            </w:r>
            <w:proofErr w:type="gramStart"/>
            <w:r w:rsidRPr="0078083D">
              <w:rPr>
                <w:sz w:val="24"/>
                <w:szCs w:val="24"/>
              </w:rPr>
              <w:t>п</w:t>
            </w:r>
            <w:proofErr w:type="gramEnd"/>
            <w:r w:rsidRPr="0078083D">
              <w:rPr>
                <w:sz w:val="24"/>
                <w:szCs w:val="24"/>
              </w:rPr>
              <w:t>/п</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sz w:val="24"/>
                <w:szCs w:val="24"/>
              </w:rPr>
            </w:pPr>
            <w:r w:rsidRPr="0078083D">
              <w:rPr>
                <w:sz w:val="24"/>
                <w:szCs w:val="24"/>
              </w:rPr>
              <w:t>Ед. изм.</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Количество</w:t>
            </w:r>
          </w:p>
        </w:tc>
      </w:tr>
      <w:tr w:rsidR="0078083D" w:rsidRPr="0078083D" w:rsidTr="000E63D4">
        <w:trPr>
          <w:gridBefore w:val="1"/>
          <w:wBefore w:w="103" w:type="dxa"/>
          <w:trHeight w:val="25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83D" w:rsidRPr="0078083D" w:rsidRDefault="0078083D" w:rsidP="0078083D">
            <w:pPr>
              <w:widowControl/>
              <w:spacing w:line="240" w:lineRule="auto"/>
              <w:jc w:val="center"/>
              <w:rPr>
                <w:sz w:val="24"/>
                <w:szCs w:val="24"/>
              </w:rPr>
            </w:pPr>
            <w:r w:rsidRPr="0078083D">
              <w:rPr>
                <w:sz w:val="24"/>
                <w:szCs w:val="24"/>
              </w:rPr>
              <w:t>1</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8083D" w:rsidRPr="0078083D" w:rsidRDefault="0078083D" w:rsidP="0078083D">
            <w:pPr>
              <w:widowControl/>
              <w:spacing w:line="240" w:lineRule="auto"/>
              <w:jc w:val="center"/>
              <w:rPr>
                <w:sz w:val="24"/>
                <w:szCs w:val="24"/>
              </w:rPr>
            </w:pPr>
            <w:r w:rsidRPr="0078083D">
              <w:rPr>
                <w:sz w:val="24"/>
                <w:szCs w:val="24"/>
              </w:rPr>
              <w:t>3</w:t>
            </w:r>
          </w:p>
        </w:tc>
        <w:tc>
          <w:tcPr>
            <w:tcW w:w="1798" w:type="dxa"/>
            <w:gridSpan w:val="2"/>
            <w:tcBorders>
              <w:top w:val="single" w:sz="4" w:space="0" w:color="auto"/>
              <w:left w:val="nil"/>
              <w:bottom w:val="single" w:sz="4" w:space="0" w:color="auto"/>
              <w:right w:val="single" w:sz="4" w:space="0" w:color="auto"/>
            </w:tcBorders>
            <w:vAlign w:val="center"/>
          </w:tcPr>
          <w:p w:rsidR="0078083D" w:rsidRPr="0078083D" w:rsidRDefault="0078083D" w:rsidP="0078083D">
            <w:pPr>
              <w:widowControl/>
              <w:spacing w:line="240" w:lineRule="auto"/>
              <w:jc w:val="center"/>
              <w:rPr>
                <w:sz w:val="24"/>
                <w:szCs w:val="24"/>
              </w:rPr>
            </w:pPr>
            <w:r w:rsidRPr="0078083D">
              <w:rPr>
                <w:sz w:val="24"/>
                <w:szCs w:val="24"/>
              </w:rPr>
              <w:t>4</w:t>
            </w:r>
          </w:p>
        </w:tc>
      </w:tr>
      <w:tr w:rsidR="0078083D" w:rsidRPr="0078083D" w:rsidTr="000E63D4">
        <w:trPr>
          <w:gridBefore w:val="1"/>
          <w:wBefore w:w="103" w:type="dxa"/>
          <w:trHeight w:val="255"/>
          <w:jc w:val="center"/>
        </w:trPr>
        <w:tc>
          <w:tcPr>
            <w:tcW w:w="9741" w:type="dxa"/>
            <w:gridSpan w:val="6"/>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i/>
                <w:sz w:val="24"/>
                <w:szCs w:val="24"/>
              </w:rPr>
            </w:pPr>
            <w:r w:rsidRPr="0078083D">
              <w:rPr>
                <w:b/>
                <w:i/>
                <w:sz w:val="24"/>
                <w:szCs w:val="24"/>
              </w:rPr>
              <w:t>Архитектурно-строительные решения</w:t>
            </w:r>
          </w:p>
        </w:tc>
      </w:tr>
      <w:tr w:rsidR="0078083D" w:rsidRPr="0078083D" w:rsidTr="000E63D4">
        <w:trPr>
          <w:gridBefore w:val="1"/>
          <w:wBefore w:w="103" w:type="dxa"/>
          <w:trHeight w:val="255"/>
          <w:jc w:val="center"/>
        </w:trPr>
        <w:tc>
          <w:tcPr>
            <w:tcW w:w="711" w:type="dxa"/>
            <w:gridSpan w:val="2"/>
            <w:tcBorders>
              <w:top w:val="nil"/>
              <w:left w:val="single" w:sz="4" w:space="0" w:color="auto"/>
              <w:bottom w:val="single" w:sz="4" w:space="0" w:color="auto"/>
              <w:right w:val="single" w:sz="4" w:space="0" w:color="auto"/>
            </w:tcBorders>
            <w:shd w:val="clear" w:color="auto" w:fill="auto"/>
            <w:noWrap/>
            <w:vAlign w:val="center"/>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tcBorders>
              <w:top w:val="nil"/>
              <w:left w:val="nil"/>
              <w:bottom w:val="single" w:sz="4" w:space="0" w:color="auto"/>
              <w:right w:val="single" w:sz="4" w:space="0" w:color="auto"/>
            </w:tcBorders>
            <w:shd w:val="clear" w:color="auto" w:fill="auto"/>
            <w:vAlign w:val="center"/>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тротуаров и дорожек из плит с их отноской и укладкой в штабель</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основания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0,017</w:t>
            </w:r>
          </w:p>
        </w:tc>
      </w:tr>
      <w:tr w:rsidR="0078083D" w:rsidRPr="0078083D" w:rsidTr="000E63D4">
        <w:trPr>
          <w:gridBefore w:val="1"/>
          <w:wBefore w:w="103" w:type="dxa"/>
          <w:trHeight w:val="54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 (демонтаж стоек)</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0,051</w:t>
            </w:r>
          </w:p>
        </w:tc>
      </w:tr>
      <w:tr w:rsidR="0078083D" w:rsidRPr="0078083D" w:rsidTr="000E63D4">
        <w:trPr>
          <w:gridBefore w:val="1"/>
          <w:wBefore w:w="103" w:type="dxa"/>
          <w:trHeight w:val="82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0,46</w:t>
            </w:r>
          </w:p>
        </w:tc>
      </w:tr>
      <w:tr w:rsidR="0078083D" w:rsidRPr="0078083D" w:rsidTr="000E63D4">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монолитных перегородок: бетонных (стен цветочниц)</w:t>
            </w:r>
          </w:p>
        </w:tc>
        <w:tc>
          <w:tcPr>
            <w:tcW w:w="2126"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0,53</w:t>
            </w:r>
          </w:p>
        </w:tc>
      </w:tr>
      <w:tr w:rsidR="0078083D" w:rsidRPr="0078083D" w:rsidTr="000E63D4">
        <w:trPr>
          <w:gridBefore w:val="1"/>
          <w:wBefore w:w="103" w:type="dxa"/>
          <w:trHeight w:val="845"/>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4,728</w:t>
            </w:r>
          </w:p>
        </w:tc>
      </w:tr>
      <w:tr w:rsidR="0078083D" w:rsidRPr="0078083D" w:rsidTr="000E63D4">
        <w:trPr>
          <w:gridBefore w:val="1"/>
          <w:wBefore w:w="103" w:type="dxa"/>
          <w:trHeight w:val="82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4,728</w:t>
            </w:r>
          </w:p>
        </w:tc>
      </w:tr>
      <w:tr w:rsidR="0078083D" w:rsidRPr="0078083D" w:rsidTr="000E63D4">
        <w:trPr>
          <w:gridBefore w:val="1"/>
          <w:wBefore w:w="103" w:type="dxa"/>
          <w:trHeight w:val="274"/>
          <w:jc w:val="center"/>
        </w:trPr>
        <w:tc>
          <w:tcPr>
            <w:tcW w:w="711" w:type="dxa"/>
            <w:gridSpan w:val="2"/>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tcBorders>
              <w:top w:val="nil"/>
              <w:left w:val="nil"/>
              <w:bottom w:val="single" w:sz="4" w:space="0" w:color="auto"/>
              <w:right w:val="single" w:sz="4" w:space="0" w:color="auto"/>
            </w:tcBorders>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Наружные работы у центрального входа</w:t>
            </w:r>
          </w:p>
        </w:tc>
      </w:tr>
      <w:tr w:rsidR="0078083D" w:rsidRPr="0078083D" w:rsidTr="000E63D4">
        <w:trPr>
          <w:gridBefore w:val="1"/>
          <w:wBefore w:w="103" w:type="dxa"/>
          <w:trHeight w:val="84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грунта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0,0051</w:t>
            </w:r>
          </w:p>
        </w:tc>
      </w:tr>
      <w:tr w:rsidR="0078083D" w:rsidRPr="0078083D" w:rsidTr="000E63D4">
        <w:trPr>
          <w:gridBefore w:val="1"/>
          <w:wBefore w:w="103" w:type="dxa"/>
          <w:trHeight w:val="55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основания под фундаменты: щебеночного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м3 основания</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0,18</w:t>
            </w:r>
          </w:p>
        </w:tc>
      </w:tr>
      <w:tr w:rsidR="0078083D" w:rsidRPr="0078083D" w:rsidTr="000E63D4">
        <w:trPr>
          <w:gridBefore w:val="1"/>
          <w:wBefore w:w="103" w:type="dxa"/>
          <w:trHeight w:val="850"/>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м3 железобетона </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0,0024</w:t>
            </w:r>
          </w:p>
        </w:tc>
      </w:tr>
      <w:tr w:rsidR="0078083D" w:rsidRPr="0078083D" w:rsidTr="000E63D4">
        <w:trPr>
          <w:gridBefore w:val="1"/>
          <w:wBefore w:w="103" w:type="dxa"/>
          <w:trHeight w:val="83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бетонной подготовки (выравнивание ступеней и площадок)</w:t>
            </w:r>
            <w:r w:rsidRPr="0078083D">
              <w:rPr>
                <w:sz w:val="24"/>
                <w:szCs w:val="24"/>
              </w:rPr>
              <w:br/>
            </w:r>
          </w:p>
        </w:tc>
        <w:tc>
          <w:tcPr>
            <w:tcW w:w="212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м3 бетона, бутобетона и железобетона </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0,026</w:t>
            </w:r>
          </w:p>
        </w:tc>
      </w:tr>
      <w:tr w:rsidR="0078083D" w:rsidRPr="0078083D" w:rsidTr="000E63D4">
        <w:trPr>
          <w:gridBefore w:val="1"/>
          <w:wBefore w:w="103" w:type="dxa"/>
          <w:trHeight w:val="279"/>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0,2888</w:t>
            </w:r>
          </w:p>
        </w:tc>
      </w:tr>
      <w:tr w:rsidR="0078083D" w:rsidRPr="0078083D" w:rsidTr="000E63D4">
        <w:trPr>
          <w:gridBefore w:val="1"/>
          <w:wBefore w:w="103" w:type="dxa"/>
          <w:trHeight w:val="85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Огрунтовка</w:t>
            </w:r>
            <w:proofErr w:type="spellEnd"/>
            <w:r w:rsidRPr="0078083D">
              <w:rPr>
                <w:sz w:val="24"/>
                <w:szCs w:val="24"/>
              </w:rPr>
              <w:t xml:space="preserve"> металлических поверхностей за один раз: грунтовкой ГФ-021 (2 слоя)</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0,427</w:t>
            </w:r>
          </w:p>
        </w:tc>
      </w:tr>
      <w:tr w:rsidR="0078083D" w:rsidRPr="0078083D" w:rsidTr="000E63D4">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Окраска металлических </w:t>
            </w:r>
            <w:proofErr w:type="spellStart"/>
            <w:r w:rsidRPr="0078083D">
              <w:rPr>
                <w:sz w:val="24"/>
                <w:szCs w:val="24"/>
              </w:rPr>
              <w:t>огрунтованных</w:t>
            </w:r>
            <w:proofErr w:type="spellEnd"/>
            <w:r w:rsidRPr="0078083D">
              <w:rPr>
                <w:sz w:val="24"/>
                <w:szCs w:val="24"/>
              </w:rPr>
              <w:t xml:space="preserve"> поверхностей: эмалью ПФ-115 (2  слоя)</w:t>
            </w:r>
            <w:r w:rsidRPr="0078083D">
              <w:rPr>
                <w:sz w:val="24"/>
                <w:szCs w:val="24"/>
              </w:rPr>
              <w:br/>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0,427</w:t>
            </w:r>
          </w:p>
        </w:tc>
      </w:tr>
      <w:tr w:rsidR="0078083D" w:rsidRPr="0078083D" w:rsidTr="000E63D4">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бетонных фундаментов общего назначения под колонны объемом: до 3 м3</w:t>
            </w:r>
            <w:r w:rsidRPr="0078083D">
              <w:rPr>
                <w:sz w:val="24"/>
                <w:szCs w:val="24"/>
              </w:rPr>
              <w:br/>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бетона, бутобетона и железобетона</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w:t>
            </w:r>
          </w:p>
        </w:tc>
      </w:tr>
      <w:tr w:rsidR="0078083D" w:rsidRPr="0078083D" w:rsidTr="000E63D4">
        <w:trPr>
          <w:gridBefore w:val="1"/>
          <w:wBefore w:w="103" w:type="dxa"/>
          <w:trHeight w:val="568"/>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опорных стоек для пролетов: до 24 м (под покрытие)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0,0168</w:t>
            </w:r>
          </w:p>
        </w:tc>
      </w:tr>
      <w:tr w:rsidR="0078083D" w:rsidRPr="0078083D" w:rsidTr="000E63D4">
        <w:trPr>
          <w:gridBefore w:val="1"/>
          <w:wBefore w:w="103" w:type="dxa"/>
          <w:trHeight w:val="84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2.10</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tcBorders>
              <w:top w:val="single" w:sz="4" w:space="0" w:color="auto"/>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0,786</w:t>
            </w:r>
          </w:p>
        </w:tc>
      </w:tr>
      <w:tr w:rsidR="0078083D" w:rsidRPr="0078083D" w:rsidTr="000E63D4">
        <w:trPr>
          <w:gridBefore w:val="1"/>
          <w:wBefore w:w="103" w:type="dxa"/>
          <w:trHeight w:val="83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на плоских и криволинейных поверхностях каркаса изоляции: из проволоки</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изолируемой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0,125</w:t>
            </w:r>
          </w:p>
        </w:tc>
      </w:tr>
      <w:tr w:rsidR="0078083D" w:rsidRPr="0078083D" w:rsidTr="000E63D4">
        <w:trPr>
          <w:gridBefore w:val="1"/>
          <w:wBefore w:w="103" w:type="dxa"/>
          <w:trHeight w:val="113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Монтаж связей и распорок из одиночных и парных уголков, </w:t>
            </w:r>
            <w:proofErr w:type="spellStart"/>
            <w:r w:rsidRPr="0078083D">
              <w:rPr>
                <w:sz w:val="24"/>
                <w:szCs w:val="24"/>
              </w:rPr>
              <w:t>гнутосварных</w:t>
            </w:r>
            <w:proofErr w:type="spellEnd"/>
            <w:r w:rsidRPr="0078083D">
              <w:rPr>
                <w:sz w:val="24"/>
                <w:szCs w:val="24"/>
              </w:rPr>
              <w:t xml:space="preserve"> профилей для пролетов: до 24 м при высоте здания до 25 м (каркас)</w:t>
            </w:r>
          </w:p>
        </w:tc>
        <w:tc>
          <w:tcPr>
            <w:tcW w:w="2126" w:type="dxa"/>
            <w:tcBorders>
              <w:top w:val="nil"/>
              <w:left w:val="nil"/>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конструкций</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0,282</w:t>
            </w:r>
          </w:p>
        </w:tc>
      </w:tr>
      <w:tr w:rsidR="0078083D" w:rsidRPr="0078083D" w:rsidTr="000E63D4">
        <w:trPr>
          <w:gridBefore w:val="1"/>
          <w:wBefore w:w="103" w:type="dxa"/>
          <w:trHeight w:val="82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0,125</w:t>
            </w:r>
          </w:p>
        </w:tc>
      </w:tr>
      <w:tr w:rsidR="0078083D" w:rsidRPr="0078083D" w:rsidTr="000E63D4">
        <w:trPr>
          <w:gridBefore w:val="1"/>
          <w:wBefore w:w="103" w:type="dxa"/>
          <w:trHeight w:val="29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обрешетки сплошной из досок</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0,45</w:t>
            </w:r>
          </w:p>
        </w:tc>
      </w:tr>
      <w:tr w:rsidR="0078083D" w:rsidRPr="0078083D" w:rsidTr="000E63D4">
        <w:trPr>
          <w:gridBefore w:val="1"/>
          <w:wBefore w:w="103" w:type="dxa"/>
          <w:trHeight w:val="82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2.15</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кровельного покрытия: из профилированного листа при высоте здания до 25 м</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0,445</w:t>
            </w:r>
          </w:p>
        </w:tc>
      </w:tr>
      <w:tr w:rsidR="0078083D" w:rsidRPr="0078083D" w:rsidTr="000E63D4">
        <w:trPr>
          <w:gridBefore w:val="1"/>
          <w:wBefore w:w="103" w:type="dxa"/>
          <w:trHeight w:val="853"/>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2.16</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мелких покрытий (брандмауэры, парапеты, свесы и т.п.) из листовой оцинкованной стали (фартуки)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0,241</w:t>
            </w:r>
          </w:p>
        </w:tc>
      </w:tr>
      <w:tr w:rsidR="0078083D" w:rsidRPr="0078083D" w:rsidTr="000E63D4">
        <w:trPr>
          <w:gridBefore w:val="1"/>
          <w:wBefore w:w="103" w:type="dxa"/>
          <w:trHeight w:val="547"/>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2.17</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Смена: прямых звеньев водосточных труб с земли, лестниц или подмостей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98" w:type="dxa"/>
            <w:gridSpan w:val="2"/>
            <w:tcBorders>
              <w:top w:val="single" w:sz="4" w:space="0" w:color="auto"/>
              <w:left w:val="single" w:sz="4" w:space="0" w:color="auto"/>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0,116</w:t>
            </w:r>
          </w:p>
        </w:tc>
      </w:tr>
      <w:tr w:rsidR="0078083D" w:rsidRPr="0078083D" w:rsidTr="000E63D4">
        <w:trPr>
          <w:gridBefore w:val="1"/>
          <w:wBefore w:w="103" w:type="dxa"/>
          <w:trHeight w:val="56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2.18</w:t>
            </w:r>
          </w:p>
        </w:tc>
        <w:tc>
          <w:tcPr>
            <w:tcW w:w="510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Смена: воронок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98" w:type="dxa"/>
            <w:gridSpan w:val="2"/>
            <w:tcBorders>
              <w:top w:val="single" w:sz="4" w:space="0" w:color="auto"/>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rPr>
          <w:gridBefore w:val="1"/>
          <w:wBefore w:w="103" w:type="dxa"/>
          <w:trHeight w:val="252"/>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2.19</w:t>
            </w:r>
          </w:p>
        </w:tc>
        <w:tc>
          <w:tcPr>
            <w:tcW w:w="510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желобов: подвесных</w:t>
            </w:r>
          </w:p>
        </w:tc>
        <w:tc>
          <w:tcPr>
            <w:tcW w:w="2126" w:type="dxa"/>
            <w:tcBorders>
              <w:top w:val="nil"/>
              <w:left w:val="nil"/>
              <w:bottom w:val="single" w:sz="4" w:space="0" w:color="auto"/>
              <w:right w:val="single" w:sz="4" w:space="0" w:color="auto"/>
            </w:tcBorders>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желобов</w:t>
            </w:r>
          </w:p>
        </w:tc>
        <w:tc>
          <w:tcPr>
            <w:tcW w:w="1798" w:type="dxa"/>
            <w:gridSpan w:val="2"/>
            <w:tcBorders>
              <w:top w:val="nil"/>
              <w:left w:val="nil"/>
              <w:bottom w:val="single" w:sz="4" w:space="0" w:color="auto"/>
              <w:right w:val="single" w:sz="4" w:space="0" w:color="auto"/>
            </w:tcBorders>
          </w:tcPr>
          <w:p w:rsidR="0078083D" w:rsidRPr="0078083D" w:rsidRDefault="0078083D" w:rsidP="0078083D">
            <w:pPr>
              <w:widowControl/>
              <w:spacing w:line="240" w:lineRule="auto"/>
              <w:jc w:val="center"/>
              <w:rPr>
                <w:sz w:val="24"/>
                <w:szCs w:val="24"/>
              </w:rPr>
            </w:pPr>
            <w:r w:rsidRPr="0078083D">
              <w:rPr>
                <w:sz w:val="24"/>
                <w:szCs w:val="24"/>
              </w:rPr>
              <w:t>0,074</w:t>
            </w:r>
          </w:p>
        </w:tc>
      </w:tr>
      <w:tr w:rsidR="0078083D" w:rsidRPr="0078083D" w:rsidTr="000E63D4">
        <w:trPr>
          <w:gridBefore w:val="1"/>
          <w:wBefore w:w="103" w:type="dxa"/>
          <w:trHeight w:val="269"/>
          <w:jc w:val="center"/>
        </w:trPr>
        <w:tc>
          <w:tcPr>
            <w:tcW w:w="9741" w:type="dxa"/>
            <w:gridSpan w:val="6"/>
            <w:tcBorders>
              <w:top w:val="nil"/>
              <w:left w:val="single" w:sz="4" w:space="0" w:color="auto"/>
              <w:bottom w:val="single" w:sz="4" w:space="0" w:color="auto"/>
              <w:right w:val="single" w:sz="4" w:space="0" w:color="auto"/>
            </w:tcBorders>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Отделочно-монтажные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3"/>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1"/>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потолков реечных алюминиевых (демонтаж обшивки низа козырька)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0,329</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покрытий полов: из керамических плиток</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покрытия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0"/>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Отбивка штукатурки с поверхностей: стен и потолков кирпичных</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0,2952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1"/>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Ремонтно-строительные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Улучшенная штукатурка фасадов цементно-известковым раствором по камню: стен</w:t>
            </w:r>
            <w:r w:rsidRPr="0078083D">
              <w:rPr>
                <w:sz w:val="24"/>
                <w:szCs w:val="24"/>
              </w:rPr>
              <w:br/>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оштукатуриваемой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Облицовка лестничных площадок и маршей </w:t>
            </w:r>
            <w:proofErr w:type="spellStart"/>
            <w:r w:rsidRPr="0078083D">
              <w:rPr>
                <w:sz w:val="24"/>
                <w:szCs w:val="24"/>
              </w:rPr>
              <w:t>керамогранитными</w:t>
            </w:r>
            <w:proofErr w:type="spellEnd"/>
            <w:r w:rsidRPr="0078083D">
              <w:rPr>
                <w:sz w:val="24"/>
                <w:szCs w:val="24"/>
              </w:rPr>
              <w:t xml:space="preserve"> плитами</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0,3276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Облицовка ступеней </w:t>
            </w:r>
            <w:proofErr w:type="spellStart"/>
            <w:r w:rsidRPr="0078083D">
              <w:rPr>
                <w:sz w:val="24"/>
                <w:szCs w:val="24"/>
              </w:rPr>
              <w:t>керамогранитными</w:t>
            </w:r>
            <w:proofErr w:type="spellEnd"/>
            <w:r w:rsidRPr="0078083D">
              <w:rPr>
                <w:sz w:val="24"/>
                <w:szCs w:val="24"/>
              </w:rPr>
              <w:t xml:space="preserve"> плитками толщиной до 15 мм</w:t>
            </w:r>
            <w:r w:rsidRPr="0078083D">
              <w:rPr>
                <w:sz w:val="24"/>
                <w:szCs w:val="24"/>
              </w:rPr>
              <w:br/>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0,1962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4"/>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78083D">
              <w:rPr>
                <w:sz w:val="24"/>
                <w:szCs w:val="24"/>
              </w:rPr>
              <w:t>т.ч</w:t>
            </w:r>
            <w:proofErr w:type="spellEnd"/>
            <w:r w:rsidRPr="0078083D">
              <w:rPr>
                <w:sz w:val="24"/>
                <w:szCs w:val="24"/>
              </w:rPr>
              <w:t>. выравнивание поверхности стен цементным раствором) (стен крыльца и цветочниц)</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облицованной поверхности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0,342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Облицовка стен фасадов зданий искусственными плитами типа &lt;ФАССТ&gt; на металлическом каркасе</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поверхности облицовки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0,7593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0,1746</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13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2.7</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блоков из ПВХ в наружных и внутренних дверных проемах: в перегородках и деревянных </w:t>
            </w:r>
            <w:proofErr w:type="spellStart"/>
            <w:r w:rsidRPr="0078083D">
              <w:rPr>
                <w:sz w:val="24"/>
                <w:szCs w:val="24"/>
              </w:rPr>
              <w:t>нерубленных</w:t>
            </w:r>
            <w:proofErr w:type="spellEnd"/>
            <w:r w:rsidRPr="0078083D">
              <w:rPr>
                <w:sz w:val="24"/>
                <w:szCs w:val="24"/>
              </w:rPr>
              <w:t xml:space="preserve"> стенах площадью проема более 3 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проемов</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0,1104</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4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дверного доводчика к металлическим дверям</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95"/>
          <w:jc w:val="center"/>
        </w:trPr>
        <w:tc>
          <w:tcPr>
            <w:tcW w:w="711" w:type="dxa"/>
            <w:gridSpan w:val="2"/>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 xml:space="preserve">Каретка: для раздвижных дверей </w:t>
            </w:r>
          </w:p>
        </w:tc>
        <w:tc>
          <w:tcPr>
            <w:tcW w:w="2126" w:type="dxa"/>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2.10</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металлических ограждений: без поручней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ограждения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0,131</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поддонов душевых: чугунных и стальных мелких (полимербетонных поддонов)</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 </w:t>
            </w:r>
            <w:proofErr w:type="spellStart"/>
            <w:r w:rsidRPr="0078083D">
              <w:rPr>
                <w:sz w:val="24"/>
                <w:szCs w:val="24"/>
              </w:rPr>
              <w:t>компл</w:t>
            </w:r>
            <w:proofErr w:type="spellEnd"/>
            <w:r w:rsidRPr="0078083D">
              <w:rPr>
                <w:sz w:val="24"/>
                <w:szCs w:val="24"/>
              </w:rPr>
              <w:t>.</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6"/>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металлических решеток приямков</w:t>
            </w:r>
            <w:r w:rsidRPr="0078083D">
              <w:rPr>
                <w:sz w:val="24"/>
                <w:szCs w:val="24"/>
              </w:rPr>
              <w:br/>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металлических изделий</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Укладка металлического накладного профиля (порога) (накладка на ступень)</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профиля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0,1172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4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Установка уголков ПВХ на клее</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 xml:space="preserve">100 п. </w:t>
            </w:r>
            <w:proofErr w:type="gramStart"/>
            <w:r w:rsidRPr="0078083D">
              <w:rPr>
                <w:sz w:val="24"/>
                <w:szCs w:val="24"/>
              </w:rPr>
              <w:t>м</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0,1172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3.</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Разные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1"/>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3.2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2,25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7"/>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2"/>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Отопление</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 xml:space="preserve">Электрическая тепловая завеса (настенное исполнение) </w:t>
            </w:r>
          </w:p>
        </w:tc>
        <w:tc>
          <w:tcPr>
            <w:tcW w:w="2126" w:type="dxa"/>
            <w:shd w:val="clear" w:color="auto" w:fill="auto"/>
          </w:tcPr>
          <w:p w:rsidR="0078083D" w:rsidRPr="0078083D" w:rsidRDefault="0078083D" w:rsidP="0078083D">
            <w:pPr>
              <w:widowControl/>
              <w:spacing w:line="240" w:lineRule="auto"/>
              <w:jc w:val="center"/>
              <w:rPr>
                <w:sz w:val="24"/>
                <w:szCs w:val="24"/>
              </w:rPr>
            </w:pPr>
            <w:r w:rsidRPr="0078083D">
              <w:rPr>
                <w:sz w:val="24"/>
                <w:szCs w:val="24"/>
              </w:rPr>
              <w:t>1 шт.</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Сети связи</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2"/>
        </w:trPr>
        <w:tc>
          <w:tcPr>
            <w:tcW w:w="709"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8"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60"/>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Демонтаж винипластовых труб, проложенных на скобах диаметром: до 50 мм </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 труб</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1"/>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кабеля</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0"/>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1.3</w:t>
            </w:r>
          </w:p>
        </w:tc>
        <w:tc>
          <w:tcPr>
            <w:tcW w:w="5211" w:type="dxa"/>
            <w:gridSpan w:val="2"/>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6"/>
        </w:trPr>
        <w:tc>
          <w:tcPr>
            <w:tcW w:w="709"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8"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Двусторонняя связь с диспетчером объекта</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8"/>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Щиты и пульты, масса: до 50 кг</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7"/>
        </w:trPr>
        <w:tc>
          <w:tcPr>
            <w:tcW w:w="709"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211" w:type="dxa"/>
            <w:gridSpan w:val="2"/>
            <w:shd w:val="clear" w:color="auto" w:fill="auto"/>
            <w:hideMark/>
          </w:tcPr>
          <w:p w:rsidR="0078083D" w:rsidRPr="0078083D" w:rsidRDefault="0078083D" w:rsidP="0078083D">
            <w:pPr>
              <w:widowControl/>
              <w:spacing w:line="240" w:lineRule="auto"/>
              <w:rPr>
                <w:sz w:val="24"/>
                <w:szCs w:val="24"/>
              </w:rPr>
            </w:pPr>
            <w:r w:rsidRPr="0078083D">
              <w:rPr>
                <w:sz w:val="24"/>
                <w:szCs w:val="24"/>
              </w:rPr>
              <w:t>Табло сигнальное студийное или коридорное</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3"/>
        </w:trPr>
        <w:tc>
          <w:tcPr>
            <w:tcW w:w="9747" w:type="dxa"/>
            <w:gridSpan w:val="6"/>
            <w:shd w:val="clear" w:color="auto" w:fill="auto"/>
          </w:tcPr>
          <w:p w:rsidR="0078083D" w:rsidRPr="0078083D" w:rsidRDefault="0078083D" w:rsidP="0078083D">
            <w:pPr>
              <w:widowControl/>
              <w:spacing w:line="240" w:lineRule="auto"/>
              <w:jc w:val="center"/>
              <w:rPr>
                <w:sz w:val="24"/>
                <w:szCs w:val="24"/>
              </w:rPr>
            </w:pPr>
            <w:r w:rsidRPr="0078083D">
              <w:rPr>
                <w:sz w:val="24"/>
                <w:szCs w:val="24"/>
              </w:rPr>
              <w:lastRenderedPageBreak/>
              <w:t xml:space="preserve">Монтаж ранее демонтированного кабеля и </w:t>
            </w:r>
            <w:proofErr w:type="spellStart"/>
            <w:r w:rsidRPr="0078083D">
              <w:rPr>
                <w:sz w:val="24"/>
                <w:szCs w:val="24"/>
              </w:rPr>
              <w:t>извещателей</w:t>
            </w:r>
            <w:proofErr w:type="spellEnd"/>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Короба пластмассовые: шириной до 40 мм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2"/>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6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40"/>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proofErr w:type="spellStart"/>
            <w:r w:rsidRPr="0078083D">
              <w:rPr>
                <w:sz w:val="24"/>
                <w:szCs w:val="24"/>
              </w:rPr>
              <w:t>Извещатель</w:t>
            </w:r>
            <w:proofErr w:type="spellEnd"/>
            <w:r w:rsidRPr="0078083D">
              <w:rPr>
                <w:sz w:val="24"/>
                <w:szCs w:val="24"/>
              </w:rPr>
              <w:t xml:space="preserve"> ПС </w:t>
            </w:r>
            <w:proofErr w:type="gramStart"/>
            <w:r w:rsidRPr="0078083D">
              <w:rPr>
                <w:sz w:val="24"/>
                <w:szCs w:val="24"/>
              </w:rPr>
              <w:t>автоматический</w:t>
            </w:r>
            <w:proofErr w:type="gramEnd"/>
            <w:r w:rsidRPr="0078083D">
              <w:rPr>
                <w:sz w:val="24"/>
                <w:szCs w:val="24"/>
              </w:rPr>
              <w:t>: дымовой, фотоэлектрический, радиоизотопный, световой в нормальном исполнении</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2,00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8"/>
        </w:trPr>
        <w:tc>
          <w:tcPr>
            <w:tcW w:w="9747"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Система электроснабжения и электроосвещения</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8933"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25"/>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с лампами накаливания</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0,09</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1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Демонтаж: светильников для люминесцентных ламп</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8"/>
        </w:trPr>
        <w:tc>
          <w:tcPr>
            <w:tcW w:w="814" w:type="dxa"/>
            <w:gridSpan w:val="3"/>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8933" w:type="dxa"/>
            <w:gridSpan w:val="3"/>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Входная группа</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38"/>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в подвесных потолках, устанавливаемый: на профиле, количество ламп в светильнике до 2</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3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Светильник отдельно устанавливаемый: на штырях с количеством ламп в светильнике 1</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0,08</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1118"/>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1,14</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6"/>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Провод в коробах, сечением: до 35 мм</w:t>
            </w:r>
            <w:proofErr w:type="gramStart"/>
            <w:r w:rsidRPr="0078083D">
              <w:rPr>
                <w:sz w:val="24"/>
                <w:szCs w:val="24"/>
              </w:rPr>
              <w:t>2</w:t>
            </w:r>
            <w:proofErr w:type="gramEnd"/>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0,21</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411"/>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Прокладка труб гофрированных ПВХ для защиты проводов и кабелей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1,14</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59"/>
        </w:trPr>
        <w:tc>
          <w:tcPr>
            <w:tcW w:w="814" w:type="dxa"/>
            <w:gridSpan w:val="3"/>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оптик</w:t>
            </w:r>
            <w:proofErr w:type="gramStart"/>
            <w:r w:rsidRPr="0078083D">
              <w:rPr>
                <w:sz w:val="24"/>
                <w:szCs w:val="24"/>
              </w:rPr>
              <w:t>о-</w:t>
            </w:r>
            <w:proofErr w:type="gramEnd"/>
            <w:r w:rsidRPr="0078083D">
              <w:rPr>
                <w:sz w:val="24"/>
                <w:szCs w:val="24"/>
              </w:rPr>
              <w:t>(фото)электрическое: блок питания и контроля</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318"/>
        </w:trPr>
        <w:tc>
          <w:tcPr>
            <w:tcW w:w="9747" w:type="dxa"/>
            <w:gridSpan w:val="6"/>
            <w:shd w:val="clear" w:color="auto" w:fill="auto"/>
          </w:tcPr>
          <w:p w:rsidR="0078083D" w:rsidRPr="0078083D" w:rsidRDefault="0078083D" w:rsidP="0078083D">
            <w:pPr>
              <w:widowControl/>
              <w:spacing w:line="240" w:lineRule="auto"/>
              <w:jc w:val="center"/>
              <w:rPr>
                <w:b/>
                <w:i/>
                <w:sz w:val="24"/>
                <w:szCs w:val="24"/>
              </w:rPr>
            </w:pPr>
            <w:r w:rsidRPr="0078083D">
              <w:rPr>
                <w:b/>
                <w:i/>
                <w:sz w:val="24"/>
                <w:szCs w:val="24"/>
              </w:rPr>
              <w:t>Подъемная платформа для инвалидов ПТУ-001</w:t>
            </w:r>
          </w:p>
        </w:tc>
      </w:tr>
      <w:tr w:rsidR="0078083D" w:rsidRPr="0078083D" w:rsidTr="000E63D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647"/>
        </w:trPr>
        <w:tc>
          <w:tcPr>
            <w:tcW w:w="814" w:type="dxa"/>
            <w:gridSpan w:val="3"/>
            <w:shd w:val="clear" w:color="auto" w:fill="auto"/>
          </w:tcPr>
          <w:p w:rsidR="0078083D" w:rsidRPr="0078083D" w:rsidRDefault="0078083D" w:rsidP="0078083D">
            <w:pPr>
              <w:widowControl/>
              <w:spacing w:line="240" w:lineRule="auto"/>
              <w:jc w:val="center"/>
              <w:rPr>
                <w:sz w:val="24"/>
                <w:szCs w:val="24"/>
              </w:rPr>
            </w:pPr>
            <w:r w:rsidRPr="0078083D">
              <w:rPr>
                <w:sz w:val="24"/>
                <w:szCs w:val="24"/>
              </w:rPr>
              <w:t>1.</w:t>
            </w:r>
          </w:p>
        </w:tc>
        <w:tc>
          <w:tcPr>
            <w:tcW w:w="5106" w:type="dxa"/>
            <w:shd w:val="clear" w:color="auto" w:fill="auto"/>
          </w:tcPr>
          <w:p w:rsidR="0078083D" w:rsidRPr="0078083D" w:rsidRDefault="0078083D" w:rsidP="0078083D">
            <w:pPr>
              <w:widowControl/>
              <w:spacing w:line="240" w:lineRule="auto"/>
              <w:rPr>
                <w:sz w:val="24"/>
                <w:szCs w:val="24"/>
              </w:rPr>
            </w:pPr>
            <w:r w:rsidRPr="0078083D">
              <w:rPr>
                <w:sz w:val="24"/>
                <w:szCs w:val="24"/>
              </w:rPr>
              <w:t>Монтаж оборудования в помещении, масса оборудования: 0,1 т</w:t>
            </w:r>
          </w:p>
        </w:tc>
        <w:tc>
          <w:tcPr>
            <w:tcW w:w="2126" w:type="dxa"/>
            <w:shd w:val="clear" w:color="auto" w:fill="auto"/>
            <w:noWrap/>
          </w:tcPr>
          <w:p w:rsidR="0078083D" w:rsidRPr="0078083D" w:rsidRDefault="0078083D" w:rsidP="0078083D">
            <w:pPr>
              <w:widowControl/>
              <w:spacing w:line="240" w:lineRule="auto"/>
              <w:jc w:val="center"/>
              <w:rPr>
                <w:sz w:val="24"/>
                <w:szCs w:val="24"/>
              </w:rPr>
            </w:pPr>
            <w:r w:rsidRPr="0078083D">
              <w:rPr>
                <w:sz w:val="24"/>
                <w:szCs w:val="24"/>
              </w:rPr>
              <w:t>1 шт.</w:t>
            </w:r>
          </w:p>
        </w:tc>
        <w:tc>
          <w:tcPr>
            <w:tcW w:w="1701" w:type="dxa"/>
          </w:tcPr>
          <w:p w:rsidR="0078083D" w:rsidRPr="0078083D" w:rsidRDefault="0078083D" w:rsidP="0078083D">
            <w:pPr>
              <w:widowControl/>
              <w:spacing w:line="240" w:lineRule="auto"/>
              <w:jc w:val="center"/>
              <w:rPr>
                <w:sz w:val="24"/>
                <w:szCs w:val="24"/>
              </w:rPr>
            </w:pPr>
            <w:r w:rsidRPr="0078083D">
              <w:rPr>
                <w:sz w:val="24"/>
                <w:szCs w:val="24"/>
              </w:rPr>
              <w:t>1,00</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307"/>
          <w:jc w:val="center"/>
        </w:trPr>
        <w:tc>
          <w:tcPr>
            <w:tcW w:w="9741" w:type="dxa"/>
            <w:gridSpan w:val="6"/>
            <w:shd w:val="clear" w:color="auto" w:fill="auto"/>
            <w:noWrap/>
          </w:tcPr>
          <w:p w:rsidR="0078083D" w:rsidRPr="0078083D" w:rsidRDefault="0078083D" w:rsidP="0078083D">
            <w:pPr>
              <w:widowControl/>
              <w:spacing w:line="240" w:lineRule="auto"/>
              <w:jc w:val="center"/>
              <w:rPr>
                <w:b/>
                <w:i/>
                <w:sz w:val="24"/>
                <w:szCs w:val="24"/>
              </w:rPr>
            </w:pPr>
            <w:r w:rsidRPr="0078083D">
              <w:rPr>
                <w:b/>
                <w:i/>
                <w:sz w:val="24"/>
                <w:szCs w:val="24"/>
              </w:rPr>
              <w:t>Пешеходные дорожки. Благоустройство</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0"/>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1.</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Демонтажные работы</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5"/>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Разборка тротуаров и дорожек из плит с их отноской и укладкой в штабель</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основания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0,0525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78083D" w:rsidRPr="0078083D" w:rsidRDefault="0078083D" w:rsidP="0078083D">
            <w:pPr>
              <w:widowControl/>
              <w:spacing w:line="240" w:lineRule="auto"/>
              <w:jc w:val="center"/>
              <w:rPr>
                <w:b/>
                <w:sz w:val="24"/>
                <w:szCs w:val="24"/>
              </w:rPr>
            </w:pPr>
            <w:r w:rsidRPr="0078083D">
              <w:rPr>
                <w:b/>
                <w:sz w:val="24"/>
                <w:szCs w:val="24"/>
              </w:rPr>
              <w:t>2.</w:t>
            </w:r>
          </w:p>
        </w:tc>
        <w:tc>
          <w:tcPr>
            <w:tcW w:w="9030" w:type="dxa"/>
            <w:gridSpan w:val="4"/>
            <w:shd w:val="clear" w:color="auto" w:fill="auto"/>
          </w:tcPr>
          <w:p w:rsidR="0078083D" w:rsidRPr="0078083D" w:rsidRDefault="0078083D" w:rsidP="0078083D">
            <w:pPr>
              <w:widowControl/>
              <w:spacing w:line="240" w:lineRule="auto"/>
              <w:jc w:val="center"/>
              <w:rPr>
                <w:b/>
                <w:sz w:val="24"/>
                <w:szCs w:val="24"/>
              </w:rPr>
            </w:pPr>
            <w:r w:rsidRPr="0078083D">
              <w:rPr>
                <w:b/>
                <w:sz w:val="24"/>
                <w:szCs w:val="24"/>
              </w:rPr>
              <w:t>Пешеходные дорожки</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2.1</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бетонных плитных тротуаров с заполнением швов: песком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тротуара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0,0525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2.2</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Установка дорожных знаков </w:t>
            </w:r>
            <w:proofErr w:type="spellStart"/>
            <w:r w:rsidRPr="0078083D">
              <w:rPr>
                <w:sz w:val="24"/>
                <w:szCs w:val="24"/>
              </w:rPr>
              <w:t>бесфундаментных</w:t>
            </w:r>
            <w:proofErr w:type="spellEnd"/>
            <w:r w:rsidRPr="0078083D">
              <w:rPr>
                <w:sz w:val="24"/>
                <w:szCs w:val="24"/>
              </w:rPr>
              <w:t>: на металлических стойках</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знаков</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2.3</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Разметка проезжей части термопластиком линией шириной 0,1 м: сплошной</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км линии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0,423</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2.4</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Нанесение линии горизонтальной дорожной разметки краской со </w:t>
            </w:r>
            <w:proofErr w:type="spellStart"/>
            <w:r w:rsidRPr="0078083D">
              <w:rPr>
                <w:sz w:val="24"/>
                <w:szCs w:val="24"/>
              </w:rPr>
              <w:t>световозвращающими</w:t>
            </w:r>
            <w:proofErr w:type="spellEnd"/>
            <w:r w:rsidRPr="0078083D">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r w:rsidRPr="0078083D">
              <w:rPr>
                <w:sz w:val="24"/>
                <w:szCs w:val="24"/>
              </w:rPr>
              <w:t xml:space="preserve"> линии горизонтальной разметки</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0,008</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2.5</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каменной наброски или призмы</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м3 камня</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0,012</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2.6</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Устройство насыпных клумб и рабаток при высоте настилаемого слоя до 0,1 м</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9"/>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lastRenderedPageBreak/>
              <w:t>2.7</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100 м</w:t>
            </w:r>
            <w:proofErr w:type="gramStart"/>
            <w:r w:rsidRPr="0078083D">
              <w:rPr>
                <w:sz w:val="24"/>
                <w:szCs w:val="24"/>
              </w:rPr>
              <w:t>2</w:t>
            </w:r>
            <w:proofErr w:type="gramEnd"/>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0,047</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2"/>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2.8</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0,25</w:t>
            </w:r>
          </w:p>
        </w:tc>
      </w:tr>
      <w:tr w:rsidR="0078083D" w:rsidRPr="0078083D" w:rsidTr="000E6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78083D" w:rsidRPr="0078083D" w:rsidRDefault="0078083D" w:rsidP="0078083D">
            <w:pPr>
              <w:widowControl/>
              <w:spacing w:line="240" w:lineRule="auto"/>
              <w:jc w:val="center"/>
              <w:rPr>
                <w:sz w:val="24"/>
                <w:szCs w:val="24"/>
              </w:rPr>
            </w:pPr>
            <w:r w:rsidRPr="0078083D">
              <w:rPr>
                <w:sz w:val="24"/>
                <w:szCs w:val="24"/>
              </w:rPr>
              <w:t>2.9</w:t>
            </w:r>
          </w:p>
        </w:tc>
        <w:tc>
          <w:tcPr>
            <w:tcW w:w="5106" w:type="dxa"/>
            <w:shd w:val="clear" w:color="auto" w:fill="auto"/>
            <w:hideMark/>
          </w:tcPr>
          <w:p w:rsidR="0078083D" w:rsidRPr="0078083D" w:rsidRDefault="0078083D" w:rsidP="0078083D">
            <w:pPr>
              <w:widowControl/>
              <w:spacing w:line="240" w:lineRule="auto"/>
              <w:rPr>
                <w:sz w:val="24"/>
                <w:szCs w:val="24"/>
              </w:rPr>
            </w:pPr>
            <w:r w:rsidRPr="0078083D">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78083D" w:rsidRPr="0078083D" w:rsidRDefault="0078083D" w:rsidP="0078083D">
            <w:pPr>
              <w:widowControl/>
              <w:spacing w:line="240" w:lineRule="auto"/>
              <w:jc w:val="center"/>
              <w:rPr>
                <w:sz w:val="24"/>
                <w:szCs w:val="24"/>
              </w:rPr>
            </w:pPr>
            <w:r w:rsidRPr="0078083D">
              <w:rPr>
                <w:sz w:val="24"/>
                <w:szCs w:val="24"/>
              </w:rPr>
              <w:t>1 т груза</w:t>
            </w:r>
          </w:p>
        </w:tc>
        <w:tc>
          <w:tcPr>
            <w:tcW w:w="1798" w:type="dxa"/>
            <w:gridSpan w:val="2"/>
          </w:tcPr>
          <w:p w:rsidR="0078083D" w:rsidRPr="0078083D" w:rsidRDefault="0078083D" w:rsidP="0078083D">
            <w:pPr>
              <w:widowControl/>
              <w:spacing w:line="240" w:lineRule="auto"/>
              <w:jc w:val="center"/>
              <w:rPr>
                <w:sz w:val="24"/>
                <w:szCs w:val="24"/>
              </w:rPr>
            </w:pPr>
            <w:r w:rsidRPr="0078083D">
              <w:rPr>
                <w:sz w:val="24"/>
                <w:szCs w:val="24"/>
              </w:rPr>
              <w:t>0,25</w:t>
            </w:r>
          </w:p>
        </w:tc>
      </w:tr>
    </w:tbl>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p w:rsidR="0078083D" w:rsidRPr="0078083D" w:rsidRDefault="0078083D" w:rsidP="0078083D">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78083D" w:rsidRPr="0078083D" w:rsidTr="000E63D4">
        <w:trPr>
          <w:trHeight w:val="1446"/>
          <w:jc w:val="center"/>
        </w:trPr>
        <w:tc>
          <w:tcPr>
            <w:tcW w:w="5181" w:type="dxa"/>
          </w:tcPr>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Руководитель</w:t>
            </w:r>
          </w:p>
          <w:p w:rsidR="0078083D" w:rsidRPr="0078083D" w:rsidRDefault="0078083D" w:rsidP="0078083D">
            <w:pPr>
              <w:widowControl/>
              <w:spacing w:line="240" w:lineRule="auto"/>
              <w:rPr>
                <w:rFonts w:eastAsiaTheme="minorHAnsi"/>
                <w:b/>
                <w:sz w:val="24"/>
                <w:szCs w:val="24"/>
                <w:lang w:eastAsia="en-US"/>
              </w:rPr>
            </w:pPr>
            <w:r w:rsidRPr="0078083D">
              <w:rPr>
                <w:rFonts w:eastAsiaTheme="minorHAnsi"/>
                <w:b/>
                <w:sz w:val="24"/>
                <w:szCs w:val="24"/>
                <w:lang w:eastAsia="en-US"/>
              </w:rPr>
              <w:t>ФГБУ «АМП Каспийского моря»</w:t>
            </w:r>
          </w:p>
          <w:p w:rsidR="0078083D" w:rsidRPr="0078083D" w:rsidRDefault="0078083D" w:rsidP="0078083D">
            <w:pPr>
              <w:widowControl/>
              <w:spacing w:line="240" w:lineRule="auto"/>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sz w:val="24"/>
                <w:szCs w:val="24"/>
                <w:lang w:eastAsia="en-US"/>
              </w:rPr>
              <w:t xml:space="preserve">М.А. </w:t>
            </w:r>
            <w:proofErr w:type="spellStart"/>
            <w:r w:rsidRPr="0078083D">
              <w:rPr>
                <w:rFonts w:eastAsiaTheme="minorHAnsi"/>
                <w:b/>
                <w:sz w:val="24"/>
                <w:szCs w:val="24"/>
                <w:lang w:eastAsia="en-US"/>
              </w:rPr>
              <w:t>Абдулатипов</w:t>
            </w:r>
            <w:proofErr w:type="spellEnd"/>
            <w:r w:rsidRPr="0078083D">
              <w:rPr>
                <w:rFonts w:eastAsiaTheme="minorHAnsi"/>
                <w:sz w:val="24"/>
                <w:szCs w:val="24"/>
                <w:vertAlign w:val="superscript"/>
                <w:lang w:eastAsia="en-US"/>
              </w:rPr>
              <w:t xml:space="preserve"> </w:t>
            </w:r>
          </w:p>
          <w:p w:rsidR="0078083D" w:rsidRPr="0078083D" w:rsidRDefault="0078083D" w:rsidP="0078083D">
            <w:pPr>
              <w:widowControl/>
              <w:spacing w:line="240" w:lineRule="auto"/>
              <w:rPr>
                <w:rFonts w:eastAsiaTheme="minorHAnsi"/>
                <w:sz w:val="24"/>
                <w:szCs w:val="24"/>
                <w:lang w:eastAsia="en-US"/>
              </w:rPr>
            </w:pPr>
            <w:r w:rsidRPr="0078083D">
              <w:rPr>
                <w:rFonts w:eastAsiaTheme="minorHAnsi"/>
                <w:sz w:val="24"/>
                <w:szCs w:val="24"/>
                <w:lang w:eastAsia="en-US"/>
              </w:rPr>
              <w:t>МП</w:t>
            </w:r>
          </w:p>
        </w:tc>
        <w:tc>
          <w:tcPr>
            <w:tcW w:w="5214" w:type="dxa"/>
          </w:tcPr>
          <w:p w:rsidR="0078083D" w:rsidRPr="0078083D" w:rsidRDefault="0078083D" w:rsidP="0078083D">
            <w:pPr>
              <w:widowControl/>
              <w:spacing w:line="240" w:lineRule="auto"/>
              <w:jc w:val="both"/>
              <w:rPr>
                <w:rFonts w:eastAsiaTheme="minorHAnsi"/>
                <w:b/>
                <w:i/>
                <w:sz w:val="24"/>
                <w:szCs w:val="24"/>
                <w:lang w:eastAsia="en-US"/>
              </w:rPr>
            </w:pPr>
            <w:r w:rsidRPr="0078083D">
              <w:rPr>
                <w:rFonts w:eastAsiaTheme="minorHAnsi"/>
                <w:b/>
                <w:i/>
                <w:sz w:val="24"/>
                <w:szCs w:val="24"/>
                <w:lang w:eastAsia="en-US"/>
              </w:rPr>
              <w:t>Наименование должности</w:t>
            </w:r>
          </w:p>
          <w:p w:rsidR="0078083D" w:rsidRPr="0078083D" w:rsidRDefault="0078083D" w:rsidP="0078083D">
            <w:pPr>
              <w:widowControl/>
              <w:spacing w:line="240" w:lineRule="auto"/>
              <w:jc w:val="both"/>
              <w:rPr>
                <w:rFonts w:eastAsiaTheme="minorHAnsi"/>
                <w:b/>
                <w:i/>
                <w:sz w:val="24"/>
                <w:szCs w:val="24"/>
                <w:lang w:eastAsia="en-US"/>
              </w:rPr>
            </w:pPr>
          </w:p>
          <w:p w:rsidR="0078083D" w:rsidRPr="0078083D" w:rsidRDefault="0078083D" w:rsidP="0078083D">
            <w:pPr>
              <w:widowControl/>
              <w:spacing w:line="240" w:lineRule="auto"/>
              <w:jc w:val="both"/>
              <w:rPr>
                <w:rFonts w:eastAsiaTheme="minorHAnsi"/>
                <w:sz w:val="24"/>
                <w:szCs w:val="24"/>
                <w:lang w:eastAsia="en-US"/>
              </w:rPr>
            </w:pPr>
          </w:p>
          <w:p w:rsidR="0078083D" w:rsidRPr="0078083D" w:rsidRDefault="0078083D" w:rsidP="0078083D">
            <w:pPr>
              <w:widowControl/>
              <w:spacing w:line="240" w:lineRule="auto"/>
              <w:rPr>
                <w:rFonts w:eastAsiaTheme="minorHAnsi"/>
                <w:sz w:val="24"/>
                <w:szCs w:val="24"/>
                <w:vertAlign w:val="superscript"/>
                <w:lang w:eastAsia="en-US"/>
              </w:rPr>
            </w:pPr>
            <w:r w:rsidRPr="0078083D">
              <w:rPr>
                <w:rFonts w:eastAsiaTheme="minorHAnsi"/>
                <w:sz w:val="24"/>
                <w:szCs w:val="24"/>
                <w:lang w:eastAsia="en-US"/>
              </w:rPr>
              <w:t>______________________</w:t>
            </w:r>
            <w:r w:rsidRPr="0078083D">
              <w:rPr>
                <w:rFonts w:eastAsiaTheme="minorHAnsi"/>
                <w:b/>
                <w:i/>
                <w:sz w:val="24"/>
                <w:szCs w:val="24"/>
                <w:lang w:eastAsia="en-US"/>
              </w:rPr>
              <w:t>ФИО</w:t>
            </w:r>
          </w:p>
          <w:p w:rsidR="0078083D" w:rsidRPr="0078083D" w:rsidRDefault="0078083D" w:rsidP="0078083D">
            <w:pPr>
              <w:widowControl/>
              <w:spacing w:line="240" w:lineRule="auto"/>
              <w:jc w:val="both"/>
              <w:rPr>
                <w:rFonts w:eastAsiaTheme="minorHAnsi"/>
                <w:sz w:val="24"/>
                <w:szCs w:val="24"/>
                <w:lang w:eastAsia="en-US"/>
              </w:rPr>
            </w:pPr>
            <w:r w:rsidRPr="0078083D">
              <w:rPr>
                <w:rFonts w:eastAsiaTheme="minorHAnsi"/>
                <w:sz w:val="24"/>
                <w:szCs w:val="24"/>
                <w:lang w:eastAsia="en-US"/>
              </w:rPr>
              <w:t>МП (</w:t>
            </w:r>
            <w:r w:rsidRPr="0078083D">
              <w:rPr>
                <w:rFonts w:eastAsiaTheme="minorHAnsi"/>
                <w:i/>
                <w:sz w:val="24"/>
                <w:szCs w:val="24"/>
                <w:lang w:eastAsia="en-US"/>
              </w:rPr>
              <w:t>при наличии</w:t>
            </w:r>
            <w:r w:rsidRPr="0078083D">
              <w:rPr>
                <w:rFonts w:eastAsiaTheme="minorHAnsi"/>
                <w:sz w:val="24"/>
                <w:szCs w:val="24"/>
                <w:lang w:eastAsia="en-US"/>
              </w:rPr>
              <w:t>)</w:t>
            </w:r>
          </w:p>
        </w:tc>
      </w:tr>
    </w:tbl>
    <w:p w:rsidR="0078083D" w:rsidRPr="0078083D" w:rsidRDefault="0078083D" w:rsidP="0078083D">
      <w:pPr>
        <w:widowControl/>
        <w:spacing w:after="200" w:line="276" w:lineRule="auto"/>
        <w:jc w:val="center"/>
        <w:rPr>
          <w:rFonts w:eastAsiaTheme="minorHAnsi"/>
          <w:sz w:val="24"/>
          <w:szCs w:val="24"/>
          <w:lang w:eastAsia="en-US"/>
        </w:rPr>
      </w:pPr>
    </w:p>
    <w:p w:rsidR="0078083D" w:rsidRPr="0078083D" w:rsidRDefault="0078083D" w:rsidP="00424642">
      <w:pPr>
        <w:jc w:val="center"/>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2C59CC" w:rsidRDefault="002C59C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FC1">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1. Общие сведения:</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Подрядчик выполняет работы в соответствии с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ГОСТ 30971-2012 «Швы монтажные узлов примыкания оконных блоков к стеновым проемам. Общие технические условия», ГОСТ </w:t>
      </w:r>
      <w:proofErr w:type="gramStart"/>
      <w:r w:rsidRPr="004D34FB">
        <w:rPr>
          <w:rFonts w:eastAsiaTheme="minorHAnsi"/>
          <w:sz w:val="24"/>
          <w:szCs w:val="24"/>
          <w:lang w:eastAsia="en-US"/>
        </w:rPr>
        <w:t>Р</w:t>
      </w:r>
      <w:proofErr w:type="gramEnd"/>
      <w:r w:rsidRPr="004D34FB">
        <w:rPr>
          <w:rFonts w:eastAsiaTheme="minorHAnsi"/>
          <w:sz w:val="24"/>
          <w:szCs w:val="24"/>
          <w:lang w:eastAsia="en-US"/>
        </w:rPr>
        <w:t xml:space="preserve"> МЭК 60950-2002 «Безопасность оборудования информационных технологий», ГОСТ Р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другими нормативными документами для данных видов работ. </w:t>
      </w:r>
    </w:p>
    <w:p w:rsidR="004D34FB" w:rsidRPr="004D34FB" w:rsidRDefault="004D34FB" w:rsidP="004D34FB">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4D34FB" w:rsidRPr="004D34FB" w:rsidRDefault="004D34FB" w:rsidP="004D34FB">
      <w:pPr>
        <w:spacing w:line="240" w:lineRule="auto"/>
        <w:jc w:val="both"/>
        <w:rPr>
          <w:sz w:val="24"/>
          <w:szCs w:val="24"/>
        </w:rPr>
      </w:pPr>
      <w:r w:rsidRPr="004D34FB">
        <w:rPr>
          <w:rFonts w:eastAsiaTheme="minorHAnsi"/>
          <w:sz w:val="24"/>
          <w:szCs w:val="24"/>
          <w:lang w:eastAsia="en-US"/>
        </w:rPr>
        <w:t xml:space="preserve">1.6. Срок выполнения работ: </w:t>
      </w:r>
      <w:proofErr w:type="gramStart"/>
      <w:r w:rsidRPr="004D34FB">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4D34FB">
        <w:rPr>
          <w:sz w:val="24"/>
          <w:szCs w:val="24"/>
          <w:lang w:val="en-US"/>
        </w:rPr>
        <w:t>I</w:t>
      </w:r>
      <w:r w:rsidRPr="004D34FB">
        <w:rPr>
          <w:sz w:val="24"/>
          <w:szCs w:val="24"/>
        </w:rPr>
        <w:t xml:space="preserve"> этапа должен быть не более 70 (Семьдесят) календарных дней.</w:t>
      </w:r>
      <w:proofErr w:type="gramEnd"/>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2. Наименование и объем выполняемых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4D34FB" w:rsidRPr="004D34FB" w:rsidRDefault="004D34FB" w:rsidP="004D34FB">
      <w:pPr>
        <w:widowControl/>
        <w:spacing w:line="240" w:lineRule="auto"/>
        <w:contextualSpacing/>
        <w:jc w:val="center"/>
        <w:rPr>
          <w:rFonts w:eastAsiaTheme="minorHAnsi"/>
          <w:b/>
          <w:sz w:val="24"/>
          <w:szCs w:val="24"/>
          <w:lang w:eastAsia="en-US"/>
        </w:rPr>
      </w:pP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2.1. Перечень и объем работ </w:t>
      </w:r>
      <w:r w:rsidRPr="004D34FB">
        <w:rPr>
          <w:rFonts w:eastAsiaTheme="minorHAnsi"/>
          <w:b/>
          <w:sz w:val="24"/>
          <w:szCs w:val="24"/>
          <w:lang w:val="en-US" w:eastAsia="en-US"/>
        </w:rPr>
        <w:t>I</w:t>
      </w:r>
      <w:r w:rsidRPr="004D34FB">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4D34FB" w:rsidRPr="004D34FB" w:rsidTr="001A30F8">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spellStart"/>
            <w:r w:rsidRPr="004D34FB">
              <w:rPr>
                <w:sz w:val="24"/>
                <w:szCs w:val="24"/>
              </w:rPr>
              <w:t>пп</w:t>
            </w:r>
            <w:proofErr w:type="spellEnd"/>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proofErr w:type="spellStart"/>
            <w:r w:rsidRPr="004D34FB">
              <w:rPr>
                <w:sz w:val="24"/>
                <w:szCs w:val="24"/>
              </w:rPr>
              <w:t>Ед</w:t>
            </w:r>
            <w:proofErr w:type="gramStart"/>
            <w:r w:rsidRPr="004D34FB">
              <w:rPr>
                <w:sz w:val="24"/>
                <w:szCs w:val="24"/>
              </w:rPr>
              <w:t>.и</w:t>
            </w:r>
            <w:proofErr w:type="gramEnd"/>
            <w:r w:rsidRPr="004D34FB">
              <w:rPr>
                <w:sz w:val="24"/>
                <w:szCs w:val="24"/>
              </w:rPr>
              <w:t>зм</w:t>
            </w:r>
            <w:proofErr w:type="spellEnd"/>
            <w:r w:rsidRPr="004D34FB">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1A30F8">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1A30F8">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1A30F8">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Внутренние работы, демонтаж</w:t>
            </w:r>
          </w:p>
        </w:tc>
      </w:tr>
      <w:tr w:rsidR="004D34FB" w:rsidRPr="004D34FB" w:rsidTr="001A30F8">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0,8</w:t>
            </w:r>
          </w:p>
        </w:tc>
      </w:tr>
      <w:tr w:rsidR="004D34FB" w:rsidRPr="004D34FB" w:rsidTr="001A30F8">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Внутренние работы</w:t>
            </w:r>
          </w:p>
        </w:tc>
      </w:tr>
      <w:tr w:rsidR="004D34FB" w:rsidRPr="004D34FB" w:rsidTr="001A30F8">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 т </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0,07274</w:t>
            </w:r>
          </w:p>
        </w:tc>
      </w:tr>
      <w:tr w:rsidR="004D34FB" w:rsidRPr="004D34FB" w:rsidTr="001A30F8">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0,0135</w:t>
            </w:r>
          </w:p>
        </w:tc>
      </w:tr>
      <w:tr w:rsidR="004D34FB" w:rsidRPr="004D34FB" w:rsidTr="001A30F8">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Снятие обоев: простых и улучшенных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очищаемой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из гипсокартонных листов: стен и перегородок</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0,0375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потолков реечных алюминиевых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0,0138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Внутренняя отделка помещений</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Штукатурка поверхностей оконных и дверных откосов по бетону и камню: плоских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Покрытие поверхностей грунтовкой глубокого проникновения: за 1 раз стен</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Оклейка стен моющимися обоями: на тканевой основе по штукатурке и бетону</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оклеиваемой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Вторая окраска стен, оклеенных </w:t>
            </w:r>
            <w:proofErr w:type="spellStart"/>
            <w:r w:rsidRPr="004D34FB">
              <w:rPr>
                <w:sz w:val="24"/>
                <w:szCs w:val="24"/>
              </w:rPr>
              <w:t>стеклообоями</w:t>
            </w:r>
            <w:proofErr w:type="spellEnd"/>
            <w:r w:rsidRPr="004D34FB">
              <w:rPr>
                <w:sz w:val="24"/>
                <w:szCs w:val="24"/>
              </w:rPr>
              <w:t>, красками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0,0946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4D34FB">
              <w:rPr>
                <w:sz w:val="24"/>
                <w:szCs w:val="24"/>
              </w:rPr>
              <w:br/>
              <w:t>(за вычетом проемов)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перегородок</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0,0745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облицовки стен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0,1865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2.9</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подвесных потолков типа &lt;</w:t>
            </w:r>
            <w:proofErr w:type="spellStart"/>
            <w:r w:rsidRPr="004D34FB">
              <w:rPr>
                <w:sz w:val="24"/>
                <w:szCs w:val="24"/>
              </w:rPr>
              <w:t>Армстронг</w:t>
            </w:r>
            <w:proofErr w:type="spellEnd"/>
            <w:r w:rsidRPr="004D34FB">
              <w:rPr>
                <w:sz w:val="24"/>
                <w:szCs w:val="24"/>
              </w:rPr>
              <w:t>&gt; по каркасу из оцинкованного профиля</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0,1395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0,171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Устройство покрытий </w:t>
            </w:r>
            <w:proofErr w:type="gramStart"/>
            <w:r w:rsidRPr="004D34FB">
              <w:rPr>
                <w:sz w:val="24"/>
                <w:szCs w:val="24"/>
              </w:rPr>
              <w:t>на растворе из сухой смеси с приготовлением раствора в построечных условиях из плиток</w:t>
            </w:r>
            <w:proofErr w:type="gramEnd"/>
            <w:r w:rsidRPr="004D34FB">
              <w:rPr>
                <w:sz w:val="24"/>
                <w:szCs w:val="24"/>
              </w:rPr>
              <w:t>: гладких неглазурованных керамических для полов одноцветных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покрытий: из линолеума на клее КН-2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0,1434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плинтусов поливинилхлоридных: на клее КН-2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плинтуса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0,1522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Окраска водно-дисперсионными акриловыми составами улучшенная: по штукатурке стен</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0,0148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Оборудование </w:t>
            </w:r>
            <w:proofErr w:type="gramStart"/>
            <w:r w:rsidRPr="004D34FB">
              <w:rPr>
                <w:b/>
                <w:sz w:val="24"/>
                <w:szCs w:val="24"/>
              </w:rPr>
              <w:t>универсальной</w:t>
            </w:r>
            <w:proofErr w:type="gramEnd"/>
            <w:r w:rsidRPr="004D34FB">
              <w:rPr>
                <w:b/>
                <w:sz w:val="24"/>
                <w:szCs w:val="24"/>
              </w:rPr>
              <w:t xml:space="preserve"> </w:t>
            </w:r>
            <w:proofErr w:type="spellStart"/>
            <w:r w:rsidRPr="004D34FB">
              <w:rPr>
                <w:b/>
                <w:sz w:val="24"/>
                <w:szCs w:val="24"/>
              </w:rPr>
              <w:t>сантехкабины</w:t>
            </w:r>
            <w:proofErr w:type="spell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Двери и окна</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до 3 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0,0462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D34FB">
              <w:rPr>
                <w:sz w:val="24"/>
                <w:szCs w:val="24"/>
              </w:rPr>
              <w:t>2</w:t>
            </w:r>
            <w:proofErr w:type="gramEnd"/>
            <w:r w:rsidRPr="004D34FB">
              <w:rPr>
                <w:sz w:val="24"/>
                <w:szCs w:val="24"/>
              </w:rPr>
              <w:t xml:space="preserve"> одностворчатых</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0,0138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5.</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5.1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0,0128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5.2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0,0128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 вентиляция и кондиционирование воздуха</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радиаторов: стальных (прим. биметаллических)</w:t>
            </w:r>
            <w:r w:rsidRPr="004D34FB">
              <w:rPr>
                <w:sz w:val="24"/>
                <w:szCs w:val="24"/>
              </w:rPr>
              <w:br/>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кВт радиаторов и конвекторов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0,0259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Вентиляция</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вентиляторов осевых массой: до 0,025 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вентилятор</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решеток жалюзийных площадью в свету: до 0,5 м</w:t>
            </w:r>
            <w:proofErr w:type="gramStart"/>
            <w:r w:rsidRPr="004D34FB">
              <w:rPr>
                <w:sz w:val="24"/>
                <w:szCs w:val="24"/>
              </w:rPr>
              <w:t>2</w:t>
            </w:r>
            <w:proofErr w:type="gramEnd"/>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решетка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клапанов обратных: диаметром до 355 мм</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клапан</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воздуховодов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0,0171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Кондиционирование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сплит-система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Системы водоснабжения и водоотведения</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унитазов и писсуаров</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приборов</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Водопровод </w:t>
            </w:r>
            <w:proofErr w:type="spellStart"/>
            <w:r w:rsidRPr="004D34FB">
              <w:rPr>
                <w:b/>
                <w:sz w:val="24"/>
                <w:szCs w:val="24"/>
              </w:rPr>
              <w:t>хоз</w:t>
            </w:r>
            <w:proofErr w:type="spellEnd"/>
            <w:r w:rsidRPr="004D34FB">
              <w:rPr>
                <w:b/>
                <w:sz w:val="24"/>
                <w:szCs w:val="24"/>
              </w:rPr>
              <w:t>-питьевой В</w:t>
            </w:r>
            <w:proofErr w:type="gramStart"/>
            <w:r w:rsidRPr="004D34FB">
              <w:rPr>
                <w:b/>
                <w:sz w:val="24"/>
                <w:szCs w:val="24"/>
              </w:rPr>
              <w:t>1</w:t>
            </w:r>
            <w:proofErr w:type="gram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0,50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Горячее водоснабжение ТЗ</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трубопроводов диаметром 180 мм изделиями из вспененного каучука («</w:t>
            </w:r>
            <w:proofErr w:type="spellStart"/>
            <w:r w:rsidRPr="004D34FB">
              <w:rPr>
                <w:sz w:val="24"/>
                <w:szCs w:val="24"/>
              </w:rPr>
              <w:t>Армофлекс</w:t>
            </w:r>
            <w:proofErr w:type="spellEnd"/>
            <w:r w:rsidRPr="004D34FB">
              <w:rPr>
                <w:sz w:val="24"/>
                <w:szCs w:val="24"/>
              </w:rPr>
              <w:t>»), вспененного полиэтилена («</w:t>
            </w:r>
            <w:proofErr w:type="spellStart"/>
            <w:r w:rsidRPr="004D34FB">
              <w:rPr>
                <w:sz w:val="24"/>
                <w:szCs w:val="24"/>
              </w:rPr>
              <w:t>Термофлекс</w:t>
            </w:r>
            <w:proofErr w:type="spellEnd"/>
            <w:r w:rsidRPr="004D34FB">
              <w:rPr>
                <w:sz w:val="24"/>
                <w:szCs w:val="24"/>
              </w:rPr>
              <w:t>»): трубками</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4.</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 xml:space="preserve">Канализация </w:t>
            </w:r>
            <w:proofErr w:type="spellStart"/>
            <w:r w:rsidRPr="004D34FB">
              <w:rPr>
                <w:b/>
                <w:sz w:val="24"/>
                <w:szCs w:val="24"/>
              </w:rPr>
              <w:t>хоз</w:t>
            </w:r>
            <w:proofErr w:type="spellEnd"/>
            <w:r w:rsidRPr="004D34FB">
              <w:rPr>
                <w:b/>
                <w:sz w:val="24"/>
                <w:szCs w:val="24"/>
              </w:rPr>
              <w:t>-бытовая К</w:t>
            </w:r>
            <w:proofErr w:type="gramStart"/>
            <w:r w:rsidRPr="004D34FB">
              <w:rPr>
                <w:b/>
                <w:sz w:val="24"/>
                <w:szCs w:val="24"/>
              </w:rPr>
              <w:t>1</w:t>
            </w:r>
            <w:proofErr w:type="gramEnd"/>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унитазов: с бачком </w:t>
            </w:r>
            <w:proofErr w:type="spellStart"/>
            <w:r w:rsidRPr="004D34FB">
              <w:rPr>
                <w:sz w:val="24"/>
                <w:szCs w:val="24"/>
              </w:rPr>
              <w:t>высокорасполагаемым</w:t>
            </w:r>
            <w:proofErr w:type="spellEnd"/>
            <w:r w:rsidRPr="004D34FB">
              <w:rPr>
                <w:sz w:val="24"/>
                <w:szCs w:val="24"/>
              </w:rPr>
              <w:t xml:space="preserve"> (прим. с бачком скрытого монтажа)</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4.3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умывальников одиночных: с подводкой холодной и горячей воды</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0,015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4.5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трубопровода</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bottom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1A30F8">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0,10</w:t>
            </w:r>
          </w:p>
        </w:tc>
      </w:tr>
      <w:tr w:rsidR="004D34FB" w:rsidRPr="004D34FB" w:rsidTr="001A30F8">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0,70</w:t>
            </w:r>
          </w:p>
        </w:tc>
      </w:tr>
      <w:tr w:rsidR="004D34FB" w:rsidRPr="004D34FB" w:rsidTr="001A30F8">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0,70</w:t>
            </w:r>
          </w:p>
        </w:tc>
      </w:tr>
      <w:tr w:rsidR="004D34FB" w:rsidRPr="004D34FB" w:rsidTr="001A30F8">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0,07</w:t>
            </w:r>
          </w:p>
        </w:tc>
      </w:tr>
      <w:tr w:rsidR="004D34FB" w:rsidRPr="004D34FB" w:rsidTr="001A30F8">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СКС</w:t>
            </w:r>
          </w:p>
        </w:tc>
      </w:tr>
      <w:tr w:rsidR="004D34FB" w:rsidRPr="004D34FB" w:rsidTr="001A30F8">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Кроссировка</w:t>
            </w:r>
            <w:proofErr w:type="spellEnd"/>
            <w:r w:rsidRPr="004D34FB">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 шт. (</w:t>
            </w:r>
            <w:proofErr w:type="spellStart"/>
            <w:r w:rsidRPr="004D34FB">
              <w:rPr>
                <w:sz w:val="24"/>
                <w:szCs w:val="24"/>
              </w:rPr>
              <w:t>кроссировок</w:t>
            </w:r>
            <w:proofErr w:type="spellEnd"/>
            <w:r w:rsidRPr="004D34FB">
              <w:rPr>
                <w:sz w:val="24"/>
                <w:szCs w:val="24"/>
              </w:rPr>
              <w:t>)</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1A30F8">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1,30</w:t>
            </w:r>
          </w:p>
        </w:tc>
      </w:tr>
      <w:tr w:rsidR="004D34FB" w:rsidRPr="004D34FB" w:rsidTr="001A30F8">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4D34FB">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1,40</w:t>
            </w:r>
          </w:p>
        </w:tc>
      </w:tr>
      <w:tr w:rsidR="004D34FB" w:rsidRPr="004D34FB" w:rsidTr="001A30F8">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1A30F8">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087"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Помещение для приема инвалидов</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Прибор или аппарат</w:t>
            </w:r>
          </w:p>
        </w:tc>
        <w:tc>
          <w:tcPr>
            <w:tcW w:w="2169"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Выключатель: одноклавишный утопленного типа при скрытой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Розетка штепсельная: </w:t>
            </w:r>
            <w:proofErr w:type="spellStart"/>
            <w:r w:rsidRPr="004D34FB">
              <w:rPr>
                <w:sz w:val="24"/>
                <w:szCs w:val="24"/>
              </w:rPr>
              <w:t>неутопленного</w:t>
            </w:r>
            <w:proofErr w:type="spellEnd"/>
            <w:r w:rsidRPr="004D34FB">
              <w:rPr>
                <w:sz w:val="24"/>
                <w:szCs w:val="24"/>
              </w:rPr>
              <w:t xml:space="preserve"> типа при открытой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1,19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0,16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Коробка кабельная соединительная или </w:t>
            </w:r>
            <w:proofErr w:type="spellStart"/>
            <w:r w:rsidRPr="004D34FB">
              <w:rPr>
                <w:sz w:val="24"/>
                <w:szCs w:val="24"/>
              </w:rPr>
              <w:t>разветвительная</w:t>
            </w:r>
            <w:proofErr w:type="spellEnd"/>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6,00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1,19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Розетка штепсельная: утопленного типа при скрытой проводке</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530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63 мм</w:t>
            </w:r>
          </w:p>
        </w:tc>
        <w:tc>
          <w:tcPr>
            <w:tcW w:w="2169" w:type="dxa"/>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1615" w:type="dxa"/>
            <w:shd w:val="clear" w:color="auto" w:fill="auto"/>
          </w:tcPr>
          <w:p w:rsidR="004D34FB" w:rsidRPr="004D34FB" w:rsidRDefault="004D34FB" w:rsidP="004D34FB">
            <w:pPr>
              <w:widowControl/>
              <w:spacing w:line="240" w:lineRule="auto"/>
              <w:jc w:val="center"/>
              <w:rPr>
                <w:sz w:val="24"/>
                <w:szCs w:val="24"/>
              </w:rPr>
            </w:pPr>
            <w:r w:rsidRPr="004D34FB">
              <w:rPr>
                <w:sz w:val="24"/>
                <w:szCs w:val="24"/>
              </w:rPr>
              <w:t>0,08</w:t>
            </w:r>
          </w:p>
        </w:tc>
      </w:tr>
    </w:tbl>
    <w:p w:rsidR="004D34FB" w:rsidRPr="004D34FB" w:rsidRDefault="004D34FB" w:rsidP="004D34FB">
      <w:pPr>
        <w:widowControl/>
        <w:spacing w:after="200" w:line="276" w:lineRule="auto"/>
        <w:rPr>
          <w:rFonts w:eastAsiaTheme="minorHAnsi"/>
          <w:b/>
          <w:sz w:val="24"/>
          <w:szCs w:val="24"/>
          <w:lang w:eastAsia="en-US"/>
        </w:rPr>
      </w:pP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b/>
          <w:sz w:val="24"/>
          <w:szCs w:val="24"/>
          <w:lang w:eastAsia="en-US"/>
        </w:rPr>
        <w:t xml:space="preserve">2.2. Перечень и объем работ </w:t>
      </w:r>
      <w:r w:rsidRPr="004D34FB">
        <w:rPr>
          <w:rFonts w:eastAsiaTheme="minorHAnsi"/>
          <w:b/>
          <w:sz w:val="24"/>
          <w:szCs w:val="24"/>
          <w:lang w:val="en-US" w:eastAsia="en-US"/>
        </w:rPr>
        <w:t>II</w:t>
      </w:r>
      <w:r w:rsidRPr="004D34FB">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4D34FB" w:rsidRPr="004D34FB" w:rsidTr="001A30F8">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1A30F8">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1A30F8">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1A30F8">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0,017</w:t>
            </w:r>
          </w:p>
        </w:tc>
      </w:tr>
      <w:tr w:rsidR="004D34FB" w:rsidRPr="004D34FB" w:rsidTr="001A30F8">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1A30F8">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0,46</w:t>
            </w:r>
          </w:p>
        </w:tc>
      </w:tr>
      <w:tr w:rsidR="004D34FB" w:rsidRPr="004D34FB" w:rsidTr="001A30F8">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0,53</w:t>
            </w:r>
          </w:p>
        </w:tc>
      </w:tr>
      <w:tr w:rsidR="004D34FB" w:rsidRPr="004D34FB" w:rsidTr="001A30F8">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1A30F8">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1A30F8">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Наружные работы у центрального входа</w:t>
            </w:r>
          </w:p>
        </w:tc>
      </w:tr>
      <w:tr w:rsidR="004D34FB" w:rsidRPr="004D34FB" w:rsidTr="001A30F8">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0,0051</w:t>
            </w:r>
          </w:p>
        </w:tc>
      </w:tr>
      <w:tr w:rsidR="004D34FB" w:rsidRPr="004D34FB" w:rsidTr="001A30F8">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0,18</w:t>
            </w:r>
          </w:p>
        </w:tc>
      </w:tr>
      <w:tr w:rsidR="004D34FB" w:rsidRPr="004D34FB" w:rsidTr="001A30F8">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0,0024</w:t>
            </w:r>
          </w:p>
        </w:tc>
      </w:tr>
      <w:tr w:rsidR="004D34FB" w:rsidRPr="004D34FB" w:rsidTr="001A30F8">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0,026</w:t>
            </w:r>
          </w:p>
        </w:tc>
      </w:tr>
      <w:tr w:rsidR="004D34FB" w:rsidRPr="004D34FB" w:rsidTr="001A30F8">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0,2888</w:t>
            </w:r>
          </w:p>
        </w:tc>
      </w:tr>
      <w:tr w:rsidR="004D34FB" w:rsidRPr="004D34FB" w:rsidTr="001A30F8">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1A30F8">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1A30F8">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0,0168</w:t>
            </w:r>
          </w:p>
        </w:tc>
      </w:tr>
      <w:tr w:rsidR="004D34FB" w:rsidRPr="004D34FB" w:rsidTr="001A30F8">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0,786</w:t>
            </w:r>
          </w:p>
        </w:tc>
      </w:tr>
      <w:tr w:rsidR="004D34FB" w:rsidRPr="004D34FB" w:rsidTr="001A30F8">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1A30F8">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0,282</w:t>
            </w:r>
          </w:p>
        </w:tc>
      </w:tr>
      <w:tr w:rsidR="004D34FB" w:rsidRPr="004D34FB" w:rsidTr="001A30F8">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1A30F8">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0,45</w:t>
            </w:r>
          </w:p>
        </w:tc>
      </w:tr>
      <w:tr w:rsidR="004D34FB" w:rsidRPr="004D34FB" w:rsidTr="001A30F8">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0,445</w:t>
            </w:r>
          </w:p>
        </w:tc>
      </w:tr>
      <w:tr w:rsidR="004D34FB" w:rsidRPr="004D34FB" w:rsidTr="001A30F8">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0,241</w:t>
            </w:r>
          </w:p>
        </w:tc>
      </w:tr>
      <w:tr w:rsidR="004D34FB" w:rsidRPr="004D34FB" w:rsidTr="001A30F8">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0,116</w:t>
            </w:r>
          </w:p>
        </w:tc>
      </w:tr>
      <w:tr w:rsidR="004D34FB" w:rsidRPr="004D34FB" w:rsidTr="001A30F8">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0,074</w:t>
            </w:r>
          </w:p>
        </w:tc>
      </w:tr>
      <w:tr w:rsidR="004D34FB" w:rsidRPr="004D34FB" w:rsidTr="001A30F8">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0,329</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0,2952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Ремонтно-строительные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0,1962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0,7593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0,1746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0,1104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ограждения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0,131</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металлических изделий</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профиля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3.1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4980" w:type="dxa"/>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4D34FB" w:rsidRPr="004D34FB" w:rsidRDefault="004D34FB" w:rsidP="004D34FB">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0,09</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Входная группа</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0,21</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4D34FB" w:rsidRPr="004D34FB" w:rsidRDefault="004D34FB" w:rsidP="004D34FB">
            <w:pPr>
              <w:widowControl/>
              <w:spacing w:line="240" w:lineRule="auto"/>
              <w:jc w:val="center"/>
              <w:rPr>
                <w:b/>
                <w:i/>
                <w:sz w:val="24"/>
                <w:szCs w:val="24"/>
              </w:rPr>
            </w:pPr>
            <w:r w:rsidRPr="004D34FB">
              <w:rPr>
                <w:b/>
                <w:i/>
                <w:sz w:val="24"/>
                <w:szCs w:val="24"/>
              </w:rPr>
              <w:t>Подъемная платформа для инвалидов ПТУ-001</w:t>
            </w:r>
          </w:p>
        </w:tc>
      </w:tr>
      <w:tr w:rsidR="004D34FB" w:rsidRPr="004D34FB" w:rsidTr="001A30F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Пешеходные дорожки. Благоустройство</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lastRenderedPageBreak/>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Пешеходные дорожки</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знаков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км линии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0,423</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0,008</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камня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0,012</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bl>
    <w:p w:rsidR="004D34FB" w:rsidRPr="004D34FB" w:rsidRDefault="004D34FB" w:rsidP="004D34FB">
      <w:pPr>
        <w:widowControl/>
        <w:spacing w:after="200" w:line="276" w:lineRule="auto"/>
        <w:rPr>
          <w:rFonts w:asciiTheme="minorHAnsi" w:eastAsiaTheme="minorHAnsi" w:hAnsiTheme="minorHAnsi" w:cstheme="minorBidi"/>
          <w:sz w:val="22"/>
          <w:szCs w:val="22"/>
          <w:lang w:eastAsia="en-US"/>
        </w:rPr>
      </w:pPr>
    </w:p>
    <w:p w:rsidR="004D34FB" w:rsidRPr="004D34FB" w:rsidRDefault="004D34FB" w:rsidP="004D34FB">
      <w:pPr>
        <w:spacing w:line="240" w:lineRule="auto"/>
        <w:jc w:val="both"/>
        <w:rPr>
          <w:b/>
          <w:sz w:val="24"/>
          <w:szCs w:val="24"/>
        </w:rPr>
      </w:pPr>
      <w:r w:rsidRPr="004D34FB">
        <w:rPr>
          <w:b/>
          <w:sz w:val="24"/>
          <w:szCs w:val="24"/>
        </w:rPr>
        <w:t xml:space="preserve">3. Общие требования к условиям выполнения работ и используемым при выполнении работ материалам и оборудованию, требования к качеству: </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3.1. При выполнении работ Подрядчик обязан:</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 xml:space="preserve">3.1.2.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3.1.6. Немедленно известить Заказчика и до получения от него указания приостановить работы при обнаружении:</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lastRenderedPageBreak/>
        <w:t>- возможных неблагоприятных для Заказчика последствий выполнения его указания о способе  исполнения работ;</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4D34FB" w:rsidRPr="004D34FB" w:rsidRDefault="004D34FB" w:rsidP="004D34FB">
      <w:pPr>
        <w:widowControl/>
        <w:spacing w:line="240" w:lineRule="auto"/>
        <w:jc w:val="both"/>
        <w:rPr>
          <w:rFonts w:eastAsiaTheme="minorHAnsi"/>
          <w:color w:val="00B050"/>
          <w:sz w:val="24"/>
          <w:szCs w:val="24"/>
          <w:lang w:eastAsia="en-US"/>
        </w:rPr>
      </w:pPr>
      <w:r w:rsidRPr="004D34FB">
        <w:rPr>
          <w:rFonts w:eastAsiaTheme="minorHAnsi"/>
          <w:sz w:val="24"/>
          <w:szCs w:val="24"/>
          <w:lang w:eastAsia="en-US"/>
        </w:rPr>
        <w:t>3.1.7.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3.1.9. Устранить недостатки работ, выявленные в ходе приемки работ Заказчиком, безвозмездно.</w:t>
      </w:r>
    </w:p>
    <w:p w:rsidR="004D34FB" w:rsidRPr="004D34FB" w:rsidRDefault="004D34FB" w:rsidP="004D34FB">
      <w:pPr>
        <w:widowControl/>
        <w:spacing w:line="240" w:lineRule="auto"/>
        <w:jc w:val="both"/>
        <w:rPr>
          <w:rFonts w:eastAsiaTheme="minorHAnsi"/>
          <w:sz w:val="24"/>
          <w:szCs w:val="24"/>
          <w:lang w:eastAsia="en-US"/>
        </w:rPr>
      </w:pPr>
      <w:r w:rsidRPr="004D34FB">
        <w:rPr>
          <w:rFonts w:eastAsiaTheme="minorHAnsi"/>
          <w:sz w:val="24"/>
          <w:szCs w:val="24"/>
          <w:lang w:eastAsia="en-US"/>
        </w:rPr>
        <w:t>3.1.10.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3.2. Требования к материалам и оборудованию, используемым при выполнении работ</w:t>
      </w:r>
    </w:p>
    <w:p w:rsidR="004D34FB" w:rsidRPr="004D34FB" w:rsidRDefault="004D34FB" w:rsidP="004D34FB">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780"/>
        <w:gridCol w:w="5720"/>
        <w:gridCol w:w="1481"/>
        <w:gridCol w:w="1347"/>
      </w:tblGrid>
      <w:tr w:rsidR="004D34FB" w:rsidRPr="004D34FB" w:rsidTr="001A30F8">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w:t>
            </w:r>
            <w:r w:rsidRPr="004D34FB">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Кол-во</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6 мм Э42 или эквивалент</w:t>
            </w:r>
            <w:r w:rsidRPr="004D34FB">
              <w:t xml:space="preserve"> </w:t>
            </w:r>
            <w:r w:rsidRPr="004D34FB">
              <w:rPr>
                <w:sz w:val="24"/>
                <w:szCs w:val="24"/>
              </w:rPr>
              <w:t>ГОСТ 9467-75</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proofErr w:type="gramStart"/>
            <w:r w:rsidRPr="004D34FB">
              <w:rPr>
                <w:sz w:val="24"/>
                <w:szCs w:val="24"/>
              </w:rPr>
              <w:t>Гнутые профиля, средняя масса сборочной единицы свыше 0,1 до 0,5 т</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0,0756</w:t>
            </w:r>
          </w:p>
        </w:tc>
      </w:tr>
      <w:tr w:rsidR="004D34FB" w:rsidRPr="004D34FB" w:rsidTr="001A30F8">
        <w:trPr>
          <w:trHeight w:val="29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цементно-известковый марки 50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0,0393</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0,0065</w:t>
            </w:r>
          </w:p>
        </w:tc>
      </w:tr>
      <w:tr w:rsidR="004D34FB" w:rsidRPr="004D34FB" w:rsidTr="001A30F8">
        <w:trPr>
          <w:trHeight w:val="28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известковый 1:2,5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0,2774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Кирпич керамический одинарный, размером 250х120х65 мм, марка 100</w:t>
            </w:r>
            <w:r w:rsidRPr="004D34FB">
              <w:t xml:space="preserve"> </w:t>
            </w:r>
            <w:r w:rsidRPr="004D34FB">
              <w:rPr>
                <w:sz w:val="24"/>
                <w:szCs w:val="24"/>
              </w:rPr>
              <w:t>ГОСТ 530-2012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0,0415</w:t>
            </w:r>
          </w:p>
        </w:tc>
      </w:tr>
      <w:tr w:rsidR="004D34FB" w:rsidRPr="004D34FB" w:rsidTr="001A30F8">
        <w:trPr>
          <w:trHeight w:val="50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Плитки керамические для полов гладкие неглазурованные одноцветные с красителем квадратные и прямоугольные</w:t>
            </w:r>
            <w:r w:rsidRPr="004D34FB">
              <w:t xml:space="preserve"> </w:t>
            </w:r>
            <w:r w:rsidRPr="004D34FB">
              <w:rPr>
                <w:sz w:val="24"/>
                <w:szCs w:val="24"/>
              </w:rPr>
              <w:t>ГОСТ 6787-2001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клеящая каучуковая, марки КН-2 или эквивалент</w:t>
            </w:r>
            <w:r w:rsidRPr="004D34FB">
              <w:t xml:space="preserve"> </w:t>
            </w:r>
            <w:r w:rsidRPr="004D34FB">
              <w:rPr>
                <w:sz w:val="24"/>
                <w:szCs w:val="24"/>
              </w:rPr>
              <w:t>ГОСТ 24064-80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7,9538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Мел природный молотый</w:t>
            </w:r>
            <w:r w:rsidRPr="004D34FB">
              <w:t xml:space="preserve"> </w:t>
            </w:r>
            <w:r w:rsidRPr="004D34FB">
              <w:rPr>
                <w:sz w:val="24"/>
                <w:szCs w:val="24"/>
              </w:rPr>
              <w:t>ГОСТ 12085-88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Мыло твердое хозяйственное 72%</w:t>
            </w:r>
            <w:r w:rsidRPr="004D34FB">
              <w:t xml:space="preserve"> </w:t>
            </w:r>
            <w:r w:rsidRPr="004D34FB">
              <w:rPr>
                <w:sz w:val="24"/>
                <w:szCs w:val="24"/>
              </w:rPr>
              <w:t>ГОСТ 30266-95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0,3027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Олифа комбинированная, марки К-2 или эквивалент</w:t>
            </w:r>
            <w:r w:rsidRPr="004D34FB">
              <w:t xml:space="preserve"> </w:t>
            </w:r>
            <w:r w:rsidRPr="004D34FB">
              <w:rPr>
                <w:sz w:val="24"/>
                <w:szCs w:val="24"/>
              </w:rPr>
              <w:t>ГОСТ 32389-2013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0,0049</w:t>
            </w:r>
          </w:p>
        </w:tc>
      </w:tr>
      <w:tr w:rsidR="004D34FB" w:rsidRPr="004D34FB" w:rsidTr="001A30F8">
        <w:trPr>
          <w:trHeight w:val="59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Плиты древесностружечные многослойные и трехслойные, толщиной 18-20 мм марки П-1 или эквивалент</w:t>
            </w:r>
            <w:r w:rsidRPr="004D34FB">
              <w:t xml:space="preserve"> </w:t>
            </w:r>
            <w:r w:rsidRPr="004D34FB">
              <w:rPr>
                <w:sz w:val="24"/>
                <w:szCs w:val="24"/>
              </w:rPr>
              <w:t>ГОСТ 10632-2014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0,1912</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Поковки из квадратных заготовок, масса 1,8 кг</w:t>
            </w:r>
            <w:r w:rsidRPr="004D34FB">
              <w:t xml:space="preserve"> </w:t>
            </w:r>
            <w:r w:rsidRPr="004D34FB">
              <w:rPr>
                <w:sz w:val="24"/>
                <w:szCs w:val="24"/>
              </w:rPr>
              <w:t>ГОСТ 7505-89</w:t>
            </w:r>
          </w:p>
        </w:tc>
        <w:tc>
          <w:tcPr>
            <w:tcW w:w="0" w:type="auto"/>
            <w:tcBorders>
              <w:top w:val="nil"/>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0,0008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8x100 мм</w:t>
            </w:r>
            <w:r w:rsidRPr="004D34FB">
              <w:t xml:space="preserve"> </w:t>
            </w:r>
            <w:r w:rsidRPr="004D34FB">
              <w:rPr>
                <w:sz w:val="24"/>
                <w:szCs w:val="24"/>
              </w:rPr>
              <w:t>ГОСТ 1144-80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3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Шкурка шлифовальная двухслойная с зернистостью 40-25</w:t>
            </w:r>
            <w:r w:rsidRPr="004D34FB">
              <w:t xml:space="preserve"> </w:t>
            </w:r>
            <w:r w:rsidRPr="004D34FB">
              <w:rPr>
                <w:sz w:val="24"/>
                <w:szCs w:val="24"/>
              </w:rPr>
              <w:t>ГОСТ 13344-79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0,1638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Шпатлевка </w:t>
            </w:r>
            <w:proofErr w:type="spellStart"/>
            <w:r w:rsidRPr="004D34FB">
              <w:rPr>
                <w:sz w:val="24"/>
                <w:szCs w:val="24"/>
              </w:rPr>
              <w:t>масляно</w:t>
            </w:r>
            <w:proofErr w:type="spellEnd"/>
            <w:r w:rsidRPr="004D34FB">
              <w:rPr>
                <w:sz w:val="24"/>
                <w:szCs w:val="24"/>
              </w:rPr>
              <w:t>-клеевая ТЕКС «Универсал»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Бустилат</w:t>
            </w:r>
            <w:proofErr w:type="spellEnd"/>
            <w:r w:rsidRPr="004D34FB">
              <w:rPr>
                <w:sz w:val="24"/>
                <w:szCs w:val="24"/>
              </w:rPr>
              <w:t>» или эквивалент</w:t>
            </w:r>
            <w:r w:rsidRPr="004D34FB">
              <w:t xml:space="preserve"> </w:t>
            </w:r>
            <w:r w:rsidRPr="004D34FB">
              <w:rPr>
                <w:sz w:val="24"/>
                <w:szCs w:val="24"/>
              </w:rPr>
              <w:t>ГОСТ 4.228-83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0,1459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строительные</w:t>
            </w:r>
            <w:r w:rsidRPr="004D34FB">
              <w:t xml:space="preserve"> </w:t>
            </w:r>
            <w:r w:rsidRPr="004D34FB">
              <w:rPr>
                <w:sz w:val="24"/>
                <w:szCs w:val="24"/>
              </w:rPr>
              <w:t>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Бумага ролевая</w:t>
            </w:r>
            <w:r w:rsidRPr="004D34FB">
              <w:t xml:space="preserve"> </w:t>
            </w:r>
            <w:r w:rsidRPr="004D34FB">
              <w:rPr>
                <w:sz w:val="24"/>
                <w:szCs w:val="24"/>
              </w:rPr>
              <w:t>ГОСТ 17586-80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малярный жидкий ПВА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0,2299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«Старатели» Стандарт»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2,25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водоэмульсионная ВЭАК-1180 или эквивалент</w:t>
            </w:r>
            <w:r w:rsidRPr="004D34FB">
              <w:t xml:space="preserve"> </w:t>
            </w:r>
            <w:r w:rsidRPr="004D34FB">
              <w:rPr>
                <w:sz w:val="24"/>
                <w:szCs w:val="24"/>
              </w:rPr>
              <w:t>ГОСТ 28196-89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бутиловая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5,92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бутиловая диффузионная</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0,9798</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строительный с потайной головкой</w:t>
            </w:r>
            <w:r w:rsidRPr="004D34FB">
              <w:t xml:space="preserve"> </w:t>
            </w:r>
            <w:r w:rsidRPr="004D34FB">
              <w:rPr>
                <w:sz w:val="24"/>
                <w:szCs w:val="24"/>
              </w:rPr>
              <w:t>ГОСТ 1145-80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30,12</w:t>
            </w:r>
          </w:p>
        </w:tc>
      </w:tr>
      <w:tr w:rsidR="004D34FB" w:rsidRPr="004D34FB" w:rsidTr="001A30F8">
        <w:trPr>
          <w:trHeight w:val="25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w:t>
            </w:r>
          </w:p>
        </w:tc>
      </w:tr>
      <w:tr w:rsidR="004D34FB" w:rsidRPr="004D34FB" w:rsidTr="001A30F8">
        <w:trPr>
          <w:trHeight w:val="52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Герметик пенополиуретановый (пена монтажная) в баллонах по 750 мл</w:t>
            </w:r>
            <w:r w:rsidRPr="004D34FB">
              <w:rPr>
                <w:color w:val="FF0000"/>
                <w:sz w:val="24"/>
                <w:szCs w:val="24"/>
              </w:rPr>
              <w:t xml:space="preserve"> </w:t>
            </w:r>
            <w:r w:rsidRPr="004D34FB">
              <w:rPr>
                <w:sz w:val="24"/>
                <w:szCs w:val="24"/>
              </w:rPr>
              <w:t xml:space="preserve">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4,715</w:t>
            </w:r>
          </w:p>
        </w:tc>
      </w:tr>
      <w:tr w:rsidR="004D34FB" w:rsidRPr="004D34FB" w:rsidTr="001A30F8">
        <w:trPr>
          <w:trHeight w:val="2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потолочные с комплектующими «</w:t>
            </w:r>
            <w:proofErr w:type="spellStart"/>
            <w:r w:rsidRPr="004D34FB">
              <w:rPr>
                <w:sz w:val="24"/>
                <w:szCs w:val="24"/>
              </w:rPr>
              <w:t>Армстронг</w:t>
            </w:r>
            <w:proofErr w:type="spellEnd"/>
            <w:r w:rsidRPr="004D34FB">
              <w:rPr>
                <w:sz w:val="24"/>
                <w:szCs w:val="24"/>
              </w:rPr>
              <w:t>»</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14,37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w:t>
            </w:r>
            <w:proofErr w:type="spellStart"/>
            <w:r w:rsidRPr="004D34FB">
              <w:rPr>
                <w:sz w:val="24"/>
                <w:szCs w:val="24"/>
              </w:rPr>
              <w:t>Тифенгрунд</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1,69</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Перлфикс</w:t>
            </w:r>
            <w:proofErr w:type="spellEnd"/>
            <w:r w:rsidRPr="004D34FB">
              <w:rPr>
                <w:sz w:val="24"/>
                <w:szCs w:val="24"/>
              </w:rPr>
              <w:t>», КНАУФ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Шпаклевка «</w:t>
            </w:r>
            <w:proofErr w:type="spellStart"/>
            <w:r w:rsidRPr="004D34FB">
              <w:rPr>
                <w:sz w:val="24"/>
                <w:szCs w:val="24"/>
              </w:rPr>
              <w:t>Унифлот</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Шпаклевка «</w:t>
            </w:r>
            <w:proofErr w:type="spellStart"/>
            <w:r w:rsidRPr="004D34FB">
              <w:rPr>
                <w:sz w:val="24"/>
                <w:szCs w:val="24"/>
              </w:rPr>
              <w:t>Фугенфюллер</w:t>
            </w:r>
            <w:proofErr w:type="spellEnd"/>
            <w:r w:rsidRPr="004D34FB">
              <w:rPr>
                <w:sz w:val="24"/>
                <w:szCs w:val="24"/>
              </w:rPr>
              <w:t>», КНАУФ или эквивалент</w:t>
            </w:r>
            <w:r w:rsidRPr="004D34FB">
              <w:t xml:space="preserve"> </w:t>
            </w:r>
            <w:r w:rsidRPr="004D34FB">
              <w:rPr>
                <w:sz w:val="24"/>
                <w:szCs w:val="24"/>
              </w:rPr>
              <w:t>ГОСТ 31377-2008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6,417</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бумажная для повышения </w:t>
            </w:r>
            <w:proofErr w:type="spellStart"/>
            <w:r w:rsidRPr="004D34FB">
              <w:rPr>
                <w:sz w:val="24"/>
                <w:szCs w:val="24"/>
              </w:rPr>
              <w:t>трещиностойкости</w:t>
            </w:r>
            <w:proofErr w:type="spellEnd"/>
            <w:r w:rsidRPr="004D34FB">
              <w:rPr>
                <w:sz w:val="24"/>
                <w:szCs w:val="24"/>
              </w:rPr>
              <w:t xml:space="preserve"> стыков ГКЛ и ГВЛ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13,50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разделительная для сопряжения потолка из ЛГК со стеной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14,05</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эластичная самоклеящаяся для профилей направляющих 30/30000 мм, «</w:t>
            </w:r>
            <w:proofErr w:type="spellStart"/>
            <w:r w:rsidRPr="004D34FB">
              <w:rPr>
                <w:sz w:val="24"/>
                <w:szCs w:val="24"/>
              </w:rPr>
              <w:t>Дихтунгсбанд</w:t>
            </w:r>
            <w:proofErr w:type="spellEnd"/>
            <w:r w:rsidRPr="004D34FB">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1,68</w:t>
            </w:r>
          </w:p>
        </w:tc>
      </w:tr>
      <w:tr w:rsidR="004D34FB" w:rsidRPr="004D34FB" w:rsidTr="00A73E57">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эластичная самоклеящаяся для профилей направляющих 50/30000 мм «</w:t>
            </w:r>
            <w:proofErr w:type="spellStart"/>
            <w:r w:rsidRPr="004D34FB">
              <w:rPr>
                <w:sz w:val="24"/>
                <w:szCs w:val="24"/>
              </w:rPr>
              <w:t>Дихтунгсбанд</w:t>
            </w:r>
            <w:proofErr w:type="spellEnd"/>
            <w:r w:rsidRPr="004D34FB">
              <w:rPr>
                <w:sz w:val="24"/>
                <w:szCs w:val="24"/>
              </w:rPr>
              <w:t xml:space="preserve">» КНАУФ </w:t>
            </w:r>
            <w:r w:rsidR="00A73E57">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9,387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самонарезающий</w:t>
            </w:r>
            <w:r w:rsidRPr="004D34FB">
              <w:t xml:space="preserve"> </w:t>
            </w:r>
            <w:r w:rsidRPr="004D34FB">
              <w:rPr>
                <w:sz w:val="24"/>
                <w:szCs w:val="24"/>
              </w:rPr>
              <w:t>LN 3,5х</w:t>
            </w:r>
            <w:proofErr w:type="gramStart"/>
            <w:r w:rsidRPr="004D34FB">
              <w:rPr>
                <w:sz w:val="24"/>
                <w:szCs w:val="24"/>
              </w:rPr>
              <w:t>9</w:t>
            </w:r>
            <w:proofErr w:type="gramEnd"/>
            <w:r w:rsidRPr="004D34FB">
              <w:rPr>
                <w:sz w:val="24"/>
                <w:szCs w:val="24"/>
              </w:rPr>
              <w:t>,5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9,36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самонарезающий LNх3,5/25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302,06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16,13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ПСУЛ</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53338-2009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3,74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акриловая ВД-АК 2180, ВГТ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Шпатлевка водно-дисперсионная «Волма» или эквивалент ГОСТ 31387-2008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Обои на тканевой основе моющиеся пленочные </w:t>
            </w:r>
            <w:r w:rsidRPr="004D34FB">
              <w:t xml:space="preserve"> </w:t>
            </w:r>
            <w:r w:rsidRPr="004D34FB">
              <w:rPr>
                <w:sz w:val="24"/>
                <w:szCs w:val="24"/>
              </w:rPr>
              <w:t>ГОСТ 6810-2002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49,28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акриловая НОРТЕКС-ГРУНТ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52020-2003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0,296</w:t>
            </w:r>
          </w:p>
        </w:tc>
      </w:tr>
      <w:tr w:rsidR="004D34FB"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монтажные 10х130 мм или 10х132 мм или10х150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0,9853</w:t>
            </w:r>
          </w:p>
        </w:tc>
      </w:tr>
      <w:tr w:rsidR="004D34FB"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Плинтуса для полов пластиковые, 19х48 мм.</w:t>
            </w:r>
            <w:r w:rsidRPr="004D34FB">
              <w:t xml:space="preserve"> </w:t>
            </w:r>
            <w:r w:rsidRPr="004D34FB">
              <w:rPr>
                <w:sz w:val="24"/>
                <w:szCs w:val="24"/>
              </w:rPr>
              <w:t>ГОСТ 11529-2016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15,37</w:t>
            </w:r>
          </w:p>
        </w:tc>
      </w:tr>
      <w:tr w:rsidR="004D34FB" w:rsidRPr="004D34FB" w:rsidTr="001A30F8">
        <w:trPr>
          <w:trHeight w:val="5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обрезные хвойных пород длиной 4-6,5 м, шириной 75-150 мм, толщиной 40-75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0,1585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48,00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огнезащитная «Оберег»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53292-2009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направляющий ПН-2 50/40/0,6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11,25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Профиль направляющий </w:t>
            </w:r>
            <w:proofErr w:type="gramStart"/>
            <w:r w:rsidRPr="004D34FB">
              <w:rPr>
                <w:sz w:val="24"/>
                <w:szCs w:val="24"/>
              </w:rPr>
              <w:t>ПН</w:t>
            </w:r>
            <w:proofErr w:type="gramEnd"/>
            <w:r w:rsidRPr="004D34FB">
              <w:rPr>
                <w:sz w:val="24"/>
                <w:szCs w:val="24"/>
              </w:rPr>
              <w:t xml:space="preserve"> 28/27/0,6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потолочный ПП 60/27/0,6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5,54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Профиль стоечный ПС-2 50/50/0,6</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Подвес прямой для ПП-профиля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1,66</w:t>
            </w:r>
          </w:p>
        </w:tc>
      </w:tr>
      <w:tr w:rsidR="004D34FB" w:rsidRPr="004D34FB" w:rsidTr="001A30F8">
        <w:trPr>
          <w:trHeight w:val="23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Соединители профилей одноуровневые ПП</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деревянные 60х27 мм.</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0,74</w:t>
            </w:r>
          </w:p>
        </w:tc>
      </w:tr>
      <w:tr w:rsidR="004D34FB" w:rsidRPr="004D34FB" w:rsidTr="001A30F8">
        <w:trPr>
          <w:trHeight w:val="38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2,00 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Рейка алюминиевая потолочная 100 мм</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179,6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Гребенка</w:t>
            </w:r>
            <w:proofErr w:type="gramEnd"/>
            <w:r w:rsidRPr="004D34FB">
              <w:rPr>
                <w:sz w:val="24"/>
                <w:szCs w:val="24"/>
              </w:rPr>
              <w:t xml:space="preserve"> несущая</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17,10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Подвес в комплекте</w:t>
            </w:r>
            <w:r w:rsidRPr="004D34FB">
              <w:t xml:space="preserve"> </w:t>
            </w:r>
            <w:r w:rsidRPr="004D34FB">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11,97</w:t>
            </w:r>
          </w:p>
        </w:tc>
      </w:tr>
      <w:tr w:rsidR="004D34FB" w:rsidRPr="004D34FB" w:rsidTr="001A30F8">
        <w:trPr>
          <w:trHeight w:val="52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Пемза шлаковая (щебень пористый из металлургического шлака), марка 600, фракция 5-10 мм</w:t>
            </w:r>
            <w:r w:rsidRPr="004D34FB">
              <w:t xml:space="preserve"> </w:t>
            </w:r>
            <w:r w:rsidRPr="004D34FB">
              <w:rPr>
                <w:sz w:val="24"/>
                <w:szCs w:val="24"/>
              </w:rPr>
              <w:t>ГОСТ 3344-83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0,0232</w:t>
            </w:r>
          </w:p>
        </w:tc>
      </w:tr>
      <w:tr w:rsidR="004D34FB" w:rsidRPr="004D34FB" w:rsidTr="001A30F8">
        <w:trPr>
          <w:trHeight w:val="232"/>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раковины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2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Опорный поручень "</w:t>
            </w:r>
            <w:proofErr w:type="spellStart"/>
            <w:r w:rsidRPr="004D34FB">
              <w:rPr>
                <w:iCs/>
                <w:sz w:val="24"/>
                <w:szCs w:val="24"/>
              </w:rPr>
              <w:t>Антибак</w:t>
            </w:r>
            <w:proofErr w:type="spellEnd"/>
            <w:r w:rsidRPr="004D34FB">
              <w:rPr>
                <w:iCs/>
                <w:sz w:val="24"/>
                <w:szCs w:val="24"/>
              </w:rPr>
              <w:t xml:space="preserve">" для унитаза ГОСТ </w:t>
            </w:r>
            <w:proofErr w:type="gramStart"/>
            <w:r w:rsidRPr="004D34FB">
              <w:rPr>
                <w:iCs/>
                <w:sz w:val="24"/>
                <w:szCs w:val="24"/>
              </w:rPr>
              <w:t>Р</w:t>
            </w:r>
            <w:proofErr w:type="gramEnd"/>
            <w:r w:rsidRPr="004D34FB">
              <w:rPr>
                <w:iCs/>
                <w:sz w:val="24"/>
                <w:szCs w:val="24"/>
              </w:rPr>
              <w:t xml:space="preserve"> 51261-2017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для внутренних работ ВАК-01-У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Листы гипсокартонные ГКЛВ 12,5 мм</w:t>
            </w:r>
            <w:r w:rsidRPr="004D34FB">
              <w:t xml:space="preserve"> </w:t>
            </w:r>
            <w:r w:rsidRPr="004D34FB">
              <w:rPr>
                <w:sz w:val="24"/>
                <w:szCs w:val="24"/>
              </w:rPr>
              <w:t>ГОСТ 6266-97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17,89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декоративные пластиковые, размером 2700х250х10 мм, «</w:t>
            </w:r>
            <w:proofErr w:type="spellStart"/>
            <w:r w:rsidRPr="004D34FB">
              <w:rPr>
                <w:sz w:val="24"/>
                <w:szCs w:val="24"/>
              </w:rPr>
              <w:t>Кронапласт</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19,2</w:t>
            </w:r>
          </w:p>
        </w:tc>
      </w:tr>
      <w:tr w:rsidR="004D34FB" w:rsidRPr="004D34FB" w:rsidTr="001A30F8">
        <w:trPr>
          <w:trHeight w:val="784"/>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Линолеум полукоммерческий гетерогенный (толщина 2,5 мм, толщина защитного слоя 0,6 мм, класс 33) "TARKETT FORCE" или эквивалент</w:t>
            </w:r>
            <w:r w:rsidRPr="004D34FB">
              <w:t xml:space="preserve"> </w:t>
            </w:r>
            <w:r w:rsidRPr="004D34FB">
              <w:rPr>
                <w:sz w:val="24"/>
                <w:szCs w:val="24"/>
              </w:rPr>
              <w:t>ГОСТ 18108-2016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14,63</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Краски водно-дисперсионные </w:t>
            </w:r>
            <w:proofErr w:type="spellStart"/>
            <w:r w:rsidRPr="004D34FB">
              <w:rPr>
                <w:sz w:val="24"/>
                <w:szCs w:val="24"/>
              </w:rPr>
              <w:t>акрилатные</w:t>
            </w:r>
            <w:proofErr w:type="spellEnd"/>
            <w:r w:rsidRPr="004D34FB">
              <w:rPr>
                <w:sz w:val="24"/>
                <w:szCs w:val="24"/>
              </w:rPr>
              <w:t xml:space="preserve"> для помещений с повышенной влажностью</w:t>
            </w:r>
            <w:r w:rsidRPr="004D34FB">
              <w:rPr>
                <w:color w:val="FF0000"/>
                <w:sz w:val="24"/>
                <w:szCs w:val="24"/>
              </w:rPr>
              <w:t xml:space="preserve"> </w:t>
            </w:r>
            <w:r w:rsidRPr="004D34FB">
              <w:rPr>
                <w:sz w:val="24"/>
                <w:szCs w:val="24"/>
              </w:rPr>
              <w:t>ВД-АК-224 СТАНДАРТ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0,0141</w:t>
            </w:r>
          </w:p>
        </w:tc>
      </w:tr>
      <w:tr w:rsidR="004D34FB" w:rsidRPr="004D34FB" w:rsidTr="00C3190B">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4D34FB">
              <w:rPr>
                <w:sz w:val="24"/>
                <w:szCs w:val="24"/>
              </w:rPr>
              <w:t>2</w:t>
            </w:r>
            <w:proofErr w:type="gramEnd"/>
            <w:r w:rsidRPr="004D34FB">
              <w:t xml:space="preserve"> </w:t>
            </w:r>
            <w:r w:rsidRPr="004D34FB">
              <w:rPr>
                <w:sz w:val="24"/>
                <w:szCs w:val="24"/>
              </w:rPr>
              <w:t xml:space="preserve">ГОСТ </w:t>
            </w:r>
            <w:r w:rsidRPr="004D34FB">
              <w:rPr>
                <w:sz w:val="24"/>
                <w:szCs w:val="24"/>
              </w:rPr>
              <w:lastRenderedPageBreak/>
              <w:t>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1,38</w:t>
            </w:r>
          </w:p>
        </w:tc>
      </w:tr>
      <w:tr w:rsidR="004D34FB" w:rsidRPr="004D34FB" w:rsidTr="001A30F8">
        <w:trPr>
          <w:trHeight w:val="56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Блоки дверные внутренние глухие (с заполнением панелями или другими непрозрачными материалами) 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4,62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Уголок декоративный (</w:t>
            </w:r>
            <w:proofErr w:type="spellStart"/>
            <w:r w:rsidRPr="004D34FB">
              <w:rPr>
                <w:sz w:val="24"/>
                <w:szCs w:val="24"/>
              </w:rPr>
              <w:t>пристенный</w:t>
            </w:r>
            <w:proofErr w:type="spellEnd"/>
            <w:r w:rsidRPr="004D34FB">
              <w:rPr>
                <w:sz w:val="24"/>
                <w:szCs w:val="24"/>
              </w:rPr>
              <w:t>)</w:t>
            </w:r>
            <w:r w:rsidRPr="004D34FB">
              <w:t xml:space="preserve"> </w:t>
            </w:r>
            <w:r w:rsidRPr="004D34FB">
              <w:rPr>
                <w:sz w:val="24"/>
                <w:szCs w:val="24"/>
              </w:rPr>
              <w:t>ГОСТ 19111-2001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15,00</w:t>
            </w:r>
          </w:p>
        </w:tc>
      </w:tr>
      <w:tr w:rsidR="004D34FB"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Мастика</w:t>
            </w:r>
            <w:proofErr w:type="gramEnd"/>
            <w:r w:rsidRPr="004D34FB">
              <w:rPr>
                <w:sz w:val="24"/>
                <w:szCs w:val="24"/>
              </w:rPr>
              <w:t xml:space="preserve"> герметизирующая нетвердеющая «</w:t>
            </w:r>
            <w:proofErr w:type="spellStart"/>
            <w:r w:rsidRPr="004D34FB">
              <w:rPr>
                <w:sz w:val="24"/>
                <w:szCs w:val="24"/>
              </w:rPr>
              <w:t>Гэлан</w:t>
            </w:r>
            <w:proofErr w:type="spellEnd"/>
            <w:r w:rsidRPr="004D34FB">
              <w:rPr>
                <w:sz w:val="24"/>
                <w:szCs w:val="24"/>
              </w:rPr>
              <w:t>» или эквивалент</w:t>
            </w:r>
            <w:r w:rsidRPr="004D34FB">
              <w:t xml:space="preserve"> </w:t>
            </w:r>
            <w:r w:rsidRPr="004D34FB">
              <w:rPr>
                <w:sz w:val="24"/>
                <w:szCs w:val="24"/>
              </w:rPr>
              <w:t>ГОСТ 14791-79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шестигранной головкой 12х70 мм</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5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1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Патроны для строительно-монтажного пистолета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50530-2010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для полиэтиленовых труб</w:t>
            </w:r>
            <w:r w:rsidRPr="004D34FB">
              <w:t xml:space="preserve"> </w:t>
            </w:r>
            <w:r w:rsidRPr="004D34FB">
              <w:rPr>
                <w:sz w:val="24"/>
                <w:szCs w:val="24"/>
              </w:rPr>
              <w:t>ГОСТ ISO 1167-1-2013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0,0055</w:t>
            </w:r>
          </w:p>
        </w:tc>
      </w:tr>
      <w:tr w:rsidR="004D34FB" w:rsidRPr="004D34FB" w:rsidTr="001A30F8">
        <w:trPr>
          <w:trHeight w:val="21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Прокладки резиновые (пластина техническая прессованная)</w:t>
            </w:r>
            <w:r w:rsidRPr="004D34FB">
              <w:t xml:space="preserve"> </w:t>
            </w:r>
            <w:r w:rsidRPr="004D34FB">
              <w:rPr>
                <w:sz w:val="24"/>
                <w:szCs w:val="24"/>
              </w:rPr>
              <w:t>ГОСТ 7338-90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1,2688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оцинкованные, размером 4-12 мм ГОСТ 10621-80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1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Горячекатаная арматурная сталь гладкая класса А-</w:t>
            </w:r>
            <w:proofErr w:type="gramStart"/>
            <w:r w:rsidRPr="004D34FB">
              <w:rPr>
                <w:sz w:val="24"/>
                <w:szCs w:val="24"/>
              </w:rPr>
              <w:t>I</w:t>
            </w:r>
            <w:proofErr w:type="gramEnd"/>
            <w:r w:rsidRPr="004D34FB">
              <w:rPr>
                <w:sz w:val="24"/>
                <w:szCs w:val="24"/>
              </w:rPr>
              <w:t>, диаметром 12 мм</w:t>
            </w:r>
            <w:r w:rsidRPr="004D34FB">
              <w:t xml:space="preserve"> 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Кронштейны для радиаторов стальных спаренных марки КР1-РС или эквивалент</w:t>
            </w:r>
            <w:r w:rsidRPr="004D34FB">
              <w:t xml:space="preserve"> </w:t>
            </w:r>
            <w:r w:rsidRPr="004D34FB">
              <w:rPr>
                <w:sz w:val="24"/>
                <w:szCs w:val="24"/>
              </w:rPr>
              <w:t>ГОСТ 24140-80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Водный раствор нитрата и карбоната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0,0174</w:t>
            </w:r>
          </w:p>
        </w:tc>
      </w:tr>
      <w:tr w:rsidR="004D34FB" w:rsidRPr="004D34FB" w:rsidTr="001A30F8">
        <w:trPr>
          <w:trHeight w:val="78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4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FC2A83">
        <w:trPr>
          <w:trHeight w:val="23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hideMark/>
          </w:tcPr>
          <w:p w:rsidR="004D34FB" w:rsidRPr="004D34FB" w:rsidRDefault="00FC2A83" w:rsidP="004D34FB">
            <w:pPr>
              <w:widowControl/>
              <w:spacing w:line="240" w:lineRule="auto"/>
              <w:jc w:val="right"/>
              <w:rPr>
                <w:sz w:val="24"/>
                <w:szCs w:val="24"/>
              </w:rPr>
            </w:pPr>
            <w:r>
              <w:rPr>
                <w:sz w:val="24"/>
                <w:szCs w:val="24"/>
              </w:rPr>
              <w:t>2,00</w:t>
            </w:r>
            <w:r w:rsidR="004D34FB" w:rsidRPr="004D34FB">
              <w:rPr>
                <w:sz w:val="24"/>
                <w:szCs w:val="24"/>
              </w:rPr>
              <w:t>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0,3932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Шнур асбестовый общего назначения диаметром 8-10 мм</w:t>
            </w:r>
            <w:proofErr w:type="gramStart"/>
            <w:r w:rsidRPr="004D34FB">
              <w:rPr>
                <w:sz w:val="24"/>
                <w:szCs w:val="24"/>
              </w:rPr>
              <w:t xml:space="preserve">., </w:t>
            </w:r>
            <w:proofErr w:type="gramEnd"/>
            <w:r w:rsidRPr="004D34FB">
              <w:rPr>
                <w:sz w:val="24"/>
                <w:szCs w:val="24"/>
              </w:rPr>
              <w:t>марки ШАОН или эквивалент</w:t>
            </w:r>
            <w:r w:rsidRPr="004D34FB">
              <w:t xml:space="preserve"> </w:t>
            </w:r>
            <w:r w:rsidRPr="004D34FB">
              <w:rPr>
                <w:sz w:val="24"/>
                <w:szCs w:val="24"/>
              </w:rPr>
              <w:t>ГОСТ 1779-83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0,002 </w:t>
            </w:r>
          </w:p>
        </w:tc>
      </w:tr>
      <w:tr w:rsidR="004D34FB" w:rsidRPr="004D34FB" w:rsidTr="001A30F8">
        <w:trPr>
          <w:trHeight w:val="23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Монтажный комплект для радиаторов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Радиаторы биметаллические количество секций 14, марка </w:t>
            </w:r>
            <w:proofErr w:type="spellStart"/>
            <w:r w:rsidRPr="004D34FB">
              <w:rPr>
                <w:iCs/>
                <w:sz w:val="24"/>
                <w:szCs w:val="24"/>
              </w:rPr>
              <w:t>Сантехпром</w:t>
            </w:r>
            <w:proofErr w:type="spellEnd"/>
            <w:r w:rsidRPr="004D34FB">
              <w:rPr>
                <w:iCs/>
                <w:sz w:val="24"/>
                <w:szCs w:val="24"/>
              </w:rPr>
              <w:t xml:space="preserve"> РБС- 500</w:t>
            </w:r>
            <w:r w:rsidRPr="004D34FB">
              <w:rPr>
                <w:sz w:val="24"/>
                <w:szCs w:val="24"/>
              </w:rPr>
              <w:t xml:space="preserve"> или эквивалент ГОСТ 31311-2005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Вентиляторы канальные с кронштейном VC-100 или эквивалент</w:t>
            </w:r>
            <w:r w:rsidRPr="004D34FB">
              <w:t xml:space="preserve"> </w:t>
            </w:r>
            <w:r w:rsidRPr="004D34FB">
              <w:rPr>
                <w:sz w:val="24"/>
                <w:szCs w:val="24"/>
              </w:rPr>
              <w:t>ГОСТ 34002-2016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3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Приточный клапан </w:t>
            </w:r>
            <w:proofErr w:type="spellStart"/>
            <w:r w:rsidRPr="004D34FB">
              <w:rPr>
                <w:sz w:val="24"/>
                <w:szCs w:val="24"/>
              </w:rPr>
              <w:t>Арктос</w:t>
            </w:r>
            <w:proofErr w:type="spellEnd"/>
            <w:r w:rsidRPr="004D34FB">
              <w:rPr>
                <w:sz w:val="24"/>
                <w:szCs w:val="24"/>
              </w:rPr>
              <w:t xml:space="preserve"> ф160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10х40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из вспененного полиэтилена, внутренний диаметр 6 мм, толщина 9 мм</w:t>
            </w:r>
            <w:r w:rsidRPr="004D34FB">
              <w:t xml:space="preserve"> </w:t>
            </w:r>
            <w:r w:rsidRPr="004D34FB">
              <w:rPr>
                <w:sz w:val="24"/>
                <w:szCs w:val="24"/>
              </w:rPr>
              <w:t>ГОСТ 31913-2011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из вспененного полиэтилена, внутренний диаметр 8 мм, толщина 9 мм</w:t>
            </w:r>
            <w:r w:rsidRPr="004D34FB">
              <w:t xml:space="preserve"> </w:t>
            </w:r>
            <w:r w:rsidRPr="004D34FB">
              <w:rPr>
                <w:sz w:val="24"/>
                <w:szCs w:val="24"/>
              </w:rPr>
              <w:t>ГОСТ 31913-2011</w:t>
            </w:r>
          </w:p>
        </w:tc>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Крепления для воздуховодов хомуты СТД 205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Трубки дренажные (шланги) гофрированные для систем кондиционирования,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Заглушки </w:t>
            </w:r>
            <w:proofErr w:type="spellStart"/>
            <w:r w:rsidRPr="004D34FB">
              <w:rPr>
                <w:sz w:val="24"/>
                <w:szCs w:val="24"/>
              </w:rPr>
              <w:t>питометражных</w:t>
            </w:r>
            <w:proofErr w:type="spellEnd"/>
            <w:r w:rsidRPr="004D34FB">
              <w:rPr>
                <w:sz w:val="24"/>
                <w:szCs w:val="24"/>
              </w:rPr>
              <w:t xml:space="preserve"> лючков в сборе с ниппелем,</w:t>
            </w:r>
            <w:r w:rsidRPr="004D34FB">
              <w:rPr>
                <w:color w:val="FF0000"/>
                <w:sz w:val="24"/>
                <w:szCs w:val="24"/>
              </w:rPr>
              <w:t xml:space="preserve"> </w:t>
            </w:r>
            <w:r w:rsidRPr="004D34FB">
              <w:rPr>
                <w:sz w:val="24"/>
                <w:szCs w:val="24"/>
              </w:rPr>
              <w:t>СТД-8281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Воздуховоды из оцинкованной стали толщиной 0,5 мм, диаметром до 200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1,57</w:t>
            </w:r>
          </w:p>
        </w:tc>
      </w:tr>
      <w:tr w:rsidR="004D34FB"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Решетка жалюзийная наружная из оцинкованной стали круглого сечения диаметром 100 мм, марки IGC 100 (SYSTEMAIR)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5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Изделия фасонные для воздуховодов из оцинкованной стали с шиной и уголками толщиной 0,55 мм, периметром 1100 мм</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w:t>
            </w:r>
          </w:p>
        </w:tc>
      </w:tr>
      <w:tr w:rsidR="004D34FB" w:rsidRPr="004D34FB" w:rsidTr="001A30F8">
        <w:trPr>
          <w:trHeight w:val="56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Хомут металлический с шурупом и резиновым профилем для крепления трубопроводов диаметром 16-20 мм</w:t>
            </w:r>
            <w:r w:rsidRPr="004D34FB">
              <w:t xml:space="preserve"> </w:t>
            </w:r>
            <w:r w:rsidRPr="004D34FB">
              <w:rPr>
                <w:sz w:val="24"/>
                <w:szCs w:val="24"/>
              </w:rPr>
              <w:t>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Заслонки воздушные унифицированные ручного управления диаметром 100 мм</w:t>
            </w:r>
            <w:proofErr w:type="gramStart"/>
            <w:r w:rsidRPr="004D34FB">
              <w:rPr>
                <w:sz w:val="24"/>
                <w:szCs w:val="24"/>
              </w:rPr>
              <w:t xml:space="preserve">., </w:t>
            </w:r>
            <w:proofErr w:type="gramEnd"/>
            <w:r w:rsidRPr="004D34FB">
              <w:rPr>
                <w:sz w:val="24"/>
                <w:szCs w:val="24"/>
              </w:rPr>
              <w:t>РК-300 или эквивалент</w:t>
            </w:r>
            <w:r w:rsidRPr="004D34FB">
              <w:t xml:space="preserve"> </w:t>
            </w:r>
            <w:r w:rsidRPr="004D34FB">
              <w:rPr>
                <w:sz w:val="24"/>
                <w:szCs w:val="24"/>
              </w:rPr>
              <w:t>ГОСТ 32548-2013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Клапаны обратные диаметром 100 мм.,"</w:t>
            </w:r>
            <w:proofErr w:type="spellStart"/>
            <w:r w:rsidRPr="004D34FB">
              <w:rPr>
                <w:sz w:val="24"/>
                <w:szCs w:val="24"/>
              </w:rPr>
              <w:t>Systemair</w:t>
            </w:r>
            <w:proofErr w:type="spellEnd"/>
            <w:r w:rsidRPr="004D34FB">
              <w:rPr>
                <w:sz w:val="24"/>
                <w:szCs w:val="24"/>
              </w:rPr>
              <w:t>" RSK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15 мм, тип в/н,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Кран </w:t>
            </w:r>
            <w:proofErr w:type="spellStart"/>
            <w:r w:rsidRPr="004D34FB">
              <w:rPr>
                <w:sz w:val="24"/>
                <w:szCs w:val="24"/>
              </w:rPr>
              <w:t>шаровый</w:t>
            </w:r>
            <w:proofErr w:type="spellEnd"/>
            <w:r w:rsidRPr="004D34FB">
              <w:rPr>
                <w:sz w:val="24"/>
                <w:szCs w:val="24"/>
              </w:rPr>
              <w:t xml:space="preserve"> муфтовый для воды диаметром 20 мм, тип н/н, марки </w:t>
            </w:r>
            <w:proofErr w:type="spellStart"/>
            <w:r w:rsidRPr="004D34FB">
              <w:rPr>
                <w:sz w:val="24"/>
                <w:szCs w:val="24"/>
              </w:rPr>
              <w:t>Valtec</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25/20</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Сплит система </w:t>
            </w:r>
            <w:proofErr w:type="spellStart"/>
            <w:r w:rsidRPr="004D34FB">
              <w:rPr>
                <w:sz w:val="24"/>
                <w:szCs w:val="24"/>
              </w:rPr>
              <w:t>Ballu</w:t>
            </w:r>
            <w:proofErr w:type="spellEnd"/>
            <w:r w:rsidRPr="004D34FB">
              <w:rPr>
                <w:sz w:val="24"/>
                <w:szCs w:val="24"/>
              </w:rPr>
              <w:t xml:space="preserve"> BSW-09HN1/OL/17Y серии </w:t>
            </w:r>
            <w:proofErr w:type="spellStart"/>
            <w:r w:rsidRPr="004D34FB">
              <w:rPr>
                <w:sz w:val="24"/>
                <w:szCs w:val="24"/>
              </w:rPr>
              <w:t>Olympio</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8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6,3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88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медные круглые тянутые и холоднокатаные (марки меди М</w:t>
            </w:r>
            <w:proofErr w:type="gramStart"/>
            <w:r w:rsidRPr="004D34FB">
              <w:rPr>
                <w:sz w:val="24"/>
                <w:szCs w:val="24"/>
              </w:rPr>
              <w:t>2</w:t>
            </w:r>
            <w:proofErr w:type="gramEnd"/>
            <w:r w:rsidRPr="004D34FB">
              <w:rPr>
                <w:sz w:val="24"/>
                <w:szCs w:val="24"/>
              </w:rPr>
              <w:t>, М3), наружным диаметром 9,52 мм, толщиной стенки 0,8 мм</w:t>
            </w:r>
            <w:r w:rsidRPr="004D34FB">
              <w:t xml:space="preserve"> </w:t>
            </w:r>
            <w:r w:rsidRPr="004D34FB">
              <w:rPr>
                <w:sz w:val="24"/>
                <w:szCs w:val="24"/>
              </w:rPr>
              <w:t>ГОСТ 617-2006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29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Каболка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54588-2011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w:t>
            </w:r>
            <w:r w:rsidRPr="004D34FB">
              <w:t xml:space="preserve"> </w:t>
            </w:r>
            <w:r w:rsidRPr="004D34FB">
              <w:rPr>
                <w:sz w:val="24"/>
                <w:szCs w:val="24"/>
              </w:rPr>
              <w:t>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0,0053</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88-СА или эквивалент</w:t>
            </w:r>
            <w:r w:rsidRPr="004D34FB">
              <w:t xml:space="preserve"> </w:t>
            </w:r>
            <w:r w:rsidRPr="004D34FB">
              <w:rPr>
                <w:sz w:val="24"/>
                <w:szCs w:val="24"/>
              </w:rPr>
              <w:t>ГОСТ 2199-78</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27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Пластина резиновая рулонная вулканизированная ГОСТ 7338-90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Ацетилен газообразный технический</w:t>
            </w:r>
            <w:r w:rsidRPr="004D34FB">
              <w:t xml:space="preserve"> </w:t>
            </w:r>
            <w:r w:rsidRPr="004D34FB">
              <w:rPr>
                <w:sz w:val="24"/>
                <w:szCs w:val="24"/>
              </w:rPr>
              <w:t>ГОСТ 5457-75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Очес льняной</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53486-2009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для полиэтиленовых труб</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Замазка защитная</w:t>
            </w:r>
            <w:r w:rsidRPr="004D34FB">
              <w:t xml:space="preserve"> </w:t>
            </w:r>
            <w:r w:rsidRPr="004D34FB">
              <w:rPr>
                <w:sz w:val="24"/>
                <w:szCs w:val="24"/>
              </w:rPr>
              <w:t>ГОСТ 19538-74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6х90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4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8х40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Манжеты резиновые к унитазу</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w:t>
            </w:r>
            <w:proofErr w:type="spellStart"/>
            <w:r w:rsidRPr="004D34FB">
              <w:rPr>
                <w:sz w:val="24"/>
                <w:szCs w:val="24"/>
              </w:rPr>
              <w:t>Армофиниш</w:t>
            </w:r>
            <w:proofErr w:type="spellEnd"/>
            <w:r w:rsidRPr="004D34FB">
              <w:rPr>
                <w:sz w:val="24"/>
                <w:szCs w:val="24"/>
              </w:rPr>
              <w:t>» или эквивалент</w:t>
            </w:r>
            <w:r w:rsidRPr="004D34FB">
              <w:t xml:space="preserve"> </w:t>
            </w:r>
            <w:r w:rsidRPr="004D34FB">
              <w:rPr>
                <w:sz w:val="24"/>
                <w:szCs w:val="24"/>
              </w:rPr>
              <w:t>ГОСТ 10503-71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0,8628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самоклеящаяся 3х50 мм.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4D34FB" w:rsidRPr="004D34FB" w:rsidTr="001A30F8">
        <w:trPr>
          <w:trHeight w:val="53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для санитарно-технических работ диаметром 16 мм</w:t>
            </w:r>
            <w:r w:rsidRPr="004D34FB">
              <w:t xml:space="preserve"> </w:t>
            </w:r>
            <w:r w:rsidRPr="004D34FB">
              <w:rPr>
                <w:sz w:val="24"/>
                <w:szCs w:val="24"/>
              </w:rPr>
              <w:t>ГОСТ ISO 4759-1-2015</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Кольца резиновые уплотнительные для полипропиленовых труб диаметром 50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w:t>
            </w:r>
          </w:p>
        </w:tc>
      </w:tr>
      <w:tr w:rsidR="004D34FB" w:rsidRPr="004D34FB" w:rsidTr="001A30F8">
        <w:trPr>
          <w:trHeight w:val="5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Кольца резиновые уплотнительные для полипропиленовых труб диаметром 110 мм</w:t>
            </w:r>
            <w:r w:rsidRPr="004D34FB">
              <w:t xml:space="preserve"> </w:t>
            </w:r>
            <w:r w:rsidRPr="004D34FB">
              <w:rPr>
                <w:sz w:val="24"/>
                <w:szCs w:val="24"/>
              </w:rPr>
              <w:t>ГОСТ 9833-73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Клипсы (зажимы)</w:t>
            </w:r>
            <w:r w:rsidRPr="004D34FB">
              <w:t xml:space="preserve"> </w:t>
            </w:r>
            <w:r w:rsidRPr="004D34FB">
              <w:rPr>
                <w:sz w:val="24"/>
                <w:szCs w:val="24"/>
              </w:rPr>
              <w:t>ГОСТ 3.1107-81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18,00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w:t>
            </w:r>
            <w:proofErr w:type="spellStart"/>
            <w:r w:rsidRPr="004D34FB">
              <w:rPr>
                <w:sz w:val="24"/>
                <w:szCs w:val="24"/>
              </w:rPr>
              <w:t>фенолполивинилацетатный</w:t>
            </w:r>
            <w:proofErr w:type="spellEnd"/>
            <w:r w:rsidRPr="004D34FB">
              <w:rPr>
                <w:sz w:val="24"/>
                <w:szCs w:val="24"/>
              </w:rPr>
              <w:t xml:space="preserve">  сорт I марки БФ-2 или эквивалент</w:t>
            </w:r>
            <w:r w:rsidRPr="004D34FB">
              <w:t xml:space="preserve"> </w:t>
            </w:r>
            <w:r w:rsidRPr="004D34FB">
              <w:rPr>
                <w:sz w:val="24"/>
                <w:szCs w:val="24"/>
              </w:rPr>
              <w:t>ГОСТ 12172-2016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w:t>
            </w:r>
            <w:proofErr w:type="spellStart"/>
            <w:r w:rsidRPr="004D34FB">
              <w:rPr>
                <w:sz w:val="24"/>
                <w:szCs w:val="24"/>
              </w:rPr>
              <w:t>Армофлекс</w:t>
            </w:r>
            <w:proofErr w:type="spellEnd"/>
            <w:r w:rsidRPr="004D34FB">
              <w:rPr>
                <w:sz w:val="24"/>
                <w:szCs w:val="24"/>
              </w:rPr>
              <w:t>» 520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0,0858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Очиститель для клея «</w:t>
            </w:r>
            <w:proofErr w:type="spellStart"/>
            <w:r w:rsidRPr="004D34FB">
              <w:rPr>
                <w:sz w:val="24"/>
                <w:szCs w:val="24"/>
              </w:rPr>
              <w:t>Армофлекс</w:t>
            </w:r>
            <w:proofErr w:type="spellEnd"/>
            <w:r w:rsidRPr="004D34FB">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Метиленхлорид</w:t>
            </w:r>
            <w:proofErr w:type="spellEnd"/>
            <w:r w:rsidRPr="004D34FB">
              <w:t xml:space="preserve"> </w:t>
            </w:r>
            <w:r w:rsidRPr="004D34FB">
              <w:rPr>
                <w:sz w:val="24"/>
                <w:szCs w:val="24"/>
              </w:rPr>
              <w:t>ГОСТ 9968-86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82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r w:rsidRPr="004D34FB">
              <w:t xml:space="preserve"> </w:t>
            </w:r>
            <w:r w:rsidRPr="004D34FB">
              <w:rPr>
                <w:sz w:val="24"/>
                <w:szCs w:val="24"/>
              </w:rPr>
              <w:t>ГОСТ 10704-91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1,50</w:t>
            </w:r>
          </w:p>
        </w:tc>
      </w:tr>
      <w:tr w:rsidR="004D34FB"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кладочный цементный марки 200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Известь строительная негашеная хлорная, марки А</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54562-2011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0,1212</w:t>
            </w:r>
          </w:p>
        </w:tc>
      </w:tr>
      <w:tr w:rsidR="004D34FB"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Листы алюминиевые марки АД1Н, толщиной 0,5 мм</w:t>
            </w:r>
            <w:r w:rsidRPr="004D34FB">
              <w:t xml:space="preserve"> </w:t>
            </w:r>
            <w:r w:rsidRPr="004D34FB">
              <w:rPr>
                <w:sz w:val="24"/>
                <w:szCs w:val="24"/>
              </w:rPr>
              <w:t>ГОСТ 21631-76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0,0198</w:t>
            </w:r>
          </w:p>
        </w:tc>
      </w:tr>
      <w:tr w:rsidR="004D34FB" w:rsidRPr="004D34FB" w:rsidTr="001A30F8">
        <w:trPr>
          <w:trHeight w:val="5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напорные из полиэтилена низкого давления тяжелого типа, наружным диаметром 20 мм</w:t>
            </w:r>
            <w:r w:rsidRPr="004D34FB">
              <w:t xml:space="preserve"> </w:t>
            </w:r>
            <w:r w:rsidRPr="004D34FB">
              <w:rPr>
                <w:sz w:val="24"/>
                <w:szCs w:val="24"/>
              </w:rPr>
              <w:t>ГОСТ 32415-2013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10,00 </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безнапорные канализационные из полипропилена, диаметром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1,497</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безнапорные канализационные из полипропилена,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4,99</w:t>
            </w:r>
          </w:p>
        </w:tc>
      </w:tr>
      <w:tr w:rsidR="004D34FB" w:rsidRPr="004D34FB" w:rsidTr="001A30F8">
        <w:trPr>
          <w:trHeight w:val="27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Крепление для унитаза/биде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8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Отводное колено для унитаза HATRIA </w:t>
            </w:r>
            <w:r w:rsidRPr="004D34FB">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Унитаз для инвалидов HATRIA AUTONOMY Y0CA01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Бачок для унитаза скрытый смывной GEBERIT UP </w:t>
            </w:r>
            <w:proofErr w:type="spellStart"/>
            <w:r w:rsidRPr="004D34FB">
              <w:rPr>
                <w:iCs/>
                <w:sz w:val="24"/>
                <w:szCs w:val="24"/>
              </w:rPr>
              <w:t>UP</w:t>
            </w:r>
            <w:proofErr w:type="spellEnd"/>
            <w:r w:rsidRPr="004D34FB">
              <w:rPr>
                <w:iCs/>
                <w:sz w:val="24"/>
                <w:szCs w:val="24"/>
              </w:rPr>
              <w:t xml:space="preserve"> 182 109.160.00.1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Кнопка для инсталляции для унитаза GEBERIT HYTOUCH 115.942.KA.1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Патрубок для унитаза GEBERIT </w:t>
            </w:r>
            <w:proofErr w:type="spellStart"/>
            <w:r w:rsidRPr="004D34FB">
              <w:rPr>
                <w:iCs/>
                <w:sz w:val="24"/>
                <w:szCs w:val="24"/>
              </w:rPr>
              <w:t>GEBERIT</w:t>
            </w:r>
            <w:proofErr w:type="spellEnd"/>
            <w:r w:rsidRPr="004D34FB">
              <w:rPr>
                <w:iCs/>
                <w:sz w:val="24"/>
                <w:szCs w:val="24"/>
              </w:rPr>
              <w:t xml:space="preserve"> 118.026.11.1</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П-9 поручень откидной на стойке с регулировкой высоты поручня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Трубки высокотемпературные из вспененного каучука, толщиной 13 мм, диаметром 22 мм., марки </w:t>
            </w:r>
            <w:proofErr w:type="gramStart"/>
            <w:r w:rsidRPr="004D34FB">
              <w:rPr>
                <w:sz w:val="24"/>
                <w:szCs w:val="24"/>
              </w:rPr>
              <w:t>К</w:t>
            </w:r>
            <w:proofErr w:type="gramEnd"/>
            <w:r w:rsidRPr="004D34FB">
              <w:rPr>
                <w:sz w:val="24"/>
                <w:szCs w:val="24"/>
              </w:rPr>
              <w:t>-FLEX ECO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11,00</w:t>
            </w:r>
          </w:p>
        </w:tc>
      </w:tr>
      <w:tr w:rsidR="004D34FB" w:rsidRPr="004D34FB" w:rsidTr="001A30F8">
        <w:trPr>
          <w:trHeight w:val="72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Смесители для умывальников медицинских, настенные локтевые, с комбинированной сеткой,  СМ-УМ-НЛ или эквивалент</w:t>
            </w:r>
            <w:r w:rsidRPr="004D34FB">
              <w:t xml:space="preserve"> </w:t>
            </w:r>
            <w:r w:rsidRPr="004D34FB">
              <w:rPr>
                <w:sz w:val="24"/>
                <w:szCs w:val="24"/>
              </w:rPr>
              <w:t>ГОСТ 25809-96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101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r w:rsidRPr="004D34FB">
              <w:t xml:space="preserve"> </w:t>
            </w:r>
            <w:r w:rsidRPr="004D34FB">
              <w:rPr>
                <w:sz w:val="24"/>
                <w:szCs w:val="24"/>
              </w:rPr>
              <w:t>ГОСТ 30493-2017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Гофра для унитаза </w:t>
            </w:r>
            <w:proofErr w:type="gramStart"/>
            <w:r w:rsidRPr="004D34FB">
              <w:rPr>
                <w:sz w:val="24"/>
                <w:szCs w:val="24"/>
              </w:rPr>
              <w:t>гладкая</w:t>
            </w:r>
            <w:proofErr w:type="gramEnd"/>
            <w:r w:rsidRPr="004D34FB">
              <w:rPr>
                <w:sz w:val="24"/>
                <w:szCs w:val="24"/>
              </w:rPr>
              <w:t>, без лепестков, длиной от 200 мм до 410,  WC-F20P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Подводка гибкая армированная резиновая 500 мм (к смесителю)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Подводка гибкая армированная резиновая 500 мм (к смесителю, к унитазу)</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5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Хомут металлический с шурупом для крепления трубопроводов диаметром 20-25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Угольник 90 град. полипропиленовый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соединительный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Тройник полипропиленовый переходной диаметром 110х63х110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10/20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5,394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из полипропилена PN 20/20</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1,798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Заглушка канализационная полипропиленовая диаметром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Отвод канализационный полипропиленовый 45° диаметр 110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5,00</w:t>
            </w:r>
          </w:p>
        </w:tc>
      </w:tr>
      <w:tr w:rsidR="004D34FB"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Тройник канализационный полипропиленовый 67,5°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Тройник канализационный полипропиленовый 87,5° диаметром 110 мм</w:t>
            </w:r>
            <w:r w:rsidRPr="004D34FB">
              <w:t xml:space="preserve"> </w:t>
            </w:r>
            <w:r w:rsidRPr="004D34FB">
              <w:rPr>
                <w:iCs/>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Отвод канализационный полипропиленовый 45° диаметр 50 мм</w:t>
            </w:r>
            <w:r w:rsidRPr="004D34FB">
              <w:t xml:space="preserve"> </w:t>
            </w:r>
            <w:r w:rsidRPr="004D34FB">
              <w:rPr>
                <w:sz w:val="24"/>
                <w:szCs w:val="24"/>
              </w:rPr>
              <w:t>ГОСТ 32414-2013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9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Муфта полипропиленовая соединительная диаметром 20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53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Муфта полипропиленовая комбинированная, с наружной резьбой диаметром 20х1/2"</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Краски масляные и алкидные белила густотертые </w:t>
            </w:r>
            <w:proofErr w:type="spellStart"/>
            <w:r w:rsidRPr="004D34FB">
              <w:rPr>
                <w:sz w:val="24"/>
                <w:szCs w:val="24"/>
              </w:rPr>
              <w:t>литопонные</w:t>
            </w:r>
            <w:proofErr w:type="spellEnd"/>
            <w:r w:rsidRPr="004D34FB">
              <w:rPr>
                <w:sz w:val="24"/>
                <w:szCs w:val="24"/>
              </w:rPr>
              <w:t>, марки МА-021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марки ВЛ-941 или эквивалент</w:t>
            </w:r>
            <w:r w:rsidRPr="004D34FB">
              <w:t xml:space="preserve"> </w:t>
            </w:r>
            <w:r w:rsidRPr="004D34FB">
              <w:rPr>
                <w:sz w:val="24"/>
                <w:szCs w:val="24"/>
              </w:rPr>
              <w:t>ГОСТ 10760-76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w:t>
            </w:r>
            <w:r w:rsidRPr="004D34FB">
              <w:t xml:space="preserve"> </w:t>
            </w:r>
            <w:r w:rsidRPr="004D34FB">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0,0105</w:t>
            </w:r>
          </w:p>
        </w:tc>
      </w:tr>
      <w:tr w:rsidR="004D34FB" w:rsidRPr="004D34FB" w:rsidTr="001A30F8">
        <w:trPr>
          <w:trHeight w:val="26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6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0,0534</w:t>
            </w:r>
          </w:p>
        </w:tc>
      </w:tr>
      <w:tr w:rsidR="004D34FB" w:rsidRPr="004D34FB" w:rsidTr="001A30F8">
        <w:trPr>
          <w:trHeight w:val="269"/>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0,814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0,471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Краска </w:t>
            </w:r>
            <w:proofErr w:type="spellStart"/>
            <w:r w:rsidRPr="004D34FB">
              <w:rPr>
                <w:sz w:val="24"/>
                <w:szCs w:val="24"/>
              </w:rPr>
              <w:t>маслянная</w:t>
            </w:r>
            <w:proofErr w:type="spellEnd"/>
            <w:r w:rsidRPr="004D34FB">
              <w:rPr>
                <w:sz w:val="24"/>
                <w:szCs w:val="24"/>
              </w:rPr>
              <w:t>, марки ПФ или эквивалент</w:t>
            </w:r>
            <w:r w:rsidRPr="004D34FB">
              <w:t xml:space="preserve"> </w:t>
            </w:r>
            <w:r w:rsidRPr="004D34FB">
              <w:rPr>
                <w:sz w:val="24"/>
                <w:szCs w:val="24"/>
              </w:rPr>
              <w:t>ГОСТ 10503-71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0,1973</w:t>
            </w:r>
          </w:p>
        </w:tc>
      </w:tr>
      <w:tr w:rsidR="004D34FB" w:rsidRPr="004D34FB" w:rsidTr="001A30F8">
        <w:trPr>
          <w:trHeight w:val="25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0,0035</w:t>
            </w:r>
          </w:p>
        </w:tc>
      </w:tr>
      <w:tr w:rsidR="004D34FB" w:rsidRPr="004D34FB" w:rsidTr="001A30F8">
        <w:trPr>
          <w:trHeight w:val="81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w:t>
            </w:r>
            <w:proofErr w:type="gramStart"/>
            <w:r w:rsidRPr="004D34FB">
              <w:rPr>
                <w:sz w:val="24"/>
                <w:szCs w:val="24"/>
              </w:rPr>
              <w:t xml:space="preserve">., </w:t>
            </w:r>
            <w:proofErr w:type="gramEnd"/>
            <w:r w:rsidRPr="004D34FB">
              <w:rPr>
                <w:sz w:val="24"/>
                <w:szCs w:val="24"/>
              </w:rPr>
              <w:t>марки ЛСЭПЛ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0,028</w:t>
            </w:r>
          </w:p>
        </w:tc>
      </w:tr>
      <w:tr w:rsidR="004D34FB" w:rsidRPr="004D34FB" w:rsidTr="001A30F8">
        <w:trPr>
          <w:trHeight w:val="5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0,5886</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полиэтиленовая с липким слоем марка</w:t>
            </w:r>
            <w:proofErr w:type="gramStart"/>
            <w:r w:rsidRPr="004D34FB">
              <w:rPr>
                <w:sz w:val="24"/>
                <w:szCs w:val="24"/>
              </w:rPr>
              <w:t xml:space="preserve"> А</w:t>
            </w:r>
            <w:proofErr w:type="gramEnd"/>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350,00</w:t>
            </w:r>
          </w:p>
        </w:tc>
      </w:tr>
      <w:tr w:rsidR="004D34FB"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32-40 мм, III сорта</w:t>
            </w:r>
            <w:r w:rsidRPr="004D34FB">
              <w:t xml:space="preserve"> </w:t>
            </w:r>
            <w:r w:rsidRPr="004D34FB">
              <w:rPr>
                <w:sz w:val="24"/>
                <w:szCs w:val="24"/>
              </w:rPr>
              <w:t>ГОСТ 8486-86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Глухари</w:t>
            </w:r>
            <w:r w:rsidRPr="004D34FB">
              <w:t xml:space="preserve"> </w:t>
            </w:r>
            <w:r w:rsidRPr="004D34FB">
              <w:rPr>
                <w:sz w:val="24"/>
                <w:szCs w:val="24"/>
              </w:rPr>
              <w:t>ГОСТ 11473-75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0,48</w:t>
            </w:r>
          </w:p>
        </w:tc>
      </w:tr>
      <w:tr w:rsidR="004D34FB" w:rsidRPr="004D34FB" w:rsidTr="00AF1D7D">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Эмаль защитная, зеленая, марки</w:t>
            </w:r>
            <w:r w:rsidRPr="004D34FB">
              <w:rPr>
                <w:color w:val="FF0000"/>
                <w:sz w:val="24"/>
                <w:szCs w:val="24"/>
              </w:rPr>
              <w:t xml:space="preserve"> </w:t>
            </w:r>
            <w:r w:rsidRPr="004D34FB">
              <w:rPr>
                <w:sz w:val="24"/>
                <w:szCs w:val="24"/>
              </w:rPr>
              <w:t>ХВ-124 или эквивалент</w:t>
            </w:r>
            <w:r w:rsidRPr="004D34FB">
              <w:t xml:space="preserve"> </w:t>
            </w:r>
            <w:r w:rsidRPr="004D34FB">
              <w:rPr>
                <w:sz w:val="24"/>
                <w:szCs w:val="24"/>
              </w:rPr>
              <w:t>ГОСТ 10144-89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0,0002 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w:t>
            </w:r>
            <w:r w:rsidRPr="004D34FB">
              <w:t xml:space="preserve"> </w:t>
            </w:r>
            <w:r w:rsidRPr="004D34FB">
              <w:rPr>
                <w:sz w:val="24"/>
                <w:szCs w:val="24"/>
              </w:rPr>
              <w:t>ГОСТ 125-79</w:t>
            </w:r>
            <w:r w:rsidRPr="004D34F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w:t>
            </w:r>
          </w:p>
        </w:tc>
      </w:tr>
      <w:tr w:rsidR="004D34FB" w:rsidRPr="004D34FB" w:rsidTr="001A30F8">
        <w:trPr>
          <w:trHeight w:val="113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4D34FB">
              <w:rPr>
                <w:sz w:val="24"/>
                <w:szCs w:val="24"/>
              </w:rPr>
              <w:t>2</w:t>
            </w:r>
            <w:proofErr w:type="gramEnd"/>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Подрозетники</w:t>
            </w:r>
            <w:proofErr w:type="spellEnd"/>
            <w:r w:rsidRPr="004D34FB">
              <w:rPr>
                <w:sz w:val="24"/>
                <w:szCs w:val="24"/>
              </w:rPr>
              <w:t xml:space="preserve"> </w:t>
            </w:r>
            <w:proofErr w:type="gramStart"/>
            <w:r w:rsidRPr="004D34FB">
              <w:rPr>
                <w:sz w:val="24"/>
                <w:szCs w:val="24"/>
              </w:rPr>
              <w:t>деревянные</w:t>
            </w:r>
            <w:proofErr w:type="gramEnd"/>
            <w:r w:rsidRPr="004D34FB">
              <w:t xml:space="preserve"> </w:t>
            </w:r>
            <w:r w:rsidRPr="004D34FB">
              <w:rPr>
                <w:sz w:val="24"/>
                <w:szCs w:val="24"/>
              </w:rPr>
              <w:t>ГОСТ 27483-87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ПОС61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0,0116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0,095</w:t>
            </w:r>
          </w:p>
        </w:tc>
      </w:tr>
      <w:tr w:rsidR="004D34FB" w:rsidRPr="004D34FB" w:rsidTr="001A30F8">
        <w:trPr>
          <w:trHeight w:val="2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Наконечники кабельные медные соединительные</w:t>
            </w:r>
            <w:r w:rsidRPr="004D34FB">
              <w:t xml:space="preserve"> </w:t>
            </w:r>
            <w:r w:rsidRPr="004D34FB">
              <w:rPr>
                <w:sz w:val="24"/>
                <w:szCs w:val="24"/>
              </w:rPr>
              <w:t>ГОСТ 7386-80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Скобы монтажные СО-6-У3 или эквивалент</w:t>
            </w:r>
            <w:r w:rsidRPr="004D34FB">
              <w:t xml:space="preserve"> </w:t>
            </w:r>
            <w:r w:rsidRPr="004D34FB">
              <w:rPr>
                <w:sz w:val="24"/>
                <w:szCs w:val="24"/>
              </w:rPr>
              <w:t>ГОСТ 17678-80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2,5</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10,50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В17</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0,0256</w:t>
            </w:r>
          </w:p>
        </w:tc>
      </w:tr>
      <w:tr w:rsidR="004D34FB"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Монтажная коробка.</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4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Рамка одинарная  белая для кнопок вызова и </w:t>
            </w:r>
            <w:r w:rsidRPr="004D34FB">
              <w:rPr>
                <w:iCs/>
                <w:sz w:val="24"/>
                <w:szCs w:val="24"/>
              </w:rPr>
              <w:lastRenderedPageBreak/>
              <w:t>присутствия.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lastRenderedPageBreak/>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5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Кнопка сброса.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Проводная влагозащищенная кнопка вызова со шнуром.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Сигнальная лампа.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Пульт на 1 абонента с функцией внешнего оповещения.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52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Громкоговорящее абонентское устройство (накладное/врезное).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gramStart"/>
            <w:r w:rsidRPr="004D34FB">
              <w:rPr>
                <w:iCs/>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БП-1А блок питания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шт</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Розетка компьютерная двойная категория 5e с суппортом DLP, марки  </w:t>
            </w:r>
            <w:proofErr w:type="spellStart"/>
            <w:r w:rsidRPr="004D34FB">
              <w:rPr>
                <w:sz w:val="24"/>
                <w:szCs w:val="24"/>
              </w:rPr>
              <w:t>Mosaic-New</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Патч</w:t>
            </w:r>
            <w:proofErr w:type="spellEnd"/>
            <w:r w:rsidRPr="004D34FB">
              <w:rPr>
                <w:sz w:val="24"/>
                <w:szCs w:val="24"/>
              </w:rPr>
              <w:t>-корд 110 тип - RJ45 4 пары категория 5e LSZH серый (1м)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105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Кабели парной скрутки для систем пожарной сигнализации с </w:t>
            </w:r>
            <w:proofErr w:type="spellStart"/>
            <w:r w:rsidRPr="004D34FB">
              <w:rPr>
                <w:sz w:val="24"/>
                <w:szCs w:val="24"/>
              </w:rPr>
              <w:t>однопроволочными</w:t>
            </w:r>
            <w:proofErr w:type="spellEnd"/>
            <w:r w:rsidRPr="004D34FB">
              <w:rPr>
                <w:sz w:val="24"/>
                <w:szCs w:val="24"/>
              </w:rPr>
              <w:t xml:space="preserve"> медными жилами, изоляцией и оболочкой из ПВХ, не распространяющей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марки </w:t>
            </w:r>
            <w:proofErr w:type="spellStart"/>
            <w:r w:rsidRPr="004D34FB">
              <w:rPr>
                <w:sz w:val="24"/>
                <w:szCs w:val="24"/>
              </w:rPr>
              <w:t>КПСВВнг</w:t>
            </w:r>
            <w:proofErr w:type="spellEnd"/>
            <w:r w:rsidRPr="004D34FB">
              <w:rPr>
                <w:sz w:val="24"/>
                <w:szCs w:val="24"/>
              </w:rPr>
              <w:t>-LS 1х2х0,75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0,07854</w:t>
            </w:r>
          </w:p>
        </w:tc>
      </w:tr>
      <w:tr w:rsidR="004D34FB" w:rsidRPr="004D34FB" w:rsidTr="001A30F8">
        <w:trPr>
          <w:trHeight w:val="21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 (витая пара) UTP 4x2x0,52 категория 5е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54429-2011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0,1428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Кабель-канал (короб20х12,5 мм), 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для труб диаметром 25 мм</w:t>
            </w:r>
            <w:proofErr w:type="gramStart"/>
            <w:r w:rsidRPr="004D34FB">
              <w:rPr>
                <w:sz w:val="24"/>
                <w:szCs w:val="24"/>
              </w:rPr>
              <w:t xml:space="preserve">., </w:t>
            </w:r>
            <w:proofErr w:type="gramEnd"/>
            <w:r w:rsidRPr="004D34FB">
              <w:rPr>
                <w:sz w:val="24"/>
                <w:szCs w:val="24"/>
              </w:rPr>
              <w:t>марки "DKC"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Трубы гибкие гофрированные из ПВХ диаметром 25 мм</w:t>
            </w:r>
            <w:proofErr w:type="gramStart"/>
            <w:r w:rsidRPr="004D34FB">
              <w:rPr>
                <w:sz w:val="24"/>
                <w:szCs w:val="24"/>
              </w:rPr>
              <w:t xml:space="preserve">., </w:t>
            </w:r>
            <w:proofErr w:type="gramEnd"/>
            <w:r w:rsidRPr="004D34FB">
              <w:rPr>
                <w:sz w:val="24"/>
                <w:szCs w:val="24"/>
              </w:rPr>
              <w:t>марки "DKC"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202,44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Аппарат телефонный системный </w:t>
            </w:r>
            <w:proofErr w:type="spellStart"/>
            <w:r w:rsidRPr="004D34FB">
              <w:rPr>
                <w:sz w:val="24"/>
                <w:szCs w:val="24"/>
              </w:rPr>
              <w:t>Panasonic</w:t>
            </w:r>
            <w:proofErr w:type="spellEnd"/>
            <w:r w:rsidRPr="004D34FB">
              <w:rPr>
                <w:sz w:val="24"/>
                <w:szCs w:val="24"/>
              </w:rPr>
              <w:t xml:space="preserve"> марки KX-TS2365RUW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2,5х20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0,0005 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марки ВЛ-941 или эквивалент ГОСТ 10760-76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w:t>
            </w:r>
            <w:r w:rsidRPr="004D34FB">
              <w:t xml:space="preserve"> </w:t>
            </w:r>
            <w:r w:rsidRPr="004D34FB">
              <w:rPr>
                <w:sz w:val="24"/>
                <w:szCs w:val="24"/>
              </w:rPr>
              <w:t>ГОСТ 21235-75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Э42А или эквивалент</w:t>
            </w:r>
            <w:r w:rsidRPr="004D34FB">
              <w:t xml:space="preserve"> </w:t>
            </w:r>
            <w:r w:rsidRPr="004D34FB">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0,084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0,451</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2,40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0,0128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208,30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D7214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 или эквивалент </w:t>
            </w:r>
            <w:r w:rsidRPr="004D34FB">
              <w:rPr>
                <w:color w:val="0E141A"/>
                <w:sz w:val="24"/>
                <w:szCs w:val="24"/>
              </w:rPr>
              <w:t>ГОСТ 125-79</w:t>
            </w:r>
            <w:r w:rsidRPr="004D34FB">
              <w:rPr>
                <w:rFonts w:ascii="Arial" w:hAnsi="Arial" w:cs="Arial"/>
                <w:color w:val="0E141A"/>
                <w:sz w:val="18"/>
                <w:szCs w:val="18"/>
              </w:rPr>
              <w:t>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0,0145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изолирующие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5,95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Масса заливочная для гильзы</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защитного отключения (УЗО) 2п 16А 10мA тип</w:t>
            </w:r>
            <w:proofErr w:type="gramStart"/>
            <w:r w:rsidRPr="004D34FB">
              <w:rPr>
                <w:sz w:val="24"/>
                <w:szCs w:val="24"/>
              </w:rPr>
              <w:t xml:space="preserve"> А</w:t>
            </w:r>
            <w:proofErr w:type="gramEnd"/>
            <w:r w:rsidRPr="004D34FB">
              <w:rPr>
                <w:sz w:val="24"/>
                <w:szCs w:val="24"/>
              </w:rPr>
              <w:t xml:space="preserve"> 9053 </w:t>
            </w:r>
            <w:proofErr w:type="spellStart"/>
            <w:r w:rsidRPr="004D34FB">
              <w:rPr>
                <w:sz w:val="24"/>
                <w:szCs w:val="24"/>
              </w:rPr>
              <w:t>Legrand</w:t>
            </w:r>
            <w:proofErr w:type="spellEnd"/>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Заглушка, </w:t>
            </w:r>
            <w:proofErr w:type="spellStart"/>
            <w:r w:rsidRPr="004D34FB">
              <w:rPr>
                <w:sz w:val="24"/>
                <w:szCs w:val="24"/>
              </w:rPr>
              <w:t>внутр.внеш</w:t>
            </w:r>
            <w:proofErr w:type="gramStart"/>
            <w:r w:rsidRPr="004D34FB">
              <w:rPr>
                <w:sz w:val="24"/>
                <w:szCs w:val="24"/>
              </w:rPr>
              <w:t>.У</w:t>
            </w:r>
            <w:proofErr w:type="gramEnd"/>
            <w:r w:rsidRPr="004D34FB">
              <w:rPr>
                <w:sz w:val="24"/>
                <w:szCs w:val="24"/>
              </w:rPr>
              <w:t>гол</w:t>
            </w:r>
            <w:proofErr w:type="spellEnd"/>
            <w:r w:rsidRPr="004D34FB">
              <w:rPr>
                <w:sz w:val="24"/>
                <w:szCs w:val="24"/>
              </w:rPr>
              <w:t xml:space="preserve"> 20*10 </w:t>
            </w:r>
            <w:proofErr w:type="spellStart"/>
            <w:r w:rsidRPr="004D34FB">
              <w:rPr>
                <w:sz w:val="24"/>
                <w:szCs w:val="24"/>
              </w:rPr>
              <w:t>Legrand</w:t>
            </w:r>
            <w:proofErr w:type="spellEnd"/>
            <w:r w:rsidRPr="004D34FB">
              <w:rPr>
                <w:sz w:val="24"/>
                <w:szCs w:val="24"/>
              </w:rPr>
              <w:t xml:space="preserve"> 636410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Выключатель одноклавишный скрытый с индикацией белый 10А</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51324.1-2012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Заглушка для </w:t>
            </w:r>
            <w:proofErr w:type="gramStart"/>
            <w:r w:rsidRPr="004D34FB">
              <w:rPr>
                <w:iCs/>
                <w:sz w:val="24"/>
                <w:szCs w:val="24"/>
              </w:rPr>
              <w:t>кабель-канала</w:t>
            </w:r>
            <w:proofErr w:type="gramEnd"/>
            <w:r w:rsidRPr="004D34FB">
              <w:rPr>
                <w:iCs/>
                <w:sz w:val="24"/>
                <w:szCs w:val="24"/>
              </w:rPr>
              <w:t xml:space="preserve"> 50х105 DLP (10700)</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Коробка распределительная КМ41005</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Коробка установочная для твердых стен КМ40002</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50827.3-2009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3,00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Розетка 4 модуля </w:t>
            </w:r>
            <w:proofErr w:type="spellStart"/>
            <w:r w:rsidRPr="004D34FB">
              <w:rPr>
                <w:iCs/>
                <w:sz w:val="24"/>
                <w:szCs w:val="24"/>
              </w:rPr>
              <w:t>Mosaic</w:t>
            </w:r>
            <w:proofErr w:type="spellEnd"/>
            <w:r w:rsidRPr="004D34FB">
              <w:rPr>
                <w:iCs/>
                <w:sz w:val="24"/>
                <w:szCs w:val="24"/>
              </w:rPr>
              <w:t xml:space="preserve"> (074402)</w:t>
            </w:r>
            <w:r w:rsidRPr="004D34FB">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Розетка наружная с заземлением со шторками белая (РС20-3-ББ)</w:t>
            </w:r>
            <w:r w:rsidRPr="004D34FB">
              <w:t xml:space="preserve"> </w:t>
            </w:r>
            <w:r w:rsidRPr="004D34FB">
              <w:rPr>
                <w:iCs/>
                <w:sz w:val="24"/>
                <w:szCs w:val="24"/>
              </w:rPr>
              <w:t xml:space="preserve">ГОСТ </w:t>
            </w:r>
            <w:proofErr w:type="gramStart"/>
            <w:r w:rsidRPr="004D34FB">
              <w:rPr>
                <w:iCs/>
                <w:sz w:val="24"/>
                <w:szCs w:val="24"/>
              </w:rPr>
              <w:t>Р</w:t>
            </w:r>
            <w:proofErr w:type="gramEnd"/>
            <w:r w:rsidRPr="004D34FB">
              <w:rPr>
                <w:iCs/>
                <w:sz w:val="24"/>
                <w:szCs w:val="24"/>
              </w:rPr>
              <w:t xml:space="preserve"> 50030.4.1-2012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4,00</w:t>
            </w:r>
          </w:p>
        </w:tc>
      </w:tr>
      <w:tr w:rsidR="004D34FB" w:rsidRPr="004D34FB" w:rsidTr="001A30F8">
        <w:trPr>
          <w:trHeight w:val="29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Светильник </w:t>
            </w:r>
            <w:r w:rsidRPr="004D34FB">
              <w:rPr>
                <w:iCs/>
                <w:sz w:val="24"/>
                <w:szCs w:val="24"/>
                <w:lang w:val="en-US"/>
              </w:rPr>
              <w:t>ARS</w:t>
            </w:r>
            <w:r w:rsidRPr="004D34FB">
              <w:rPr>
                <w:iCs/>
                <w:sz w:val="24"/>
                <w:szCs w:val="24"/>
              </w:rPr>
              <w:t>/</w:t>
            </w:r>
            <w:r w:rsidRPr="004D34FB">
              <w:rPr>
                <w:iCs/>
                <w:sz w:val="24"/>
                <w:szCs w:val="24"/>
                <w:lang w:val="en-US"/>
              </w:rPr>
              <w:t>R</w:t>
            </w:r>
            <w:r w:rsidRPr="004D34FB">
              <w:rPr>
                <w:iCs/>
                <w:sz w:val="24"/>
                <w:szCs w:val="24"/>
              </w:rPr>
              <w:t xml:space="preserve"> </w:t>
            </w:r>
            <w:r w:rsidRPr="004D34FB">
              <w:rPr>
                <w:iCs/>
                <w:sz w:val="24"/>
                <w:szCs w:val="24"/>
                <w:lang w:val="en-US"/>
              </w:rPr>
              <w:t>LED</w:t>
            </w:r>
            <w:r w:rsidRPr="004D34FB">
              <w:rPr>
                <w:iCs/>
                <w:sz w:val="24"/>
                <w:szCs w:val="24"/>
              </w:rPr>
              <w:t xml:space="preserve"> </w:t>
            </w:r>
            <w:r w:rsidRPr="004D34FB">
              <w:rPr>
                <w:iCs/>
                <w:sz w:val="24"/>
                <w:szCs w:val="24"/>
                <w:lang w:val="en-US"/>
              </w:rPr>
              <w:t>UNI</w:t>
            </w:r>
            <w:r w:rsidRPr="004D34FB">
              <w:rPr>
                <w:iCs/>
                <w:sz w:val="24"/>
                <w:szCs w:val="24"/>
              </w:rPr>
              <w:t xml:space="preserve"> 595 </w:t>
            </w:r>
            <w:r w:rsidRPr="004D34FB">
              <w:rPr>
                <w:iCs/>
                <w:sz w:val="24"/>
                <w:szCs w:val="24"/>
                <w:lang w:val="en-US"/>
              </w:rPr>
              <w:t>EM</w:t>
            </w:r>
            <w:r w:rsidRPr="004D34FB">
              <w:rPr>
                <w:iCs/>
                <w:sz w:val="24"/>
                <w:szCs w:val="24"/>
              </w:rPr>
              <w:t xml:space="preserve"> 4000</w:t>
            </w:r>
            <w:r w:rsidRPr="004D34FB">
              <w:rPr>
                <w:iCs/>
                <w:sz w:val="24"/>
                <w:szCs w:val="24"/>
                <w:lang w:val="en-US"/>
              </w:rPr>
              <w:t>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ARS/R LED UNI 595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7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Клипса для крепежа </w:t>
            </w:r>
            <w:proofErr w:type="spellStart"/>
            <w:r w:rsidRPr="004D34FB">
              <w:rPr>
                <w:sz w:val="24"/>
                <w:szCs w:val="24"/>
              </w:rPr>
              <w:t>гофротрубы</w:t>
            </w:r>
            <w:proofErr w:type="spellEnd"/>
            <w:r w:rsidRPr="004D34FB">
              <w:rPr>
                <w:sz w:val="24"/>
                <w:szCs w:val="24"/>
              </w:rPr>
              <w:t xml:space="preserve">, диаметром 32 мм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208,30</w:t>
            </w:r>
          </w:p>
        </w:tc>
      </w:tr>
      <w:tr w:rsidR="004D34FB" w:rsidRPr="004D34FB" w:rsidTr="001A30F8">
        <w:trPr>
          <w:trHeight w:val="83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120,4</w:t>
            </w:r>
          </w:p>
        </w:tc>
      </w:tr>
      <w:tr w:rsidR="004D34FB" w:rsidRPr="004D34FB" w:rsidTr="001A30F8">
        <w:trPr>
          <w:trHeight w:val="113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0,0204</w:t>
            </w:r>
          </w:p>
        </w:tc>
      </w:tr>
      <w:tr w:rsidR="004D34FB" w:rsidRPr="004D34FB" w:rsidTr="001A30F8">
        <w:trPr>
          <w:trHeight w:val="9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0,1173</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2B3EE1">
            <w:pPr>
              <w:widowControl/>
              <w:numPr>
                <w:ilvl w:val="0"/>
                <w:numId w:val="27"/>
              </w:numPr>
              <w:spacing w:after="200" w:line="240" w:lineRule="auto"/>
              <w:contextualSpacing/>
              <w:jc w:val="center"/>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Кабель-канал (короб) 50х100 мм</w:t>
            </w:r>
            <w:proofErr w:type="gramStart"/>
            <w:r w:rsidRPr="004D34FB">
              <w:rPr>
                <w:sz w:val="24"/>
                <w:szCs w:val="24"/>
              </w:rPr>
              <w:t xml:space="preserve">., </w:t>
            </w:r>
            <w:proofErr w:type="gramEnd"/>
            <w:r w:rsidRPr="004D34FB">
              <w:rPr>
                <w:sz w:val="24"/>
                <w:szCs w:val="24"/>
              </w:rPr>
              <w:t>марки "</w:t>
            </w:r>
            <w:proofErr w:type="spellStart"/>
            <w:r w:rsidRPr="004D34FB">
              <w:rPr>
                <w:sz w:val="24"/>
                <w:szCs w:val="24"/>
              </w:rPr>
              <w:t>Legrand</w:t>
            </w:r>
            <w:proofErr w:type="spellEnd"/>
            <w:r w:rsidRPr="004D34FB">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68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4D34FB">
            <w:pPr>
              <w:widowControl/>
              <w:spacing w:line="240" w:lineRule="auto"/>
              <w:jc w:val="both"/>
              <w:rPr>
                <w:b/>
                <w:sz w:val="24"/>
                <w:szCs w:val="24"/>
              </w:rPr>
            </w:pPr>
            <w:r w:rsidRPr="004D34FB">
              <w:rPr>
                <w:b/>
                <w:sz w:val="24"/>
                <w:szCs w:val="24"/>
              </w:rPr>
              <w:t xml:space="preserve">Материалы и оборудование, используемые при выполнении работ </w:t>
            </w:r>
            <w:r w:rsidRPr="004D34FB">
              <w:rPr>
                <w:b/>
                <w:sz w:val="24"/>
                <w:szCs w:val="24"/>
                <w:lang w:val="en-US"/>
              </w:rPr>
              <w:t>II</w:t>
            </w:r>
            <w:r w:rsidRPr="004D34FB">
              <w:rPr>
                <w:b/>
                <w:sz w:val="24"/>
                <w:szCs w:val="24"/>
              </w:rPr>
              <w:t xml:space="preserve"> этапа «Капитальный ремонт входной группы для посетителей из числа маломобильных групп населения»:</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проволочные оцинкованные для асбестоцементной кровли 4,5х120 мм ГОСТ 9870-61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толевые круглые 3,0х40 мм ГОСТ 4029-63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Канаты пеньковые пропитанные ГОСТ 30055-93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 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3,0904</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канатная оцинкованная, диаметром 3 мм ГОСТ 7372-79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0,0029</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ГОСТ 30136-95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ГОСТ 8240-97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Уайт-спирит ГОСТ 3134-78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Э42 или эквивалент 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Рогожа ГОСТ 5530-2004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Гвозди строительные 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4D34FB"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листовая оцинкованная толщиной листа 0,7 мм 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0,1885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 xml:space="preserve">ГОСТ 27578-87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0,9324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4D34FB" w:rsidRPr="004D34FB" w:rsidTr="001A30F8">
        <w:trPr>
          <w:trHeight w:val="48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Лесоматериалы круглые хвойных пород для строительства диаметром 14-24 см, длиной 3-6,5 м 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4D34FB" w:rsidRPr="004D34FB" w:rsidTr="001A30F8">
        <w:trPr>
          <w:trHeight w:val="47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Бруски обрезные хвойных пород длиной 4-6,5 м, шириной 75-150 мм, толщиной 40-75 мм, I сорта 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w:t>
            </w:r>
          </w:p>
        </w:tc>
      </w:tr>
      <w:tr w:rsidR="004D34FB" w:rsidRPr="004D34FB" w:rsidTr="001A30F8">
        <w:trPr>
          <w:trHeight w:val="62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55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53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4D34FB">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ГОСТ 9410-78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Эмаль серая ПФ-115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0,0162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2,125</w:t>
            </w:r>
          </w:p>
        </w:tc>
      </w:tr>
      <w:tr w:rsidR="004D34FB" w:rsidRPr="004D34FB" w:rsidTr="001A30F8">
        <w:trPr>
          <w:trHeight w:val="5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Горячекатаные профиля, средняя масса сборочной единицы от 0,1 до 0,5 т ГОСТ 5157-83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0,0069</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из досок толщиной 25 мм</w:t>
            </w:r>
            <w:r w:rsidRPr="004D34FB">
              <w:t xml:space="preserve"> </w:t>
            </w:r>
            <w:r w:rsidRPr="004D34FB">
              <w:rPr>
                <w:sz w:val="24"/>
                <w:szCs w:val="24"/>
              </w:rPr>
              <w:t>ГОСТ 9463-2016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0,7706</w:t>
            </w:r>
          </w:p>
        </w:tc>
      </w:tr>
      <w:tr w:rsidR="004D34FB" w:rsidRPr="004D34FB" w:rsidTr="001A30F8">
        <w:trPr>
          <w:trHeight w:val="26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Известь строительная негашеная комовая, сорт I ГОСТ 9179-77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0,0401</w:t>
            </w:r>
          </w:p>
        </w:tc>
      </w:tr>
      <w:tr w:rsidR="004D34FB" w:rsidRPr="004D34FB" w:rsidTr="001A30F8">
        <w:trPr>
          <w:trHeight w:val="83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r w:rsidRPr="004D34FB">
              <w:rPr>
                <w:sz w:val="24"/>
                <w:szCs w:val="24"/>
              </w:rPr>
              <w:t xml:space="preserve">ГОСТ 2688-80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0,0328</w:t>
            </w:r>
          </w:p>
        </w:tc>
      </w:tr>
      <w:tr w:rsidR="004D34FB"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 ГОСТ 10618-80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0,0032</w:t>
            </w:r>
          </w:p>
        </w:tc>
      </w:tr>
      <w:tr w:rsidR="004D34FB"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Профилированный лист оцинкованный Н57-750-0,6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0,3671</w:t>
            </w:r>
          </w:p>
        </w:tc>
      </w:tr>
      <w:tr w:rsidR="004D34FB" w:rsidRPr="004D34FB" w:rsidTr="001A30F8">
        <w:trPr>
          <w:trHeight w:val="54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ГОСТ 9573-2012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2,06</w:t>
            </w:r>
          </w:p>
        </w:tc>
      </w:tr>
      <w:tr w:rsidR="004D34FB" w:rsidRPr="004D34FB" w:rsidTr="001A30F8">
        <w:trPr>
          <w:trHeight w:val="5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1,3736</w:t>
            </w:r>
          </w:p>
        </w:tc>
      </w:tr>
      <w:tr w:rsidR="004D34FB" w:rsidRPr="004D34FB" w:rsidTr="001A30F8">
        <w:trPr>
          <w:trHeight w:val="55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-III, диаметром 12 мм 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Желоб водосточный МП, диаметр 125х3000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желоба МП, диаметр 125х320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4D34FB" w:rsidRPr="004D34FB" w:rsidTr="001A30F8">
        <w:trPr>
          <w:trHeight w:val="27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8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13,28</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4D34FB">
              <w:rPr>
                <w:sz w:val="24"/>
                <w:szCs w:val="24"/>
              </w:rPr>
              <w:t xml:space="preserve">ГОСТ 26633-2015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1,02</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ГОСТ 26633-2015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2,8968</w:t>
            </w:r>
          </w:p>
        </w:tc>
      </w:tr>
      <w:tr w:rsidR="004D34FB" w:rsidRPr="004D34FB" w:rsidTr="001A30F8">
        <w:trPr>
          <w:trHeight w:val="58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8267-93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0,234</w:t>
            </w:r>
          </w:p>
        </w:tc>
      </w:tr>
      <w:tr w:rsidR="004D34FB" w:rsidRPr="004D34FB" w:rsidTr="001A30F8">
        <w:trPr>
          <w:trHeight w:val="552"/>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002FEB">
            <w:pPr>
              <w:widowControl/>
              <w:spacing w:line="240" w:lineRule="auto"/>
              <w:rPr>
                <w:sz w:val="24"/>
                <w:szCs w:val="24"/>
              </w:rPr>
            </w:pPr>
            <w:r w:rsidRPr="004D34FB">
              <w:rPr>
                <w:sz w:val="24"/>
                <w:szCs w:val="24"/>
              </w:rPr>
              <w:t>Плитки керамические фасадные неглазурованные гладкие толщиной 9 мм ГОСТ 13996-93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34,2</w:t>
            </w:r>
          </w:p>
        </w:tc>
      </w:tr>
      <w:tr w:rsidR="004D34FB" w:rsidRPr="004D34FB" w:rsidTr="001A30F8">
        <w:trPr>
          <w:trHeight w:val="54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Портландцемент пуццолановый общестроительного и специального назначения марки 400 ГОСТ 10178-85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0,0137</w:t>
            </w:r>
          </w:p>
        </w:tc>
      </w:tr>
      <w:tr w:rsidR="004D34FB" w:rsidRPr="004D34FB" w:rsidTr="001A30F8">
        <w:trPr>
          <w:trHeight w:val="12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гипсоглиноземистый расширяющийся ГОСТ 11052-74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4D34FB">
              <w:rPr>
                <w:sz w:val="24"/>
                <w:szCs w:val="24"/>
              </w:rPr>
              <w:t xml:space="preserve">ГОСТ 9467-75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0,171</w:t>
            </w:r>
          </w:p>
        </w:tc>
      </w:tr>
      <w:tr w:rsidR="004D34FB" w:rsidRPr="004D34FB" w:rsidTr="001A30F8">
        <w:trPr>
          <w:trHeight w:val="549"/>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0,0099</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Резина губчатая ГОСТ 409-2017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5,771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 строительный с потайной головкой ГОСТ 1145-80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34,33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анкерные оцинкованные</w:t>
            </w:r>
            <w:r w:rsidRPr="004D34FB">
              <w:t xml:space="preserve"> </w:t>
            </w:r>
            <w:r w:rsidRPr="004D34FB">
              <w:rPr>
                <w:sz w:val="24"/>
                <w:szCs w:val="24"/>
              </w:rPr>
              <w:t>ГОСТ 24379.1-2012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36,07</w:t>
            </w:r>
          </w:p>
        </w:tc>
      </w:tr>
      <w:tr w:rsidR="004D34FB" w:rsidRPr="004D34FB" w:rsidTr="001A30F8">
        <w:trPr>
          <w:trHeight w:val="543"/>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4,504</w:t>
            </w:r>
          </w:p>
        </w:tc>
      </w:tr>
      <w:tr w:rsidR="004D34FB" w:rsidRPr="004D34FB" w:rsidTr="00E51DB5">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 или эквивалент ГОСТ 7827-74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0,0003 </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остроконечные длиной 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78,52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4D34FB">
              <w:rPr>
                <w:sz w:val="24"/>
                <w:szCs w:val="24"/>
              </w:rPr>
              <w:t>ГОСТ 31189-2015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235,4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57141-2016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53,4252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88,32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ГФ-021 или эквивалент 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D34FB">
              <w:rPr>
                <w:sz w:val="24"/>
                <w:szCs w:val="24"/>
              </w:rPr>
              <w:t xml:space="preserve">ГОСТ 2199-78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Детали крепления стальные 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0,0995</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0,4632</w:t>
            </w:r>
          </w:p>
        </w:tc>
      </w:tr>
      <w:tr w:rsidR="004D34FB" w:rsidRPr="004D34FB" w:rsidTr="001A30F8">
        <w:trPr>
          <w:trHeight w:val="26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цементный 1:3 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0,684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 готовый отделочный тяжелый, цементно-известковый 1:1:6 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0,6464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Вода ГОСТ 31868-2012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0,3921</w:t>
            </w:r>
          </w:p>
        </w:tc>
      </w:tr>
      <w:tr w:rsidR="004D34FB" w:rsidRPr="004D34FB" w:rsidTr="001A30F8">
        <w:trPr>
          <w:trHeight w:val="26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Поддон полимербетонный 1000х500 мм ГОСТ 33759-2016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5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4D34FB" w:rsidRPr="004D34FB" w:rsidTr="001A30F8">
        <w:trPr>
          <w:trHeight w:val="26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Ограждение крыльца из нержавеющей стали ГОСТ 24045-2016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13,10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4D34FB">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Дверь одностворчатая 1500*2300</w:t>
            </w:r>
            <w:r w:rsidRPr="004D34FB">
              <w:t xml:space="preserve"> </w:t>
            </w:r>
            <w:r w:rsidRPr="004D34FB">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68"/>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Cs/>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Накладка на ступень 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12,31</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Наклейка на стекло входной двери</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0,00688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393,12</w:t>
            </w:r>
          </w:p>
        </w:tc>
      </w:tr>
      <w:tr w:rsidR="004D34FB" w:rsidRPr="004D34FB" w:rsidTr="001A30F8">
        <w:trPr>
          <w:trHeight w:val="84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79,73</w:t>
            </w:r>
          </w:p>
        </w:tc>
      </w:tr>
      <w:tr w:rsidR="004D34FB" w:rsidRPr="004D34FB" w:rsidTr="001A30F8">
        <w:trPr>
          <w:trHeight w:val="591"/>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96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Прокат рифленый ромбического рифления, шириной от 1 до 1,9 м из горячекатаных листов с обрезными кромками сталь С235, толщиной 4 мм ГОСТ 19903-2015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318 или эквивалент</w:t>
            </w:r>
            <w:r w:rsidRPr="004D34FB">
              <w:t xml:space="preserve"> </w:t>
            </w:r>
            <w:r w:rsidRPr="004D34FB">
              <w:rPr>
                <w:sz w:val="24"/>
                <w:szCs w:val="24"/>
              </w:rPr>
              <w:t xml:space="preserve">ГОСТ 13526-79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26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53019-2008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масляная ПФ или эквивалент 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0,0973</w:t>
            </w:r>
          </w:p>
        </w:tc>
      </w:tr>
      <w:tr w:rsidR="004D34FB" w:rsidRPr="004D34FB" w:rsidTr="001A30F8">
        <w:trPr>
          <w:trHeight w:val="248"/>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w:t>
            </w:r>
          </w:p>
        </w:tc>
      </w:tr>
      <w:tr w:rsidR="004D34FB" w:rsidRPr="004D34FB" w:rsidTr="001A30F8">
        <w:trPr>
          <w:trHeight w:val="25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0,50</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4D34FB" w:rsidRPr="004D34FB" w:rsidTr="001A30F8">
        <w:trPr>
          <w:trHeight w:val="817"/>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4D34FB">
              <w:rPr>
                <w:sz w:val="24"/>
                <w:szCs w:val="24"/>
              </w:rPr>
              <w:t>ГОСТ 2162-97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541"/>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изоляционная прорезиненная односторонняя ширина 20 мм, толщина 0,25-0,35 мм ГОСТ 2162-97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Подкладки металлические ГОСТ 16277-2016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Электроэнергия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0,048</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4D34F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4D34F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4D34FB" w:rsidRPr="004D34FB" w:rsidTr="001A30F8">
        <w:trPr>
          <w:trHeight w:val="82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72"/>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4D34FB">
              <w:rPr>
                <w:sz w:val="24"/>
                <w:szCs w:val="24"/>
              </w:rPr>
              <w:t>ГОСТ 103-2006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Тальк молотый, сорт I ГОСТ 19729-74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Канифоль сосновая 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0,0038</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0,208</w:t>
            </w:r>
          </w:p>
        </w:tc>
      </w:tr>
      <w:tr w:rsidR="004D34FB" w:rsidRPr="004D34FB" w:rsidTr="001A30F8">
        <w:trPr>
          <w:trHeight w:val="27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4D34FB">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4D34FB">
              <w:rPr>
                <w:sz w:val="24"/>
                <w:szCs w:val="24"/>
              </w:rPr>
              <w:t>ГОСТ 125-79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Трубка полихлорвиниловая</w:t>
            </w:r>
            <w:r w:rsidRPr="004D34FB">
              <w:t xml:space="preserve"> </w:t>
            </w:r>
            <w:r w:rsidRPr="004D34FB">
              <w:rPr>
                <w:sz w:val="24"/>
                <w:szCs w:val="24"/>
              </w:rPr>
              <w:t xml:space="preserve">ГОСТ 19034-82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0,224</w:t>
            </w:r>
          </w:p>
        </w:tc>
      </w:tr>
      <w:tr w:rsidR="004D34FB" w:rsidRPr="004D34FB" w:rsidTr="001A30F8">
        <w:trPr>
          <w:trHeight w:val="255"/>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4D34FB">
              <w:rPr>
                <w:sz w:val="24"/>
                <w:szCs w:val="24"/>
              </w:rPr>
              <w:t>ГОСТ 18433-73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0,0139</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4D34FB">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i/>
                <w:iCs/>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4D34FB" w:rsidRPr="004D34FB" w:rsidTr="001A30F8">
        <w:trPr>
          <w:trHeight w:val="85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61386.1-2014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115,4</w:t>
            </w:r>
          </w:p>
        </w:tc>
      </w:tr>
      <w:tr w:rsidR="004D34FB" w:rsidRPr="004D34FB" w:rsidTr="001A30F8">
        <w:trPr>
          <w:trHeight w:val="1086"/>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B80EDC">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3х1,5ок(N,PE)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0,0306</w:t>
            </w:r>
          </w:p>
        </w:tc>
      </w:tr>
      <w:tr w:rsidR="004D34FB" w:rsidRPr="004D34FB" w:rsidTr="001A30F8">
        <w:trPr>
          <w:trHeight w:val="114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B93EB1">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3х2,5oк(N,PE)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0,0714</w:t>
            </w:r>
          </w:p>
        </w:tc>
      </w:tr>
      <w:tr w:rsidR="004D34FB" w:rsidRPr="004D34FB" w:rsidTr="001A30F8">
        <w:trPr>
          <w:trHeight w:val="1136"/>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F433CA">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(ГОСТ 16442-80), марки ВВГнг(A)-LS 5х4ок(N,PE)</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0,0357</w:t>
            </w:r>
          </w:p>
        </w:tc>
      </w:tr>
      <w:tr w:rsidR="004D34FB" w:rsidRPr="004D34FB" w:rsidTr="001A30F8">
        <w:trPr>
          <w:trHeight w:val="480"/>
        </w:trPr>
        <w:tc>
          <w:tcPr>
            <w:tcW w:w="1351"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199,50</w:t>
            </w:r>
          </w:p>
        </w:tc>
      </w:tr>
      <w:tr w:rsidR="004D34FB" w:rsidRPr="004D34FB" w:rsidTr="001A30F8">
        <w:trPr>
          <w:trHeight w:val="557"/>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МЭК 62040-1-1-2009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Кислород технический газообразный ГОСТ 5583-78</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Электроды диаметром 4 мм Э50А или эквивалент ГОСТ 9466-75</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0,0036</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4D34FB">
              <w:rPr>
                <w:sz w:val="24"/>
                <w:szCs w:val="24"/>
              </w:rPr>
              <w:t>ГОСТ 20448-90</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0,24</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351"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Подкладки металлические ГОСТ 16277-2016</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4D34FB" w:rsidRPr="004D34FB" w:rsidTr="001A3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51" w:type="dxa"/>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Подъемная платформа для инвалидов ПТУ-001 ГОСТ </w:t>
            </w:r>
            <w:proofErr w:type="gramStart"/>
            <w:r w:rsidRPr="004D34FB">
              <w:rPr>
                <w:sz w:val="24"/>
                <w:szCs w:val="24"/>
              </w:rPr>
              <w:t>Р</w:t>
            </w:r>
            <w:proofErr w:type="gramEnd"/>
            <w:r w:rsidRPr="004D34FB">
              <w:rPr>
                <w:sz w:val="24"/>
                <w:szCs w:val="24"/>
              </w:rPr>
              <w:t xml:space="preserve"> 55555-2013</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260"/>
        </w:trPr>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4D34FB">
              <w:rPr>
                <w:sz w:val="24"/>
                <w:szCs w:val="24"/>
              </w:rPr>
              <w:t xml:space="preserve">ГОСТ 7798-70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FFFFFF" w:themeFill="background1"/>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4D34FB">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4D34FB" w:rsidRPr="004D34FB" w:rsidTr="001A30F8">
        <w:trPr>
          <w:trHeight w:val="48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Растворитель марки Р-4А или эквивалент 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4D34FB" w:rsidRPr="004D34FB" w:rsidTr="001A30F8">
        <w:trPr>
          <w:trHeight w:val="27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Микросферы стеклянные для дорожной разметки  ГОСТ </w:t>
            </w:r>
            <w:proofErr w:type="gramStart"/>
            <w:r w:rsidRPr="004D34FB">
              <w:rPr>
                <w:sz w:val="24"/>
                <w:szCs w:val="24"/>
              </w:rPr>
              <w:t>Р</w:t>
            </w:r>
            <w:proofErr w:type="gramEnd"/>
            <w:r w:rsidRPr="004D34FB">
              <w:rPr>
                <w:sz w:val="24"/>
                <w:szCs w:val="24"/>
              </w:rPr>
              <w:t xml:space="preserve"> 57962-2017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Термопластик ГОСТ ISO 37-2013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258,00</w:t>
            </w:r>
          </w:p>
        </w:tc>
      </w:tr>
      <w:tr w:rsidR="004D34FB" w:rsidRPr="004D34FB" w:rsidTr="001A30F8">
        <w:trPr>
          <w:trHeight w:val="264"/>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4D34FB">
              <w:rPr>
                <w:sz w:val="24"/>
                <w:szCs w:val="24"/>
              </w:rPr>
              <w:t xml:space="preserve">ГОСТ </w:t>
            </w:r>
            <w:proofErr w:type="gramStart"/>
            <w:r w:rsidRPr="004D34FB">
              <w:rPr>
                <w:sz w:val="24"/>
                <w:szCs w:val="24"/>
              </w:rPr>
              <w:t>Р</w:t>
            </w:r>
            <w:proofErr w:type="gramEnd"/>
            <w:r w:rsidRPr="004D34FB">
              <w:rPr>
                <w:sz w:val="24"/>
                <w:szCs w:val="24"/>
              </w:rPr>
              <w:t xml:space="preserve"> 51256-2018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0,2625</w:t>
            </w:r>
          </w:p>
        </w:tc>
      </w:tr>
      <w:tr w:rsidR="004D34FB" w:rsidRPr="004D34FB" w:rsidTr="001A30F8">
        <w:trPr>
          <w:trHeight w:val="27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Песок природный для строительных работ средний ГОСТ 8736-2014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0,846</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Плитка тактильная 500х500 мм (конусы) для улицы ГОСТ </w:t>
            </w:r>
            <w:proofErr w:type="gramStart"/>
            <w:r w:rsidRPr="004D34FB">
              <w:rPr>
                <w:sz w:val="24"/>
                <w:szCs w:val="24"/>
              </w:rPr>
              <w:t>Р</w:t>
            </w:r>
            <w:proofErr w:type="gramEnd"/>
            <w:r w:rsidRPr="004D34FB">
              <w:rPr>
                <w:sz w:val="24"/>
                <w:szCs w:val="24"/>
              </w:rPr>
              <w:t xml:space="preserve"> 56305-2014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4D34FB" w:rsidRPr="004D34FB" w:rsidTr="001A30F8">
        <w:trPr>
          <w:trHeight w:val="81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544017">
            <w:pPr>
              <w:widowControl/>
              <w:numPr>
                <w:ilvl w:val="0"/>
                <w:numId w:val="28"/>
              </w:numPr>
              <w:spacing w:after="200" w:line="240" w:lineRule="auto"/>
              <w:contextualSpacing/>
              <w:jc w:val="both"/>
              <w:rPr>
                <w:sz w:val="24"/>
                <w:szCs w:val="24"/>
              </w:rPr>
            </w:pP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1B1C65">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ГОСТ </w:t>
            </w:r>
            <w:proofErr w:type="gramStart"/>
            <w:r w:rsidRPr="004D34FB">
              <w:rPr>
                <w:sz w:val="24"/>
                <w:szCs w:val="24"/>
              </w:rPr>
              <w:t>Р</w:t>
            </w:r>
            <w:proofErr w:type="gramEnd"/>
            <w:r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1A30F8">
        <w:trPr>
          <w:trHeight w:val="853"/>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140.</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F73D3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00F73D3D" w:rsidRPr="004D34FB">
              <w:rPr>
                <w:sz w:val="24"/>
                <w:szCs w:val="24"/>
              </w:rPr>
              <w:t xml:space="preserve">ГОСТ </w:t>
            </w:r>
            <w:proofErr w:type="gramStart"/>
            <w:r w:rsidR="00F73D3D" w:rsidRPr="004D34FB">
              <w:rPr>
                <w:sz w:val="24"/>
                <w:szCs w:val="24"/>
              </w:rPr>
              <w:t>Р</w:t>
            </w:r>
            <w:proofErr w:type="gramEnd"/>
            <w:r w:rsidR="00F73D3D" w:rsidRPr="004D34FB">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4D34FB" w:rsidRPr="004D34FB" w:rsidTr="0061230B">
        <w:trPr>
          <w:trHeight w:val="33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141.</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w:t>
            </w:r>
            <w:r w:rsidRPr="004D34FB">
              <w:rPr>
                <w:sz w:val="24"/>
                <w:szCs w:val="24"/>
              </w:rPr>
              <w:lastRenderedPageBreak/>
              <w:t>0,01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w:t>
            </w:r>
          </w:p>
        </w:tc>
      </w:tr>
      <w:tr w:rsidR="004D34FB" w:rsidRPr="004D34FB" w:rsidTr="001A30F8">
        <w:trPr>
          <w:trHeight w:val="255"/>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lastRenderedPageBreak/>
              <w:t>142.</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1,974</w:t>
            </w:r>
          </w:p>
        </w:tc>
      </w:tr>
      <w:tr w:rsidR="004D34FB" w:rsidRPr="004D34FB" w:rsidTr="001A30F8">
        <w:trPr>
          <w:trHeight w:val="720"/>
        </w:trPr>
        <w:tc>
          <w:tcPr>
            <w:tcW w:w="1351"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143.</w:t>
            </w:r>
          </w:p>
        </w:tc>
        <w:tc>
          <w:tcPr>
            <w:tcW w:w="61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Щебень из природного камня для строительных работ марка 400, фракция 20-40 мм ГОСТ 8269.0-97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1,212</w:t>
            </w:r>
          </w:p>
        </w:tc>
      </w:tr>
    </w:tbl>
    <w:p w:rsidR="004D34FB" w:rsidRPr="004D34FB" w:rsidRDefault="004D34FB" w:rsidP="004D34FB">
      <w:pPr>
        <w:spacing w:line="240" w:lineRule="auto"/>
        <w:jc w:val="both"/>
        <w:rPr>
          <w:b/>
          <w:sz w:val="24"/>
          <w:szCs w:val="24"/>
        </w:rPr>
      </w:pPr>
    </w:p>
    <w:p w:rsidR="004D34FB" w:rsidRPr="004D34FB" w:rsidRDefault="004D34FB" w:rsidP="004D34FB">
      <w:pPr>
        <w:spacing w:line="240" w:lineRule="auto"/>
        <w:jc w:val="both"/>
        <w:rPr>
          <w:b/>
          <w:sz w:val="24"/>
          <w:szCs w:val="24"/>
        </w:rPr>
      </w:pPr>
      <w:r w:rsidRPr="004D34FB">
        <w:rPr>
          <w:b/>
          <w:sz w:val="24"/>
          <w:szCs w:val="24"/>
        </w:rPr>
        <w:t>4. Требования к гарантийным обязательствам: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5. Требования к безопасности при выполнении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выполнении работ Подрядчик обязан:</w:t>
      </w: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5.1.8. Содержать участки работ в чистоте и порядке.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5.1.14. Все </w:t>
      </w:r>
      <w:proofErr w:type="spellStart"/>
      <w:r w:rsidRPr="004D34FB">
        <w:rPr>
          <w:rFonts w:eastAsiaTheme="minorHAnsi"/>
          <w:sz w:val="24"/>
          <w:szCs w:val="24"/>
          <w:lang w:eastAsia="en-US"/>
        </w:rPr>
        <w:t>электропусковые</w:t>
      </w:r>
      <w:proofErr w:type="spellEnd"/>
      <w:r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4D34FB" w:rsidRPr="004D34FB" w:rsidRDefault="004D34FB" w:rsidP="004D34FB">
      <w:pPr>
        <w:shd w:val="clear" w:color="auto" w:fill="FFFFFF"/>
        <w:autoSpaceDE w:val="0"/>
        <w:autoSpaceDN w:val="0"/>
        <w:adjustRightInd w:val="0"/>
        <w:spacing w:line="240" w:lineRule="auto"/>
        <w:ind w:firstLine="720"/>
        <w:jc w:val="both"/>
        <w:rPr>
          <w:sz w:val="24"/>
          <w:szCs w:val="24"/>
        </w:rPr>
      </w:pPr>
    </w:p>
    <w:p w:rsidR="004D34FB" w:rsidRPr="004D34FB" w:rsidRDefault="004D34FB" w:rsidP="004D34FB">
      <w:pPr>
        <w:rPr>
          <w:rFonts w:eastAsia="Arial"/>
          <w:sz w:val="24"/>
          <w:szCs w:val="24"/>
          <w:lang w:eastAsia="ar-SA"/>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lastRenderedPageBreak/>
        <w:t xml:space="preserve">Приложение № 1  </w:t>
      </w: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t>к Техническому заданию</w:t>
      </w: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center"/>
        <w:rPr>
          <w:rFonts w:eastAsiaTheme="minorHAnsi"/>
          <w:sz w:val="24"/>
          <w:szCs w:val="24"/>
          <w:lang w:eastAsia="en-US"/>
        </w:rPr>
      </w:pPr>
      <w:r w:rsidRPr="004D34FB">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4D34FB" w:rsidRPr="004D34FB" w:rsidRDefault="004D34FB" w:rsidP="004D34FB">
      <w:pPr>
        <w:widowControl/>
        <w:spacing w:line="240" w:lineRule="auto"/>
        <w:ind w:left="720"/>
        <w:contextualSpacing/>
        <w:rPr>
          <w:rFonts w:eastAsiaTheme="minorHAnsi"/>
          <w:sz w:val="24"/>
          <w:szCs w:val="24"/>
          <w:lang w:eastAsia="en-US"/>
        </w:rPr>
      </w:pPr>
    </w:p>
    <w:p w:rsidR="004D34FB" w:rsidRPr="004D34FB" w:rsidRDefault="004D34FB" w:rsidP="004D34FB">
      <w:pPr>
        <w:widowControl/>
        <w:spacing w:line="240" w:lineRule="auto"/>
        <w:ind w:left="720"/>
        <w:contextualSpacing/>
        <w:jc w:val="center"/>
        <w:rPr>
          <w:rFonts w:eastAsiaTheme="minorHAnsi"/>
          <w:color w:val="FF0000"/>
          <w:lang w:eastAsia="en-US"/>
        </w:rPr>
      </w:pPr>
      <w:r w:rsidRPr="004D34FB">
        <w:rPr>
          <w:rFonts w:eastAsiaTheme="minorHAnsi"/>
          <w:color w:val="FF0000"/>
          <w:lang w:eastAsia="en-US"/>
        </w:rPr>
        <w:t>Приложение № 1 к Техническому заданию представлено отдельными файлами .</w:t>
      </w:r>
      <w:proofErr w:type="spellStart"/>
      <w:r w:rsidRPr="004D34FB">
        <w:rPr>
          <w:rFonts w:eastAsiaTheme="minorHAnsi"/>
          <w:color w:val="FF0000"/>
          <w:lang w:val="en-US" w:eastAsia="en-US"/>
        </w:rPr>
        <w:t>rar</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spacing w:line="240" w:lineRule="auto"/>
        <w:contextualSpacing/>
        <w:rPr>
          <w:rFonts w:eastAsia="Arial"/>
          <w:b/>
          <w:sz w:val="24"/>
          <w:szCs w:val="24"/>
          <w:lang w:eastAsia="ar-SA"/>
        </w:rPr>
      </w:pPr>
      <w:proofErr w:type="gramStart"/>
      <w:r w:rsidRPr="004D34FB">
        <w:rPr>
          <w:rFonts w:eastAsia="Arial"/>
          <w:b/>
          <w:sz w:val="24"/>
          <w:szCs w:val="24"/>
          <w:lang w:eastAsia="ar-SA"/>
        </w:rPr>
        <w:t>Ответственный</w:t>
      </w:r>
      <w:proofErr w:type="gramEnd"/>
      <w:r w:rsidRPr="004D34FB">
        <w:rPr>
          <w:rFonts w:eastAsia="Arial"/>
          <w:b/>
          <w:sz w:val="24"/>
          <w:szCs w:val="24"/>
          <w:lang w:eastAsia="ar-SA"/>
        </w:rPr>
        <w:t xml:space="preserve"> за разработку технического задания:</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Начальник  </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административно-хозяйственного отдела                                                                       С.П. </w:t>
      </w:r>
      <w:proofErr w:type="spellStart"/>
      <w:r w:rsidRPr="004D34FB">
        <w:rPr>
          <w:rFonts w:eastAsia="Arial"/>
          <w:b/>
          <w:sz w:val="24"/>
          <w:szCs w:val="24"/>
          <w:lang w:eastAsia="ar-SA"/>
        </w:rPr>
        <w:t>Кадодов</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jc w:val="right"/>
        <w:rPr>
          <w:rFonts w:eastAsia="Arial"/>
          <w:sz w:val="24"/>
          <w:szCs w:val="24"/>
          <w:lang w:eastAsia="ar-SA"/>
        </w:rPr>
      </w:pPr>
      <w:r w:rsidRPr="004D34FB">
        <w:rPr>
          <w:rFonts w:eastAsia="Arial"/>
          <w:sz w:val="24"/>
          <w:szCs w:val="24"/>
          <w:lang w:eastAsia="ar-SA"/>
        </w:rPr>
        <w:tab/>
      </w: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Default="004D34FB"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57" w:rsidRDefault="00EC6C57" w:rsidP="00A61F85">
      <w:pPr>
        <w:spacing w:line="240" w:lineRule="auto"/>
      </w:pPr>
      <w:r>
        <w:separator/>
      </w:r>
    </w:p>
  </w:endnote>
  <w:endnote w:type="continuationSeparator" w:id="0">
    <w:p w:rsidR="00EC6C57" w:rsidRDefault="00EC6C5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57" w:rsidRDefault="00EC6C57" w:rsidP="00A61F85">
      <w:pPr>
        <w:spacing w:line="240" w:lineRule="auto"/>
      </w:pPr>
      <w:r>
        <w:separator/>
      </w:r>
    </w:p>
  </w:footnote>
  <w:footnote w:type="continuationSeparator" w:id="0">
    <w:p w:rsidR="00EC6C57" w:rsidRDefault="00EC6C5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31" w:rsidRDefault="0054143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1431" w:rsidRDefault="00541431">
    <w:pPr>
      <w:pStyle w:val="a4"/>
    </w:pPr>
  </w:p>
  <w:p w:rsidR="00541431" w:rsidRDefault="00541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31" w:rsidRDefault="0054143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05DC5">
      <w:rPr>
        <w:rStyle w:val="a5"/>
        <w:noProof/>
      </w:rPr>
      <w:t>41</w:t>
    </w:r>
    <w:r>
      <w:rPr>
        <w:rStyle w:val="a5"/>
      </w:rPr>
      <w:fldChar w:fldCharType="end"/>
    </w:r>
  </w:p>
  <w:p w:rsidR="00541431" w:rsidRDefault="00541431">
    <w:pPr>
      <w:pStyle w:val="a4"/>
    </w:pPr>
  </w:p>
  <w:p w:rsidR="00541431" w:rsidRDefault="00541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C31CE4"/>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ED0D71"/>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5"/>
  </w:num>
  <w:num w:numId="11">
    <w:abstractNumId w:val="7"/>
  </w:num>
  <w:num w:numId="12">
    <w:abstractNumId w:val="9"/>
  </w:num>
  <w:num w:numId="13">
    <w:abstractNumId w:val="22"/>
  </w:num>
  <w:num w:numId="14">
    <w:abstractNumId w:val="20"/>
  </w:num>
  <w:num w:numId="15">
    <w:abstractNumId w:val="8"/>
  </w:num>
  <w:num w:numId="16">
    <w:abstractNumId w:val="19"/>
  </w:num>
  <w:num w:numId="17">
    <w:abstractNumId w:val="25"/>
  </w:num>
  <w:num w:numId="18">
    <w:abstractNumId w:val="6"/>
  </w:num>
  <w:num w:numId="19">
    <w:abstractNumId w:val="12"/>
  </w:num>
  <w:num w:numId="20">
    <w:abstractNumId w:val="14"/>
  </w:num>
  <w:num w:numId="21">
    <w:abstractNumId w:val="17"/>
  </w:num>
  <w:num w:numId="22">
    <w:abstractNumId w:val="28"/>
  </w:num>
  <w:num w:numId="23">
    <w:abstractNumId w:val="18"/>
  </w:num>
  <w:num w:numId="24">
    <w:abstractNumId w:val="16"/>
  </w:num>
  <w:num w:numId="25">
    <w:abstractNumId w:val="10"/>
  </w:num>
  <w:num w:numId="26">
    <w:abstractNumId w:val="11"/>
  </w:num>
  <w:num w:numId="27">
    <w:abstractNumId w:val="21"/>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2FEB"/>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53"/>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B1D"/>
    <w:rsid w:val="00040D39"/>
    <w:rsid w:val="00041103"/>
    <w:rsid w:val="0004140D"/>
    <w:rsid w:val="000416CC"/>
    <w:rsid w:val="000417FF"/>
    <w:rsid w:val="00041E02"/>
    <w:rsid w:val="00042286"/>
    <w:rsid w:val="00042598"/>
    <w:rsid w:val="00042647"/>
    <w:rsid w:val="00042D3A"/>
    <w:rsid w:val="00042E07"/>
    <w:rsid w:val="00043137"/>
    <w:rsid w:val="00043304"/>
    <w:rsid w:val="00043581"/>
    <w:rsid w:val="00043FCA"/>
    <w:rsid w:val="00044B3D"/>
    <w:rsid w:val="00044FE1"/>
    <w:rsid w:val="00044FFF"/>
    <w:rsid w:val="00045054"/>
    <w:rsid w:val="000451AE"/>
    <w:rsid w:val="000453DC"/>
    <w:rsid w:val="00045494"/>
    <w:rsid w:val="0004575F"/>
    <w:rsid w:val="00045E17"/>
    <w:rsid w:val="00045FAD"/>
    <w:rsid w:val="000465F6"/>
    <w:rsid w:val="00046940"/>
    <w:rsid w:val="00046E2D"/>
    <w:rsid w:val="00047100"/>
    <w:rsid w:val="00047C04"/>
    <w:rsid w:val="0005035E"/>
    <w:rsid w:val="00050876"/>
    <w:rsid w:val="00050985"/>
    <w:rsid w:val="00050DE7"/>
    <w:rsid w:val="00051082"/>
    <w:rsid w:val="00051B55"/>
    <w:rsid w:val="000527C2"/>
    <w:rsid w:val="00052B30"/>
    <w:rsid w:val="00052D94"/>
    <w:rsid w:val="00052F31"/>
    <w:rsid w:val="00052FEF"/>
    <w:rsid w:val="00053A35"/>
    <w:rsid w:val="000542EE"/>
    <w:rsid w:val="000555FB"/>
    <w:rsid w:val="0005569C"/>
    <w:rsid w:val="00055BC3"/>
    <w:rsid w:val="00055F93"/>
    <w:rsid w:val="00056379"/>
    <w:rsid w:val="0005639F"/>
    <w:rsid w:val="00056643"/>
    <w:rsid w:val="00056CC8"/>
    <w:rsid w:val="00057F4D"/>
    <w:rsid w:val="00060316"/>
    <w:rsid w:val="00060686"/>
    <w:rsid w:val="00060B70"/>
    <w:rsid w:val="000610D9"/>
    <w:rsid w:val="00061720"/>
    <w:rsid w:val="00061A5E"/>
    <w:rsid w:val="00061EF2"/>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B3E"/>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2FB1"/>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843"/>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4C0A"/>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3B44"/>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4AA"/>
    <w:rsid w:val="000E27D9"/>
    <w:rsid w:val="000E27F8"/>
    <w:rsid w:val="000E2A3D"/>
    <w:rsid w:val="000E2D8A"/>
    <w:rsid w:val="000E37E7"/>
    <w:rsid w:val="000E438A"/>
    <w:rsid w:val="000E486F"/>
    <w:rsid w:val="000E4F06"/>
    <w:rsid w:val="000E50C0"/>
    <w:rsid w:val="000E51B2"/>
    <w:rsid w:val="000E5AC7"/>
    <w:rsid w:val="000E5BFF"/>
    <w:rsid w:val="000E5D51"/>
    <w:rsid w:val="000E63A7"/>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77F"/>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A00"/>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21C"/>
    <w:rsid w:val="001336E2"/>
    <w:rsid w:val="0013397E"/>
    <w:rsid w:val="00134EFE"/>
    <w:rsid w:val="00135A1F"/>
    <w:rsid w:val="00135D1A"/>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6DE7"/>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0C97"/>
    <w:rsid w:val="00161FDB"/>
    <w:rsid w:val="00162521"/>
    <w:rsid w:val="00162923"/>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37A"/>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D66"/>
    <w:rsid w:val="00182E10"/>
    <w:rsid w:val="00182FF5"/>
    <w:rsid w:val="0018329C"/>
    <w:rsid w:val="00183483"/>
    <w:rsid w:val="0018383E"/>
    <w:rsid w:val="00183A37"/>
    <w:rsid w:val="0018400D"/>
    <w:rsid w:val="00184583"/>
    <w:rsid w:val="00184815"/>
    <w:rsid w:val="00184AF7"/>
    <w:rsid w:val="00185373"/>
    <w:rsid w:val="00185E55"/>
    <w:rsid w:val="00185FB9"/>
    <w:rsid w:val="00186030"/>
    <w:rsid w:val="001860CA"/>
    <w:rsid w:val="0018616C"/>
    <w:rsid w:val="00186428"/>
    <w:rsid w:val="001864E3"/>
    <w:rsid w:val="00186788"/>
    <w:rsid w:val="00186B0C"/>
    <w:rsid w:val="00186D5A"/>
    <w:rsid w:val="001873EC"/>
    <w:rsid w:val="001874ED"/>
    <w:rsid w:val="00187DF2"/>
    <w:rsid w:val="0019004C"/>
    <w:rsid w:val="001907A1"/>
    <w:rsid w:val="00190C9E"/>
    <w:rsid w:val="00191A04"/>
    <w:rsid w:val="00191AF2"/>
    <w:rsid w:val="00192021"/>
    <w:rsid w:val="00192064"/>
    <w:rsid w:val="0019236C"/>
    <w:rsid w:val="001927EB"/>
    <w:rsid w:val="00192A39"/>
    <w:rsid w:val="001930E9"/>
    <w:rsid w:val="0019332E"/>
    <w:rsid w:val="001933DF"/>
    <w:rsid w:val="00193E01"/>
    <w:rsid w:val="001940ED"/>
    <w:rsid w:val="00194C57"/>
    <w:rsid w:val="001956D9"/>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4E6"/>
    <w:rsid w:val="001B0712"/>
    <w:rsid w:val="001B0EA5"/>
    <w:rsid w:val="001B11A8"/>
    <w:rsid w:val="001B1205"/>
    <w:rsid w:val="001B1865"/>
    <w:rsid w:val="001B1B21"/>
    <w:rsid w:val="001B1C65"/>
    <w:rsid w:val="001B2169"/>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184"/>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335"/>
    <w:rsid w:val="001D0C5C"/>
    <w:rsid w:val="001D108C"/>
    <w:rsid w:val="001D136D"/>
    <w:rsid w:val="001D1B57"/>
    <w:rsid w:val="001D1C60"/>
    <w:rsid w:val="001D1C8A"/>
    <w:rsid w:val="001D1D72"/>
    <w:rsid w:val="001D1E39"/>
    <w:rsid w:val="001D2A65"/>
    <w:rsid w:val="001D2DCB"/>
    <w:rsid w:val="001D35AD"/>
    <w:rsid w:val="001D3C6D"/>
    <w:rsid w:val="001D3CAC"/>
    <w:rsid w:val="001D41A7"/>
    <w:rsid w:val="001D4747"/>
    <w:rsid w:val="001D4889"/>
    <w:rsid w:val="001D4B3A"/>
    <w:rsid w:val="001D514F"/>
    <w:rsid w:val="001D526E"/>
    <w:rsid w:val="001D6252"/>
    <w:rsid w:val="001D6674"/>
    <w:rsid w:val="001D7285"/>
    <w:rsid w:val="001D76AB"/>
    <w:rsid w:val="001D790B"/>
    <w:rsid w:val="001D7EB6"/>
    <w:rsid w:val="001E0145"/>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F02B0"/>
    <w:rsid w:val="001F04D9"/>
    <w:rsid w:val="001F0863"/>
    <w:rsid w:val="001F08CB"/>
    <w:rsid w:val="001F094C"/>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3C8F"/>
    <w:rsid w:val="00224058"/>
    <w:rsid w:val="002240D5"/>
    <w:rsid w:val="0022443E"/>
    <w:rsid w:val="00224741"/>
    <w:rsid w:val="00224763"/>
    <w:rsid w:val="00224A7D"/>
    <w:rsid w:val="002259D1"/>
    <w:rsid w:val="0022700D"/>
    <w:rsid w:val="002270D7"/>
    <w:rsid w:val="0022795E"/>
    <w:rsid w:val="00227F80"/>
    <w:rsid w:val="0023012E"/>
    <w:rsid w:val="002302A8"/>
    <w:rsid w:val="00230D20"/>
    <w:rsid w:val="00231F57"/>
    <w:rsid w:val="0023260F"/>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C3A"/>
    <w:rsid w:val="00236DC3"/>
    <w:rsid w:val="002376A1"/>
    <w:rsid w:val="002376EF"/>
    <w:rsid w:val="00237B16"/>
    <w:rsid w:val="0024049A"/>
    <w:rsid w:val="00240788"/>
    <w:rsid w:val="002407A0"/>
    <w:rsid w:val="00240922"/>
    <w:rsid w:val="00240A4E"/>
    <w:rsid w:val="00240B37"/>
    <w:rsid w:val="00240EAA"/>
    <w:rsid w:val="002411B0"/>
    <w:rsid w:val="0024221A"/>
    <w:rsid w:val="0024318B"/>
    <w:rsid w:val="002446DF"/>
    <w:rsid w:val="00244A98"/>
    <w:rsid w:val="00244C73"/>
    <w:rsid w:val="00245364"/>
    <w:rsid w:val="00245B4D"/>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22A"/>
    <w:rsid w:val="002546E2"/>
    <w:rsid w:val="00254A13"/>
    <w:rsid w:val="00255B9C"/>
    <w:rsid w:val="00255EC0"/>
    <w:rsid w:val="00255F84"/>
    <w:rsid w:val="0025703A"/>
    <w:rsid w:val="0025704E"/>
    <w:rsid w:val="002570B9"/>
    <w:rsid w:val="002571CC"/>
    <w:rsid w:val="00257257"/>
    <w:rsid w:val="002574E3"/>
    <w:rsid w:val="00257E0E"/>
    <w:rsid w:val="00257E42"/>
    <w:rsid w:val="0026006A"/>
    <w:rsid w:val="002600C5"/>
    <w:rsid w:val="002608B3"/>
    <w:rsid w:val="00260C7E"/>
    <w:rsid w:val="00260CF3"/>
    <w:rsid w:val="00261FE5"/>
    <w:rsid w:val="0026200D"/>
    <w:rsid w:val="002626CC"/>
    <w:rsid w:val="0026271F"/>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0F38"/>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EE1"/>
    <w:rsid w:val="002B3FC4"/>
    <w:rsid w:val="002B4438"/>
    <w:rsid w:val="002B45E0"/>
    <w:rsid w:val="002B4DED"/>
    <w:rsid w:val="002B4FD4"/>
    <w:rsid w:val="002B55E3"/>
    <w:rsid w:val="002B5B4D"/>
    <w:rsid w:val="002B6FB6"/>
    <w:rsid w:val="002B704A"/>
    <w:rsid w:val="002B705A"/>
    <w:rsid w:val="002B7062"/>
    <w:rsid w:val="002C02B1"/>
    <w:rsid w:val="002C0F2F"/>
    <w:rsid w:val="002C13D0"/>
    <w:rsid w:val="002C1494"/>
    <w:rsid w:val="002C1520"/>
    <w:rsid w:val="002C1CC1"/>
    <w:rsid w:val="002C24E3"/>
    <w:rsid w:val="002C31B3"/>
    <w:rsid w:val="002C31C6"/>
    <w:rsid w:val="002C3288"/>
    <w:rsid w:val="002C32BF"/>
    <w:rsid w:val="002C4660"/>
    <w:rsid w:val="002C481F"/>
    <w:rsid w:val="002C4A71"/>
    <w:rsid w:val="002C4BFC"/>
    <w:rsid w:val="002C4CF2"/>
    <w:rsid w:val="002C59CC"/>
    <w:rsid w:val="002C5A74"/>
    <w:rsid w:val="002C5C62"/>
    <w:rsid w:val="002C5D7A"/>
    <w:rsid w:val="002C6844"/>
    <w:rsid w:val="002C6926"/>
    <w:rsid w:val="002C6A90"/>
    <w:rsid w:val="002C6AF8"/>
    <w:rsid w:val="002C6DC4"/>
    <w:rsid w:val="002C728C"/>
    <w:rsid w:val="002C7330"/>
    <w:rsid w:val="002C7588"/>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3B5E"/>
    <w:rsid w:val="002E466A"/>
    <w:rsid w:val="002E479C"/>
    <w:rsid w:val="002E5D1B"/>
    <w:rsid w:val="002E6011"/>
    <w:rsid w:val="002E619A"/>
    <w:rsid w:val="002E701A"/>
    <w:rsid w:val="002E75AF"/>
    <w:rsid w:val="002F019C"/>
    <w:rsid w:val="002F07BE"/>
    <w:rsid w:val="002F0C15"/>
    <w:rsid w:val="002F1330"/>
    <w:rsid w:val="002F1529"/>
    <w:rsid w:val="002F21B7"/>
    <w:rsid w:val="002F24F0"/>
    <w:rsid w:val="002F2761"/>
    <w:rsid w:val="002F2FD3"/>
    <w:rsid w:val="002F3054"/>
    <w:rsid w:val="002F318A"/>
    <w:rsid w:val="002F3403"/>
    <w:rsid w:val="002F3760"/>
    <w:rsid w:val="002F39BC"/>
    <w:rsid w:val="002F40C0"/>
    <w:rsid w:val="002F4109"/>
    <w:rsid w:val="002F41C2"/>
    <w:rsid w:val="002F4B9A"/>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88F"/>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1C8"/>
    <w:rsid w:val="003126E8"/>
    <w:rsid w:val="00313002"/>
    <w:rsid w:val="00315A2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0D"/>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57EE8"/>
    <w:rsid w:val="003606D5"/>
    <w:rsid w:val="00360B12"/>
    <w:rsid w:val="00360F2A"/>
    <w:rsid w:val="003619C5"/>
    <w:rsid w:val="00361E82"/>
    <w:rsid w:val="003621CF"/>
    <w:rsid w:val="00362447"/>
    <w:rsid w:val="00362685"/>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992"/>
    <w:rsid w:val="00366CF4"/>
    <w:rsid w:val="00367449"/>
    <w:rsid w:val="003675B1"/>
    <w:rsid w:val="00367E83"/>
    <w:rsid w:val="00370B69"/>
    <w:rsid w:val="00371614"/>
    <w:rsid w:val="00371815"/>
    <w:rsid w:val="0037209D"/>
    <w:rsid w:val="0037253A"/>
    <w:rsid w:val="00372AD1"/>
    <w:rsid w:val="00372B0B"/>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3BF"/>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6BC"/>
    <w:rsid w:val="003856DF"/>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6E53"/>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47B"/>
    <w:rsid w:val="003B6672"/>
    <w:rsid w:val="003B6BFD"/>
    <w:rsid w:val="003B6E09"/>
    <w:rsid w:val="003B6F02"/>
    <w:rsid w:val="003B7773"/>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1A"/>
    <w:rsid w:val="003C7E4F"/>
    <w:rsid w:val="003D0076"/>
    <w:rsid w:val="003D0C92"/>
    <w:rsid w:val="003D0F9B"/>
    <w:rsid w:val="003D13E9"/>
    <w:rsid w:val="003D17A6"/>
    <w:rsid w:val="003D1E12"/>
    <w:rsid w:val="003D1EA9"/>
    <w:rsid w:val="003D2283"/>
    <w:rsid w:val="003D237F"/>
    <w:rsid w:val="003D2D47"/>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909"/>
    <w:rsid w:val="003E20DE"/>
    <w:rsid w:val="003E22C3"/>
    <w:rsid w:val="003E281F"/>
    <w:rsid w:val="003E2A7F"/>
    <w:rsid w:val="003E2BBE"/>
    <w:rsid w:val="003E2D11"/>
    <w:rsid w:val="003E2D7A"/>
    <w:rsid w:val="003E32F7"/>
    <w:rsid w:val="003E3620"/>
    <w:rsid w:val="003E365A"/>
    <w:rsid w:val="003E37DE"/>
    <w:rsid w:val="003E3822"/>
    <w:rsid w:val="003E4636"/>
    <w:rsid w:val="003E4D66"/>
    <w:rsid w:val="003E55A6"/>
    <w:rsid w:val="003E5C70"/>
    <w:rsid w:val="003E68F3"/>
    <w:rsid w:val="003E6970"/>
    <w:rsid w:val="003E6B1B"/>
    <w:rsid w:val="003E6E77"/>
    <w:rsid w:val="003E71CF"/>
    <w:rsid w:val="003E7D03"/>
    <w:rsid w:val="003E7E8C"/>
    <w:rsid w:val="003F03BB"/>
    <w:rsid w:val="003F0430"/>
    <w:rsid w:val="003F0E44"/>
    <w:rsid w:val="003F1631"/>
    <w:rsid w:val="003F1A0B"/>
    <w:rsid w:val="003F1CF5"/>
    <w:rsid w:val="003F21E7"/>
    <w:rsid w:val="003F2EB3"/>
    <w:rsid w:val="003F338D"/>
    <w:rsid w:val="003F3617"/>
    <w:rsid w:val="003F394B"/>
    <w:rsid w:val="003F3EA6"/>
    <w:rsid w:val="003F40C2"/>
    <w:rsid w:val="003F448D"/>
    <w:rsid w:val="003F4542"/>
    <w:rsid w:val="003F46ED"/>
    <w:rsid w:val="003F4782"/>
    <w:rsid w:val="003F4914"/>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54"/>
    <w:rsid w:val="0040450D"/>
    <w:rsid w:val="00404717"/>
    <w:rsid w:val="004059DD"/>
    <w:rsid w:val="00405B26"/>
    <w:rsid w:val="00405D38"/>
    <w:rsid w:val="00405DC5"/>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A10"/>
    <w:rsid w:val="00434EA7"/>
    <w:rsid w:val="004356AE"/>
    <w:rsid w:val="0043591B"/>
    <w:rsid w:val="00435AE2"/>
    <w:rsid w:val="00435C15"/>
    <w:rsid w:val="0043628B"/>
    <w:rsid w:val="004363A5"/>
    <w:rsid w:val="004366E1"/>
    <w:rsid w:val="00436875"/>
    <w:rsid w:val="00437379"/>
    <w:rsid w:val="0043795B"/>
    <w:rsid w:val="004404C8"/>
    <w:rsid w:val="004412F0"/>
    <w:rsid w:val="004419C0"/>
    <w:rsid w:val="004419EA"/>
    <w:rsid w:val="00441C3E"/>
    <w:rsid w:val="00441FF8"/>
    <w:rsid w:val="0044234A"/>
    <w:rsid w:val="00442610"/>
    <w:rsid w:val="00442DC4"/>
    <w:rsid w:val="00443142"/>
    <w:rsid w:val="004431EC"/>
    <w:rsid w:val="00443729"/>
    <w:rsid w:val="00443BD9"/>
    <w:rsid w:val="004442B8"/>
    <w:rsid w:val="00444D41"/>
    <w:rsid w:val="004456B7"/>
    <w:rsid w:val="00445ECB"/>
    <w:rsid w:val="004474BC"/>
    <w:rsid w:val="00447552"/>
    <w:rsid w:val="00447A4D"/>
    <w:rsid w:val="00450321"/>
    <w:rsid w:val="00450495"/>
    <w:rsid w:val="00450CE1"/>
    <w:rsid w:val="004529DA"/>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5DA"/>
    <w:rsid w:val="00471663"/>
    <w:rsid w:val="004725F8"/>
    <w:rsid w:val="00473C77"/>
    <w:rsid w:val="0047428C"/>
    <w:rsid w:val="0047440D"/>
    <w:rsid w:val="00474A69"/>
    <w:rsid w:val="00474B72"/>
    <w:rsid w:val="00474EF0"/>
    <w:rsid w:val="0047525D"/>
    <w:rsid w:val="004752BA"/>
    <w:rsid w:val="0047554E"/>
    <w:rsid w:val="00475585"/>
    <w:rsid w:val="00475680"/>
    <w:rsid w:val="0047600A"/>
    <w:rsid w:val="0047665A"/>
    <w:rsid w:val="00476A04"/>
    <w:rsid w:val="00477205"/>
    <w:rsid w:val="0047769B"/>
    <w:rsid w:val="0048044D"/>
    <w:rsid w:val="004809B9"/>
    <w:rsid w:val="00480B3D"/>
    <w:rsid w:val="00481095"/>
    <w:rsid w:val="00481550"/>
    <w:rsid w:val="00481A5E"/>
    <w:rsid w:val="004831EA"/>
    <w:rsid w:val="0048346E"/>
    <w:rsid w:val="00483522"/>
    <w:rsid w:val="004840E0"/>
    <w:rsid w:val="0048454B"/>
    <w:rsid w:val="0048462C"/>
    <w:rsid w:val="00484C98"/>
    <w:rsid w:val="00485A87"/>
    <w:rsid w:val="00485F1A"/>
    <w:rsid w:val="00485F69"/>
    <w:rsid w:val="004868CE"/>
    <w:rsid w:val="00486E90"/>
    <w:rsid w:val="00487C35"/>
    <w:rsid w:val="00487D4F"/>
    <w:rsid w:val="00490220"/>
    <w:rsid w:val="0049023A"/>
    <w:rsid w:val="00490665"/>
    <w:rsid w:val="0049098E"/>
    <w:rsid w:val="00491002"/>
    <w:rsid w:val="0049138A"/>
    <w:rsid w:val="0049184C"/>
    <w:rsid w:val="00491B01"/>
    <w:rsid w:val="00492046"/>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38F"/>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343"/>
    <w:rsid w:val="004C3455"/>
    <w:rsid w:val="004C37A6"/>
    <w:rsid w:val="004C3F8B"/>
    <w:rsid w:val="004C4422"/>
    <w:rsid w:val="004C46B5"/>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000"/>
    <w:rsid w:val="004D153E"/>
    <w:rsid w:val="004D1E87"/>
    <w:rsid w:val="004D20DE"/>
    <w:rsid w:val="004D2AAF"/>
    <w:rsid w:val="004D2F5B"/>
    <w:rsid w:val="004D34F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2C5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71E"/>
    <w:rsid w:val="005025B1"/>
    <w:rsid w:val="0050266A"/>
    <w:rsid w:val="00502BE0"/>
    <w:rsid w:val="0050314F"/>
    <w:rsid w:val="00503510"/>
    <w:rsid w:val="00503624"/>
    <w:rsid w:val="0050362D"/>
    <w:rsid w:val="00504AFD"/>
    <w:rsid w:val="00504D4B"/>
    <w:rsid w:val="00504F32"/>
    <w:rsid w:val="0050509E"/>
    <w:rsid w:val="0050512F"/>
    <w:rsid w:val="005054B0"/>
    <w:rsid w:val="00505566"/>
    <w:rsid w:val="00505D5D"/>
    <w:rsid w:val="00506162"/>
    <w:rsid w:val="0050662F"/>
    <w:rsid w:val="0050705B"/>
    <w:rsid w:val="00510A55"/>
    <w:rsid w:val="00510C55"/>
    <w:rsid w:val="00510CE4"/>
    <w:rsid w:val="005111B0"/>
    <w:rsid w:val="0051133A"/>
    <w:rsid w:val="00511623"/>
    <w:rsid w:val="00511F9B"/>
    <w:rsid w:val="00511FA1"/>
    <w:rsid w:val="00512ED7"/>
    <w:rsid w:val="005133ED"/>
    <w:rsid w:val="00513827"/>
    <w:rsid w:val="005138C4"/>
    <w:rsid w:val="00513A61"/>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90C"/>
    <w:rsid w:val="00537954"/>
    <w:rsid w:val="00537EFE"/>
    <w:rsid w:val="005404C7"/>
    <w:rsid w:val="00540732"/>
    <w:rsid w:val="0054074A"/>
    <w:rsid w:val="00540855"/>
    <w:rsid w:val="005408FD"/>
    <w:rsid w:val="00541431"/>
    <w:rsid w:val="00541EE8"/>
    <w:rsid w:val="00542113"/>
    <w:rsid w:val="00542781"/>
    <w:rsid w:val="00542F89"/>
    <w:rsid w:val="005434BA"/>
    <w:rsid w:val="00543674"/>
    <w:rsid w:val="0054393C"/>
    <w:rsid w:val="00543D69"/>
    <w:rsid w:val="00544017"/>
    <w:rsid w:val="00545624"/>
    <w:rsid w:val="00545B56"/>
    <w:rsid w:val="00545DC1"/>
    <w:rsid w:val="005464F8"/>
    <w:rsid w:val="00546A29"/>
    <w:rsid w:val="00546F4C"/>
    <w:rsid w:val="0054782B"/>
    <w:rsid w:val="00547936"/>
    <w:rsid w:val="0054794E"/>
    <w:rsid w:val="00547C56"/>
    <w:rsid w:val="00547FE9"/>
    <w:rsid w:val="00547FF3"/>
    <w:rsid w:val="005503D1"/>
    <w:rsid w:val="005507CA"/>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0F2"/>
    <w:rsid w:val="00556565"/>
    <w:rsid w:val="00556739"/>
    <w:rsid w:val="00557207"/>
    <w:rsid w:val="00557E37"/>
    <w:rsid w:val="00560480"/>
    <w:rsid w:val="0056060D"/>
    <w:rsid w:val="00560892"/>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47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BA2"/>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9A1"/>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060"/>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7D3"/>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230B"/>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5B2"/>
    <w:rsid w:val="006276B5"/>
    <w:rsid w:val="006278A1"/>
    <w:rsid w:val="006279CB"/>
    <w:rsid w:val="00627DB0"/>
    <w:rsid w:val="00630531"/>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1F95"/>
    <w:rsid w:val="0064201A"/>
    <w:rsid w:val="0064205A"/>
    <w:rsid w:val="00642072"/>
    <w:rsid w:val="006420D7"/>
    <w:rsid w:val="00642776"/>
    <w:rsid w:val="00642F91"/>
    <w:rsid w:val="00643038"/>
    <w:rsid w:val="00643852"/>
    <w:rsid w:val="00643E1E"/>
    <w:rsid w:val="00644515"/>
    <w:rsid w:val="006447BF"/>
    <w:rsid w:val="006448F1"/>
    <w:rsid w:val="00644987"/>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40A"/>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291"/>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843"/>
    <w:rsid w:val="006E1AA4"/>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BE7"/>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4D9D"/>
    <w:rsid w:val="007050EC"/>
    <w:rsid w:val="0070528E"/>
    <w:rsid w:val="007053A0"/>
    <w:rsid w:val="0070556E"/>
    <w:rsid w:val="0070562D"/>
    <w:rsid w:val="0070633C"/>
    <w:rsid w:val="0070666A"/>
    <w:rsid w:val="00706756"/>
    <w:rsid w:val="00706C0D"/>
    <w:rsid w:val="0070712C"/>
    <w:rsid w:val="00707887"/>
    <w:rsid w:val="007079F0"/>
    <w:rsid w:val="00710AB3"/>
    <w:rsid w:val="00710FCF"/>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02A"/>
    <w:rsid w:val="0072380C"/>
    <w:rsid w:val="0072380F"/>
    <w:rsid w:val="007239FE"/>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AFB"/>
    <w:rsid w:val="00767F8E"/>
    <w:rsid w:val="007714C0"/>
    <w:rsid w:val="0077150B"/>
    <w:rsid w:val="007718C9"/>
    <w:rsid w:val="00771AA5"/>
    <w:rsid w:val="00771E9D"/>
    <w:rsid w:val="00772218"/>
    <w:rsid w:val="007723D1"/>
    <w:rsid w:val="007728B7"/>
    <w:rsid w:val="00772F60"/>
    <w:rsid w:val="00773317"/>
    <w:rsid w:val="0077359E"/>
    <w:rsid w:val="0077418F"/>
    <w:rsid w:val="007743E3"/>
    <w:rsid w:val="007749B5"/>
    <w:rsid w:val="00774C74"/>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3D"/>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EE7"/>
    <w:rsid w:val="007850A7"/>
    <w:rsid w:val="00785541"/>
    <w:rsid w:val="007856B6"/>
    <w:rsid w:val="00785945"/>
    <w:rsid w:val="00790C63"/>
    <w:rsid w:val="00790C87"/>
    <w:rsid w:val="00791C36"/>
    <w:rsid w:val="0079246F"/>
    <w:rsid w:val="00792D10"/>
    <w:rsid w:val="00792F29"/>
    <w:rsid w:val="00793009"/>
    <w:rsid w:val="00793070"/>
    <w:rsid w:val="007938F3"/>
    <w:rsid w:val="00793ADA"/>
    <w:rsid w:val="00793F48"/>
    <w:rsid w:val="00794C95"/>
    <w:rsid w:val="007955BF"/>
    <w:rsid w:val="00796175"/>
    <w:rsid w:val="007969AC"/>
    <w:rsid w:val="00796B94"/>
    <w:rsid w:val="00796CCC"/>
    <w:rsid w:val="00796D5C"/>
    <w:rsid w:val="00796DE2"/>
    <w:rsid w:val="00796F55"/>
    <w:rsid w:val="00797255"/>
    <w:rsid w:val="007972DE"/>
    <w:rsid w:val="00797301"/>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1AC"/>
    <w:rsid w:val="007B04C9"/>
    <w:rsid w:val="007B04E8"/>
    <w:rsid w:val="007B069F"/>
    <w:rsid w:val="007B0C20"/>
    <w:rsid w:val="007B0EC9"/>
    <w:rsid w:val="007B19A5"/>
    <w:rsid w:val="007B1BC6"/>
    <w:rsid w:val="007B2B17"/>
    <w:rsid w:val="007B2B25"/>
    <w:rsid w:val="007B3105"/>
    <w:rsid w:val="007B31F3"/>
    <w:rsid w:val="007B34CF"/>
    <w:rsid w:val="007B3CFC"/>
    <w:rsid w:val="007B3F4F"/>
    <w:rsid w:val="007B4BB7"/>
    <w:rsid w:val="007B4D5A"/>
    <w:rsid w:val="007B4E83"/>
    <w:rsid w:val="007B5062"/>
    <w:rsid w:val="007B50A9"/>
    <w:rsid w:val="007B520A"/>
    <w:rsid w:val="007B5257"/>
    <w:rsid w:val="007B5CC9"/>
    <w:rsid w:val="007B620D"/>
    <w:rsid w:val="007B64FE"/>
    <w:rsid w:val="007B6782"/>
    <w:rsid w:val="007B7523"/>
    <w:rsid w:val="007B75D1"/>
    <w:rsid w:val="007B7E6C"/>
    <w:rsid w:val="007B7FF6"/>
    <w:rsid w:val="007C021B"/>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921"/>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D2D"/>
    <w:rsid w:val="007F02A0"/>
    <w:rsid w:val="007F0671"/>
    <w:rsid w:val="007F0853"/>
    <w:rsid w:val="007F0D8C"/>
    <w:rsid w:val="007F12BF"/>
    <w:rsid w:val="007F17F1"/>
    <w:rsid w:val="007F19C2"/>
    <w:rsid w:val="007F1A4E"/>
    <w:rsid w:val="007F20EE"/>
    <w:rsid w:val="007F2772"/>
    <w:rsid w:val="007F2D46"/>
    <w:rsid w:val="007F2F01"/>
    <w:rsid w:val="007F30E7"/>
    <w:rsid w:val="007F3473"/>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B1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7D"/>
    <w:rsid w:val="008137DD"/>
    <w:rsid w:val="00813DA1"/>
    <w:rsid w:val="00813DB5"/>
    <w:rsid w:val="008140F9"/>
    <w:rsid w:val="00814489"/>
    <w:rsid w:val="008147F0"/>
    <w:rsid w:val="008149E7"/>
    <w:rsid w:val="00814EBE"/>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69"/>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B0"/>
    <w:rsid w:val="008545CE"/>
    <w:rsid w:val="00855643"/>
    <w:rsid w:val="00855734"/>
    <w:rsid w:val="00856393"/>
    <w:rsid w:val="00856639"/>
    <w:rsid w:val="008566F7"/>
    <w:rsid w:val="008567EC"/>
    <w:rsid w:val="00856F51"/>
    <w:rsid w:val="00857CF8"/>
    <w:rsid w:val="00857DF9"/>
    <w:rsid w:val="0086012F"/>
    <w:rsid w:val="008603AF"/>
    <w:rsid w:val="0086041F"/>
    <w:rsid w:val="008607E0"/>
    <w:rsid w:val="00860B93"/>
    <w:rsid w:val="00860C3C"/>
    <w:rsid w:val="00861473"/>
    <w:rsid w:val="008624D9"/>
    <w:rsid w:val="00863CD4"/>
    <w:rsid w:val="00863D06"/>
    <w:rsid w:val="0086493F"/>
    <w:rsid w:val="0086631D"/>
    <w:rsid w:val="0086656B"/>
    <w:rsid w:val="00866E61"/>
    <w:rsid w:val="0086751E"/>
    <w:rsid w:val="0087144E"/>
    <w:rsid w:val="00871B54"/>
    <w:rsid w:val="00871B8B"/>
    <w:rsid w:val="00871CAF"/>
    <w:rsid w:val="00871CE1"/>
    <w:rsid w:val="00871E6C"/>
    <w:rsid w:val="00871EB7"/>
    <w:rsid w:val="00871FCE"/>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18B"/>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D46"/>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3FCE"/>
    <w:rsid w:val="008A420D"/>
    <w:rsid w:val="008A4408"/>
    <w:rsid w:val="008A4B13"/>
    <w:rsid w:val="008A4DF4"/>
    <w:rsid w:val="008A5219"/>
    <w:rsid w:val="008A542D"/>
    <w:rsid w:val="008A5529"/>
    <w:rsid w:val="008A563E"/>
    <w:rsid w:val="008A6089"/>
    <w:rsid w:val="008A63FA"/>
    <w:rsid w:val="008A67D1"/>
    <w:rsid w:val="008A6E46"/>
    <w:rsid w:val="008A711E"/>
    <w:rsid w:val="008A78DC"/>
    <w:rsid w:val="008A7B99"/>
    <w:rsid w:val="008A7C46"/>
    <w:rsid w:val="008A7FC1"/>
    <w:rsid w:val="008B02C2"/>
    <w:rsid w:val="008B0538"/>
    <w:rsid w:val="008B0802"/>
    <w:rsid w:val="008B091C"/>
    <w:rsid w:val="008B0FC7"/>
    <w:rsid w:val="008B1A5E"/>
    <w:rsid w:val="008B1B0E"/>
    <w:rsid w:val="008B1CBC"/>
    <w:rsid w:val="008B2321"/>
    <w:rsid w:val="008B2530"/>
    <w:rsid w:val="008B26FB"/>
    <w:rsid w:val="008B28B5"/>
    <w:rsid w:val="008B28CB"/>
    <w:rsid w:val="008B2945"/>
    <w:rsid w:val="008B2A7F"/>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46D0"/>
    <w:rsid w:val="008D4CE8"/>
    <w:rsid w:val="008D50FC"/>
    <w:rsid w:val="008D5424"/>
    <w:rsid w:val="008D54C8"/>
    <w:rsid w:val="008D6024"/>
    <w:rsid w:val="008D6098"/>
    <w:rsid w:val="008D6261"/>
    <w:rsid w:val="008D63EB"/>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476"/>
    <w:rsid w:val="008E272B"/>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F1"/>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68D"/>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1C39"/>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0ECB"/>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D3E"/>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34"/>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043"/>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ACB"/>
    <w:rsid w:val="009D2B30"/>
    <w:rsid w:val="009D3291"/>
    <w:rsid w:val="009D3904"/>
    <w:rsid w:val="009D3AE7"/>
    <w:rsid w:val="009D3F52"/>
    <w:rsid w:val="009D40C0"/>
    <w:rsid w:val="009D47DE"/>
    <w:rsid w:val="009D4C7D"/>
    <w:rsid w:val="009D50F7"/>
    <w:rsid w:val="009D563E"/>
    <w:rsid w:val="009D585B"/>
    <w:rsid w:val="009D5BB9"/>
    <w:rsid w:val="009D5C67"/>
    <w:rsid w:val="009D60B9"/>
    <w:rsid w:val="009D6499"/>
    <w:rsid w:val="009D64EA"/>
    <w:rsid w:val="009D6D18"/>
    <w:rsid w:val="009D77CC"/>
    <w:rsid w:val="009D7B39"/>
    <w:rsid w:val="009E03FA"/>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3D15"/>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C58"/>
    <w:rsid w:val="00A11EE9"/>
    <w:rsid w:val="00A1293E"/>
    <w:rsid w:val="00A12A4F"/>
    <w:rsid w:val="00A12AE2"/>
    <w:rsid w:val="00A130AF"/>
    <w:rsid w:val="00A131E8"/>
    <w:rsid w:val="00A13A2B"/>
    <w:rsid w:val="00A13F55"/>
    <w:rsid w:val="00A13FC5"/>
    <w:rsid w:val="00A140B7"/>
    <w:rsid w:val="00A1451C"/>
    <w:rsid w:val="00A145ED"/>
    <w:rsid w:val="00A14813"/>
    <w:rsid w:val="00A14D2B"/>
    <w:rsid w:val="00A14D72"/>
    <w:rsid w:val="00A1510D"/>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9F"/>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5E0"/>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8BE"/>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3E57"/>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6"/>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94B"/>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917"/>
    <w:rsid w:val="00A96ABE"/>
    <w:rsid w:val="00A96EF7"/>
    <w:rsid w:val="00A9723F"/>
    <w:rsid w:val="00A97436"/>
    <w:rsid w:val="00A974AF"/>
    <w:rsid w:val="00A97643"/>
    <w:rsid w:val="00AA034E"/>
    <w:rsid w:val="00AA1228"/>
    <w:rsid w:val="00AA1327"/>
    <w:rsid w:val="00AA15EA"/>
    <w:rsid w:val="00AA1942"/>
    <w:rsid w:val="00AA2014"/>
    <w:rsid w:val="00AA24AE"/>
    <w:rsid w:val="00AA29A3"/>
    <w:rsid w:val="00AA2B89"/>
    <w:rsid w:val="00AA2D0A"/>
    <w:rsid w:val="00AA30BA"/>
    <w:rsid w:val="00AA38E2"/>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BAF"/>
    <w:rsid w:val="00AB6F96"/>
    <w:rsid w:val="00AB7681"/>
    <w:rsid w:val="00AB7A59"/>
    <w:rsid w:val="00AC0245"/>
    <w:rsid w:val="00AC0D73"/>
    <w:rsid w:val="00AC0D84"/>
    <w:rsid w:val="00AC0E30"/>
    <w:rsid w:val="00AC1AC5"/>
    <w:rsid w:val="00AC22AE"/>
    <w:rsid w:val="00AC2479"/>
    <w:rsid w:val="00AC264D"/>
    <w:rsid w:val="00AC2DC4"/>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5223"/>
    <w:rsid w:val="00AD5569"/>
    <w:rsid w:val="00AD5683"/>
    <w:rsid w:val="00AD5CCE"/>
    <w:rsid w:val="00AD67C2"/>
    <w:rsid w:val="00AD6B9D"/>
    <w:rsid w:val="00AD6EEA"/>
    <w:rsid w:val="00AD76ED"/>
    <w:rsid w:val="00AE0878"/>
    <w:rsid w:val="00AE0A41"/>
    <w:rsid w:val="00AE0CCD"/>
    <w:rsid w:val="00AE0E31"/>
    <w:rsid w:val="00AE11BF"/>
    <w:rsid w:val="00AE176D"/>
    <w:rsid w:val="00AE1AC7"/>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0DF9"/>
    <w:rsid w:val="00AF132D"/>
    <w:rsid w:val="00AF1D7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645"/>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294"/>
    <w:rsid w:val="00B10717"/>
    <w:rsid w:val="00B10903"/>
    <w:rsid w:val="00B10BD8"/>
    <w:rsid w:val="00B10E94"/>
    <w:rsid w:val="00B11271"/>
    <w:rsid w:val="00B114DA"/>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0ED"/>
    <w:rsid w:val="00B21DE6"/>
    <w:rsid w:val="00B225C8"/>
    <w:rsid w:val="00B22B4F"/>
    <w:rsid w:val="00B234F3"/>
    <w:rsid w:val="00B237E0"/>
    <w:rsid w:val="00B23826"/>
    <w:rsid w:val="00B23B46"/>
    <w:rsid w:val="00B23BE8"/>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2C25"/>
    <w:rsid w:val="00B337FD"/>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4EB1"/>
    <w:rsid w:val="00B4500A"/>
    <w:rsid w:val="00B45744"/>
    <w:rsid w:val="00B45CCD"/>
    <w:rsid w:val="00B45E61"/>
    <w:rsid w:val="00B464DA"/>
    <w:rsid w:val="00B465DA"/>
    <w:rsid w:val="00B47026"/>
    <w:rsid w:val="00B470AC"/>
    <w:rsid w:val="00B47706"/>
    <w:rsid w:val="00B47DC3"/>
    <w:rsid w:val="00B501AA"/>
    <w:rsid w:val="00B505F4"/>
    <w:rsid w:val="00B50B8C"/>
    <w:rsid w:val="00B50D96"/>
    <w:rsid w:val="00B50E1C"/>
    <w:rsid w:val="00B5118F"/>
    <w:rsid w:val="00B512F9"/>
    <w:rsid w:val="00B5168D"/>
    <w:rsid w:val="00B51FC6"/>
    <w:rsid w:val="00B52444"/>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57B74"/>
    <w:rsid w:val="00B600B1"/>
    <w:rsid w:val="00B60D6C"/>
    <w:rsid w:val="00B611C4"/>
    <w:rsid w:val="00B61670"/>
    <w:rsid w:val="00B616B7"/>
    <w:rsid w:val="00B61A62"/>
    <w:rsid w:val="00B61BD1"/>
    <w:rsid w:val="00B61FF0"/>
    <w:rsid w:val="00B629A1"/>
    <w:rsid w:val="00B62B53"/>
    <w:rsid w:val="00B62D9D"/>
    <w:rsid w:val="00B63369"/>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EDC"/>
    <w:rsid w:val="00B81963"/>
    <w:rsid w:val="00B81B7D"/>
    <w:rsid w:val="00B82143"/>
    <w:rsid w:val="00B82516"/>
    <w:rsid w:val="00B827C4"/>
    <w:rsid w:val="00B82FC6"/>
    <w:rsid w:val="00B83169"/>
    <w:rsid w:val="00B835BE"/>
    <w:rsid w:val="00B83C3C"/>
    <w:rsid w:val="00B844B3"/>
    <w:rsid w:val="00B84C4E"/>
    <w:rsid w:val="00B84E17"/>
    <w:rsid w:val="00B8511E"/>
    <w:rsid w:val="00B852A2"/>
    <w:rsid w:val="00B85831"/>
    <w:rsid w:val="00B8651E"/>
    <w:rsid w:val="00B86775"/>
    <w:rsid w:val="00B86A5C"/>
    <w:rsid w:val="00B87231"/>
    <w:rsid w:val="00B87605"/>
    <w:rsid w:val="00B876A0"/>
    <w:rsid w:val="00B87A44"/>
    <w:rsid w:val="00B9099E"/>
    <w:rsid w:val="00B90C52"/>
    <w:rsid w:val="00B90DD2"/>
    <w:rsid w:val="00B912A5"/>
    <w:rsid w:val="00B91524"/>
    <w:rsid w:val="00B9232F"/>
    <w:rsid w:val="00B92745"/>
    <w:rsid w:val="00B92A54"/>
    <w:rsid w:val="00B93091"/>
    <w:rsid w:val="00B93377"/>
    <w:rsid w:val="00B93A93"/>
    <w:rsid w:val="00B93EB1"/>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742"/>
    <w:rsid w:val="00BB78EA"/>
    <w:rsid w:val="00BC06E5"/>
    <w:rsid w:val="00BC0928"/>
    <w:rsid w:val="00BC0A08"/>
    <w:rsid w:val="00BC2597"/>
    <w:rsid w:val="00BC26FB"/>
    <w:rsid w:val="00BC2A82"/>
    <w:rsid w:val="00BC2C41"/>
    <w:rsid w:val="00BC2E64"/>
    <w:rsid w:val="00BC2F5F"/>
    <w:rsid w:val="00BC2FFE"/>
    <w:rsid w:val="00BC3064"/>
    <w:rsid w:val="00BC34E9"/>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4A6"/>
    <w:rsid w:val="00BE5669"/>
    <w:rsid w:val="00BE5AFD"/>
    <w:rsid w:val="00BE635C"/>
    <w:rsid w:val="00BE66F4"/>
    <w:rsid w:val="00BE720E"/>
    <w:rsid w:val="00BE73DA"/>
    <w:rsid w:val="00BE7C33"/>
    <w:rsid w:val="00BE7D10"/>
    <w:rsid w:val="00BF0242"/>
    <w:rsid w:val="00BF11CE"/>
    <w:rsid w:val="00BF1DC4"/>
    <w:rsid w:val="00BF2140"/>
    <w:rsid w:val="00BF23E3"/>
    <w:rsid w:val="00BF2565"/>
    <w:rsid w:val="00BF2663"/>
    <w:rsid w:val="00BF2927"/>
    <w:rsid w:val="00BF2D63"/>
    <w:rsid w:val="00BF3284"/>
    <w:rsid w:val="00BF35BB"/>
    <w:rsid w:val="00BF3945"/>
    <w:rsid w:val="00BF396F"/>
    <w:rsid w:val="00BF399E"/>
    <w:rsid w:val="00BF5D6B"/>
    <w:rsid w:val="00BF779E"/>
    <w:rsid w:val="00BF78E6"/>
    <w:rsid w:val="00BF79FB"/>
    <w:rsid w:val="00BF7C68"/>
    <w:rsid w:val="00C00DA7"/>
    <w:rsid w:val="00C00FBB"/>
    <w:rsid w:val="00C01074"/>
    <w:rsid w:val="00C0171B"/>
    <w:rsid w:val="00C01721"/>
    <w:rsid w:val="00C01D24"/>
    <w:rsid w:val="00C02510"/>
    <w:rsid w:val="00C02784"/>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0FA"/>
    <w:rsid w:val="00C148D3"/>
    <w:rsid w:val="00C1593C"/>
    <w:rsid w:val="00C15B26"/>
    <w:rsid w:val="00C15F78"/>
    <w:rsid w:val="00C15FC4"/>
    <w:rsid w:val="00C16039"/>
    <w:rsid w:val="00C161B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90B"/>
    <w:rsid w:val="00C31E85"/>
    <w:rsid w:val="00C32B8E"/>
    <w:rsid w:val="00C34262"/>
    <w:rsid w:val="00C34C69"/>
    <w:rsid w:val="00C34D47"/>
    <w:rsid w:val="00C360ED"/>
    <w:rsid w:val="00C36207"/>
    <w:rsid w:val="00C36492"/>
    <w:rsid w:val="00C36E27"/>
    <w:rsid w:val="00C37D34"/>
    <w:rsid w:val="00C407DD"/>
    <w:rsid w:val="00C408C4"/>
    <w:rsid w:val="00C40A3A"/>
    <w:rsid w:val="00C40F8C"/>
    <w:rsid w:val="00C41785"/>
    <w:rsid w:val="00C431A3"/>
    <w:rsid w:val="00C4344D"/>
    <w:rsid w:val="00C43BD7"/>
    <w:rsid w:val="00C43FDC"/>
    <w:rsid w:val="00C44471"/>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3A6"/>
    <w:rsid w:val="00C52434"/>
    <w:rsid w:val="00C527BE"/>
    <w:rsid w:val="00C52C02"/>
    <w:rsid w:val="00C52C36"/>
    <w:rsid w:val="00C5323D"/>
    <w:rsid w:val="00C53361"/>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53D"/>
    <w:rsid w:val="00C61784"/>
    <w:rsid w:val="00C6189E"/>
    <w:rsid w:val="00C6205E"/>
    <w:rsid w:val="00C6229B"/>
    <w:rsid w:val="00C6282D"/>
    <w:rsid w:val="00C6294E"/>
    <w:rsid w:val="00C62F01"/>
    <w:rsid w:val="00C633B1"/>
    <w:rsid w:val="00C6370C"/>
    <w:rsid w:val="00C6384E"/>
    <w:rsid w:val="00C6457A"/>
    <w:rsid w:val="00C65735"/>
    <w:rsid w:val="00C657A3"/>
    <w:rsid w:val="00C65BCE"/>
    <w:rsid w:val="00C65C61"/>
    <w:rsid w:val="00C664FC"/>
    <w:rsid w:val="00C669B4"/>
    <w:rsid w:val="00C672FE"/>
    <w:rsid w:val="00C6764B"/>
    <w:rsid w:val="00C676FA"/>
    <w:rsid w:val="00C67830"/>
    <w:rsid w:val="00C67EE6"/>
    <w:rsid w:val="00C67F8F"/>
    <w:rsid w:val="00C70C58"/>
    <w:rsid w:val="00C70FDC"/>
    <w:rsid w:val="00C7119A"/>
    <w:rsid w:val="00C71676"/>
    <w:rsid w:val="00C71747"/>
    <w:rsid w:val="00C717BF"/>
    <w:rsid w:val="00C718D6"/>
    <w:rsid w:val="00C71C16"/>
    <w:rsid w:val="00C71C20"/>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285"/>
    <w:rsid w:val="00C93BF8"/>
    <w:rsid w:val="00C94382"/>
    <w:rsid w:val="00C943F0"/>
    <w:rsid w:val="00C94D5E"/>
    <w:rsid w:val="00C95A57"/>
    <w:rsid w:val="00C9612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4C72"/>
    <w:rsid w:val="00CA56FD"/>
    <w:rsid w:val="00CA5AA6"/>
    <w:rsid w:val="00CA60CF"/>
    <w:rsid w:val="00CA6103"/>
    <w:rsid w:val="00CA6D6D"/>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A5"/>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8B8"/>
    <w:rsid w:val="00CB7914"/>
    <w:rsid w:val="00CB7927"/>
    <w:rsid w:val="00CB7B28"/>
    <w:rsid w:val="00CB7DB3"/>
    <w:rsid w:val="00CC0181"/>
    <w:rsid w:val="00CC0185"/>
    <w:rsid w:val="00CC02E0"/>
    <w:rsid w:val="00CC039E"/>
    <w:rsid w:val="00CC0C2C"/>
    <w:rsid w:val="00CC2114"/>
    <w:rsid w:val="00CC230A"/>
    <w:rsid w:val="00CC23C1"/>
    <w:rsid w:val="00CC24B5"/>
    <w:rsid w:val="00CC27D0"/>
    <w:rsid w:val="00CC29A4"/>
    <w:rsid w:val="00CC2F71"/>
    <w:rsid w:val="00CC3C78"/>
    <w:rsid w:val="00CC3D4B"/>
    <w:rsid w:val="00CC4901"/>
    <w:rsid w:val="00CC4D91"/>
    <w:rsid w:val="00CC55D5"/>
    <w:rsid w:val="00CC57AD"/>
    <w:rsid w:val="00CC5EB7"/>
    <w:rsid w:val="00CC6583"/>
    <w:rsid w:val="00CC67C2"/>
    <w:rsid w:val="00CC688C"/>
    <w:rsid w:val="00CC6BDB"/>
    <w:rsid w:val="00CC7479"/>
    <w:rsid w:val="00CC74A7"/>
    <w:rsid w:val="00CC7C74"/>
    <w:rsid w:val="00CD0900"/>
    <w:rsid w:val="00CD0E09"/>
    <w:rsid w:val="00CD1164"/>
    <w:rsid w:val="00CD13BC"/>
    <w:rsid w:val="00CD157C"/>
    <w:rsid w:val="00CD1626"/>
    <w:rsid w:val="00CD174B"/>
    <w:rsid w:val="00CD1904"/>
    <w:rsid w:val="00CD1CD8"/>
    <w:rsid w:val="00CD31F9"/>
    <w:rsid w:val="00CD3CC6"/>
    <w:rsid w:val="00CD42BB"/>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B60"/>
    <w:rsid w:val="00CE3C50"/>
    <w:rsid w:val="00CE3DFD"/>
    <w:rsid w:val="00CE3FBC"/>
    <w:rsid w:val="00CE4712"/>
    <w:rsid w:val="00CE4B84"/>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9EC"/>
    <w:rsid w:val="00CF4C10"/>
    <w:rsid w:val="00CF4FAE"/>
    <w:rsid w:val="00CF5467"/>
    <w:rsid w:val="00CF5586"/>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536"/>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271"/>
    <w:rsid w:val="00D14616"/>
    <w:rsid w:val="00D147A1"/>
    <w:rsid w:val="00D1482E"/>
    <w:rsid w:val="00D14A47"/>
    <w:rsid w:val="00D1568B"/>
    <w:rsid w:val="00D15984"/>
    <w:rsid w:val="00D15D88"/>
    <w:rsid w:val="00D16445"/>
    <w:rsid w:val="00D1653C"/>
    <w:rsid w:val="00D167A3"/>
    <w:rsid w:val="00D17177"/>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5A5"/>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E51"/>
    <w:rsid w:val="00D63F03"/>
    <w:rsid w:val="00D64033"/>
    <w:rsid w:val="00D648CE"/>
    <w:rsid w:val="00D64B1A"/>
    <w:rsid w:val="00D64D48"/>
    <w:rsid w:val="00D64DEF"/>
    <w:rsid w:val="00D64EB7"/>
    <w:rsid w:val="00D651F4"/>
    <w:rsid w:val="00D65A83"/>
    <w:rsid w:val="00D65B4D"/>
    <w:rsid w:val="00D65EE0"/>
    <w:rsid w:val="00D66013"/>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14B"/>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0EFC"/>
    <w:rsid w:val="00D9113A"/>
    <w:rsid w:val="00D912C3"/>
    <w:rsid w:val="00D91AF6"/>
    <w:rsid w:val="00D9218A"/>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EE"/>
    <w:rsid w:val="00DB17FA"/>
    <w:rsid w:val="00DB1EA3"/>
    <w:rsid w:val="00DB219E"/>
    <w:rsid w:val="00DB25A7"/>
    <w:rsid w:val="00DB2DA8"/>
    <w:rsid w:val="00DB2DB6"/>
    <w:rsid w:val="00DB370F"/>
    <w:rsid w:val="00DB429F"/>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C70"/>
    <w:rsid w:val="00DC1F7D"/>
    <w:rsid w:val="00DC22E1"/>
    <w:rsid w:val="00DC243D"/>
    <w:rsid w:val="00DC2504"/>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47F"/>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68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1A"/>
    <w:rsid w:val="00DF592C"/>
    <w:rsid w:val="00DF5A44"/>
    <w:rsid w:val="00DF6046"/>
    <w:rsid w:val="00DF660F"/>
    <w:rsid w:val="00DF6C4C"/>
    <w:rsid w:val="00DF7D62"/>
    <w:rsid w:val="00E001CA"/>
    <w:rsid w:val="00E002FE"/>
    <w:rsid w:val="00E0050D"/>
    <w:rsid w:val="00E00623"/>
    <w:rsid w:val="00E00922"/>
    <w:rsid w:val="00E00AEF"/>
    <w:rsid w:val="00E01462"/>
    <w:rsid w:val="00E01A2D"/>
    <w:rsid w:val="00E01E83"/>
    <w:rsid w:val="00E0214D"/>
    <w:rsid w:val="00E02B45"/>
    <w:rsid w:val="00E02B73"/>
    <w:rsid w:val="00E02F4C"/>
    <w:rsid w:val="00E030F9"/>
    <w:rsid w:val="00E04095"/>
    <w:rsid w:val="00E041D5"/>
    <w:rsid w:val="00E04596"/>
    <w:rsid w:val="00E045D6"/>
    <w:rsid w:val="00E04612"/>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460C"/>
    <w:rsid w:val="00E44E2D"/>
    <w:rsid w:val="00E45374"/>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8D0"/>
    <w:rsid w:val="00E519CD"/>
    <w:rsid w:val="00E51DB5"/>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59"/>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26A"/>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79C"/>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082"/>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57"/>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B29"/>
    <w:rsid w:val="00ED5F1E"/>
    <w:rsid w:val="00ED6125"/>
    <w:rsid w:val="00ED700B"/>
    <w:rsid w:val="00ED75D9"/>
    <w:rsid w:val="00ED7926"/>
    <w:rsid w:val="00EE00F3"/>
    <w:rsid w:val="00EE0274"/>
    <w:rsid w:val="00EE0695"/>
    <w:rsid w:val="00EE096A"/>
    <w:rsid w:val="00EE0B5F"/>
    <w:rsid w:val="00EE1BBB"/>
    <w:rsid w:val="00EE2056"/>
    <w:rsid w:val="00EE2638"/>
    <w:rsid w:val="00EE2ED2"/>
    <w:rsid w:val="00EE34BF"/>
    <w:rsid w:val="00EE3C3C"/>
    <w:rsid w:val="00EE3F6F"/>
    <w:rsid w:val="00EE4589"/>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4F1"/>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2935"/>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5C5"/>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90A"/>
    <w:rsid w:val="00F24A34"/>
    <w:rsid w:val="00F24A67"/>
    <w:rsid w:val="00F259B9"/>
    <w:rsid w:val="00F25F6A"/>
    <w:rsid w:val="00F26361"/>
    <w:rsid w:val="00F26374"/>
    <w:rsid w:val="00F26426"/>
    <w:rsid w:val="00F26666"/>
    <w:rsid w:val="00F26DBA"/>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3CA"/>
    <w:rsid w:val="00F43531"/>
    <w:rsid w:val="00F442E6"/>
    <w:rsid w:val="00F443E6"/>
    <w:rsid w:val="00F44C90"/>
    <w:rsid w:val="00F44E78"/>
    <w:rsid w:val="00F4526F"/>
    <w:rsid w:val="00F45DD7"/>
    <w:rsid w:val="00F45FF6"/>
    <w:rsid w:val="00F469AA"/>
    <w:rsid w:val="00F469B5"/>
    <w:rsid w:val="00F46F9C"/>
    <w:rsid w:val="00F470E1"/>
    <w:rsid w:val="00F47118"/>
    <w:rsid w:val="00F47DF8"/>
    <w:rsid w:val="00F50704"/>
    <w:rsid w:val="00F510CE"/>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555"/>
    <w:rsid w:val="00F6307B"/>
    <w:rsid w:val="00F6362F"/>
    <w:rsid w:val="00F63834"/>
    <w:rsid w:val="00F63B0A"/>
    <w:rsid w:val="00F63DB9"/>
    <w:rsid w:val="00F63EA5"/>
    <w:rsid w:val="00F64DF7"/>
    <w:rsid w:val="00F65C01"/>
    <w:rsid w:val="00F667C8"/>
    <w:rsid w:val="00F66855"/>
    <w:rsid w:val="00F671BC"/>
    <w:rsid w:val="00F6755F"/>
    <w:rsid w:val="00F67A1E"/>
    <w:rsid w:val="00F7015B"/>
    <w:rsid w:val="00F706BD"/>
    <w:rsid w:val="00F706D8"/>
    <w:rsid w:val="00F70A2D"/>
    <w:rsid w:val="00F70D56"/>
    <w:rsid w:val="00F71AF6"/>
    <w:rsid w:val="00F71FCF"/>
    <w:rsid w:val="00F72203"/>
    <w:rsid w:val="00F72209"/>
    <w:rsid w:val="00F7245A"/>
    <w:rsid w:val="00F72FA4"/>
    <w:rsid w:val="00F734DF"/>
    <w:rsid w:val="00F73554"/>
    <w:rsid w:val="00F7363C"/>
    <w:rsid w:val="00F73D3D"/>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1DCB"/>
    <w:rsid w:val="00F922A6"/>
    <w:rsid w:val="00F92525"/>
    <w:rsid w:val="00F926E7"/>
    <w:rsid w:val="00F92914"/>
    <w:rsid w:val="00F92C73"/>
    <w:rsid w:val="00F92D2F"/>
    <w:rsid w:val="00F92FB7"/>
    <w:rsid w:val="00F932DD"/>
    <w:rsid w:val="00F939C4"/>
    <w:rsid w:val="00F93A9C"/>
    <w:rsid w:val="00F9506B"/>
    <w:rsid w:val="00F9567A"/>
    <w:rsid w:val="00F959EF"/>
    <w:rsid w:val="00F96358"/>
    <w:rsid w:val="00F96760"/>
    <w:rsid w:val="00F96E13"/>
    <w:rsid w:val="00F975B5"/>
    <w:rsid w:val="00FA0468"/>
    <w:rsid w:val="00FA04F4"/>
    <w:rsid w:val="00FA06DF"/>
    <w:rsid w:val="00FA0CED"/>
    <w:rsid w:val="00FA0F45"/>
    <w:rsid w:val="00FA1330"/>
    <w:rsid w:val="00FA1339"/>
    <w:rsid w:val="00FA14C5"/>
    <w:rsid w:val="00FA26B6"/>
    <w:rsid w:val="00FA278E"/>
    <w:rsid w:val="00FA3554"/>
    <w:rsid w:val="00FA3725"/>
    <w:rsid w:val="00FA3B00"/>
    <w:rsid w:val="00FA3BCA"/>
    <w:rsid w:val="00FA411E"/>
    <w:rsid w:val="00FA445C"/>
    <w:rsid w:val="00FA44CA"/>
    <w:rsid w:val="00FA480E"/>
    <w:rsid w:val="00FA4C4A"/>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3BC"/>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A83"/>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165"/>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D7ED4"/>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B40"/>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61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95D8CBF-6C52-4351-8B69-3E67EB27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97</Pages>
  <Words>31631</Words>
  <Characters>180298</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211506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882</cp:revision>
  <cp:lastPrinted>2019-01-28T13:35:00Z</cp:lastPrinted>
  <dcterms:created xsi:type="dcterms:W3CDTF">2019-01-18T08:50:00Z</dcterms:created>
  <dcterms:modified xsi:type="dcterms:W3CDTF">2019-03-29T11:13:00Z</dcterms:modified>
</cp:coreProperties>
</file>